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BCE" w14:textId="278A56B1" w:rsidR="00FB5311" w:rsidRDefault="008F0401" w:rsidP="00817BB9">
      <w:pPr>
        <w:sectPr w:rsidR="00FB5311" w:rsidSect="00EE111E">
          <w:headerReference w:type="even" r:id="rId11"/>
          <w:headerReference w:type="default" r:id="rId12"/>
          <w:footerReference w:type="even" r:id="rId13"/>
          <w:footerReference w:type="default" r:id="rId14"/>
          <w:headerReference w:type="first" r:id="rId15"/>
          <w:footerReference w:type="first" r:id="rId16"/>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81792" behindDoc="0" locked="0" layoutInCell="1" allowOverlap="1" wp14:anchorId="2CE16FFC" wp14:editId="3EEEE03A">
                <wp:simplePos x="0" y="0"/>
                <wp:positionH relativeFrom="margin">
                  <wp:posOffset>-233680</wp:posOffset>
                </wp:positionH>
                <wp:positionV relativeFrom="page">
                  <wp:posOffset>6772275</wp:posOffset>
                </wp:positionV>
                <wp:extent cx="6246004" cy="3695700"/>
                <wp:effectExtent l="57150" t="57150" r="40640" b="38100"/>
                <wp:wrapNone/>
                <wp:docPr id="14" name="Tekstvak 14"/>
                <wp:cNvGraphicFramePr/>
                <a:graphic xmlns:a="http://schemas.openxmlformats.org/drawingml/2006/main">
                  <a:graphicData uri="http://schemas.microsoft.com/office/word/2010/wordprocessingShape">
                    <wps:wsp>
                      <wps:cNvSpPr txBox="1"/>
                      <wps:spPr>
                        <a:xfrm>
                          <a:off x="0" y="0"/>
                          <a:ext cx="6246004" cy="369570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4ABC9E7" w14:textId="77777777" w:rsidR="00AA0116" w:rsidRDefault="00AA0116" w:rsidP="00F51830">
                            <w:pPr>
                              <w:pStyle w:val="paragraph"/>
                              <w:spacing w:before="0" w:beforeAutospacing="0" w:after="0" w:afterAutospacing="0"/>
                              <w:textAlignment w:val="baseline"/>
                              <w:rPr>
                                <w:rStyle w:val="normaltextrun"/>
                                <w:rFonts w:ascii="Calibri" w:hAnsi="Calibri" w:cs="Calibri"/>
                                <w:sz w:val="22"/>
                                <w:szCs w:val="22"/>
                              </w:rPr>
                            </w:pPr>
                          </w:p>
                          <w:p w14:paraId="4E299B32" w14:textId="77777777" w:rsidR="00AA0116" w:rsidRDefault="00AA0116" w:rsidP="00F51830">
                            <w:pPr>
                              <w:pStyle w:val="paragraph"/>
                              <w:spacing w:before="0" w:beforeAutospacing="0" w:after="0" w:afterAutospacing="0"/>
                              <w:textAlignment w:val="baseline"/>
                              <w:rPr>
                                <w:rStyle w:val="normaltextrun"/>
                                <w:rFonts w:ascii="Calibri" w:hAnsi="Calibri" w:cs="Calibri"/>
                                <w:sz w:val="22"/>
                                <w:szCs w:val="22"/>
                              </w:rPr>
                            </w:pPr>
                          </w:p>
                          <w:p w14:paraId="5C227374" w14:textId="5D6D88E5"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0FDA28F6" w14:textId="00698322" w:rsidR="00DE1B0A" w:rsidRPr="00D53534" w:rsidRDefault="00DE1B0A" w:rsidP="00DE1B0A">
                            <w:pPr>
                              <w:pStyle w:val="paragraph"/>
                              <w:numPr>
                                <w:ilvl w:val="0"/>
                                <w:numId w:val="1"/>
                              </w:numPr>
                              <w:spacing w:before="0" w:beforeAutospacing="0" w:after="0" w:afterAutospacing="0"/>
                              <w:ind w:left="360" w:firstLine="0"/>
                              <w:textAlignment w:val="baseline"/>
                              <w:rPr>
                                <w:rStyle w:val="eop"/>
                                <w:rFonts w:ascii="Calibri" w:hAnsi="Calibri" w:cs="Calibri"/>
                                <w:b/>
                                <w:bCs/>
                                <w:sz w:val="22"/>
                                <w:szCs w:val="22"/>
                              </w:rPr>
                            </w:pPr>
                            <w:r w:rsidRPr="00D53534">
                              <w:rPr>
                                <w:rStyle w:val="normaltextrun"/>
                                <w:rFonts w:ascii="Calibri" w:hAnsi="Calibri" w:cs="Calibri"/>
                                <w:b/>
                                <w:bCs/>
                                <w:sz w:val="22"/>
                                <w:szCs w:val="22"/>
                              </w:rPr>
                              <w:t>Kleding</w:t>
                            </w:r>
                            <w:r w:rsidRPr="00D53534">
                              <w:rPr>
                                <w:rStyle w:val="eop"/>
                                <w:rFonts w:ascii="Calibri" w:hAnsi="Calibri" w:cs="Calibri"/>
                                <w:b/>
                                <w:bCs/>
                                <w:sz w:val="22"/>
                                <w:szCs w:val="22"/>
                              </w:rPr>
                              <w:t> </w:t>
                            </w:r>
                            <w:r w:rsidR="009240E8" w:rsidRPr="00D53534">
                              <w:rPr>
                                <w:rStyle w:val="eop"/>
                                <w:rFonts w:ascii="Calibri" w:hAnsi="Calibri" w:cs="Calibri"/>
                                <w:b/>
                                <w:bCs/>
                                <w:sz w:val="22"/>
                                <w:szCs w:val="22"/>
                              </w:rPr>
                              <w:t xml:space="preserve">en </w:t>
                            </w:r>
                            <w:r w:rsidR="007E2B1C" w:rsidRPr="00D53534">
                              <w:rPr>
                                <w:rStyle w:val="eop"/>
                                <w:rFonts w:ascii="Calibri" w:hAnsi="Calibri" w:cs="Calibri"/>
                                <w:b/>
                                <w:bCs/>
                                <w:sz w:val="22"/>
                                <w:szCs w:val="22"/>
                              </w:rPr>
                              <w:t>veiligheids</w:t>
                            </w:r>
                            <w:r w:rsidR="009240E8" w:rsidRPr="00D53534">
                              <w:rPr>
                                <w:rStyle w:val="eop"/>
                                <w:rFonts w:ascii="Calibri" w:hAnsi="Calibri" w:cs="Calibri"/>
                                <w:b/>
                                <w:bCs/>
                                <w:sz w:val="22"/>
                                <w:szCs w:val="22"/>
                              </w:rPr>
                              <w:t>schoenen</w:t>
                            </w:r>
                          </w:p>
                          <w:p w14:paraId="48F016C7" w14:textId="65E4AD5F" w:rsidR="007E2B1C" w:rsidRDefault="007E2B1C" w:rsidP="007E2B1C">
                            <w:pPr>
                              <w:pStyle w:val="paragraph"/>
                              <w:spacing w:before="0" w:beforeAutospacing="0" w:after="0" w:afterAutospacing="0"/>
                              <w:ind w:left="708"/>
                              <w:textAlignment w:val="baseline"/>
                              <w:rPr>
                                <w:rStyle w:val="eop"/>
                                <w:rFonts w:ascii="Calibri" w:hAnsi="Calibri" w:cs="Calibri"/>
                                <w:sz w:val="22"/>
                                <w:szCs w:val="22"/>
                              </w:rPr>
                            </w:pPr>
                            <w:r>
                              <w:rPr>
                                <w:rStyle w:val="eop"/>
                                <w:rFonts w:ascii="Calibri" w:hAnsi="Calibri" w:cs="Calibri"/>
                                <w:sz w:val="22"/>
                                <w:szCs w:val="22"/>
                              </w:rPr>
                              <w:t xml:space="preserve">Tijdens de informatieavond van </w:t>
                            </w:r>
                            <w:r w:rsidR="00571979">
                              <w:rPr>
                                <w:rStyle w:val="eop"/>
                                <w:rFonts w:ascii="Calibri" w:hAnsi="Calibri" w:cs="Calibri"/>
                                <w:sz w:val="22"/>
                                <w:szCs w:val="22"/>
                              </w:rPr>
                              <w:t xml:space="preserve">1 juli heb je de </w:t>
                            </w:r>
                            <w:r w:rsidR="00CD203D">
                              <w:rPr>
                                <w:rStyle w:val="eop"/>
                                <w:rFonts w:ascii="Calibri" w:hAnsi="Calibri" w:cs="Calibri"/>
                                <w:sz w:val="22"/>
                                <w:szCs w:val="22"/>
                              </w:rPr>
                              <w:t>be</w:t>
                            </w:r>
                            <w:r w:rsidR="00571979">
                              <w:rPr>
                                <w:rStyle w:val="eop"/>
                                <w:rFonts w:ascii="Calibri" w:hAnsi="Calibri" w:cs="Calibri"/>
                                <w:sz w:val="22"/>
                                <w:szCs w:val="22"/>
                              </w:rPr>
                              <w:t>nodig</w:t>
                            </w:r>
                            <w:r w:rsidR="0072302D">
                              <w:rPr>
                                <w:rStyle w:val="eop"/>
                                <w:rFonts w:ascii="Calibri" w:hAnsi="Calibri" w:cs="Calibri"/>
                                <w:sz w:val="22"/>
                                <w:szCs w:val="22"/>
                              </w:rPr>
                              <w:t>d</w:t>
                            </w:r>
                            <w:r w:rsidR="00571979">
                              <w:rPr>
                                <w:rStyle w:val="eop"/>
                                <w:rFonts w:ascii="Calibri" w:hAnsi="Calibri" w:cs="Calibri"/>
                                <w:sz w:val="22"/>
                                <w:szCs w:val="22"/>
                              </w:rPr>
                              <w:t>e kleding kunnen passen.</w:t>
                            </w:r>
                          </w:p>
                          <w:p w14:paraId="6AA62D5F" w14:textId="5CE6DF5E" w:rsidR="0082417A" w:rsidRPr="00496F56" w:rsidRDefault="00571979" w:rsidP="00496F56">
                            <w:pPr>
                              <w:pStyle w:val="paragraph"/>
                              <w:spacing w:before="0" w:beforeAutospacing="0" w:after="0" w:afterAutospacing="0"/>
                              <w:ind w:left="708"/>
                              <w:textAlignment w:val="baseline"/>
                              <w:rPr>
                                <w:rFonts w:ascii="Calibri" w:hAnsi="Calibri" w:cs="Calibri"/>
                                <w:color w:val="0563C1"/>
                                <w:sz w:val="22"/>
                                <w:szCs w:val="22"/>
                                <w:u w:val="single"/>
                              </w:rPr>
                            </w:pPr>
                            <w:r>
                              <w:rPr>
                                <w:rStyle w:val="eop"/>
                                <w:rFonts w:ascii="Calibri" w:hAnsi="Calibri" w:cs="Calibri"/>
                                <w:sz w:val="22"/>
                                <w:szCs w:val="22"/>
                              </w:rPr>
                              <w:t xml:space="preserve">Heb je dat nog niet besteld dan </w:t>
                            </w:r>
                            <w:r w:rsidR="006C38CF">
                              <w:rPr>
                                <w:rStyle w:val="eop"/>
                                <w:rFonts w:ascii="Calibri" w:hAnsi="Calibri" w:cs="Calibri"/>
                                <w:sz w:val="22"/>
                                <w:szCs w:val="22"/>
                              </w:rPr>
                              <w:t xml:space="preserve">kan je </w:t>
                            </w:r>
                            <w:r w:rsidR="0059225E">
                              <w:rPr>
                                <w:rStyle w:val="eop"/>
                                <w:rFonts w:ascii="Calibri" w:hAnsi="Calibri" w:cs="Calibri"/>
                                <w:sz w:val="22"/>
                                <w:szCs w:val="22"/>
                              </w:rPr>
                              <w:t>alsnog het formulier printen</w:t>
                            </w:r>
                            <w:r w:rsidR="00CD203D">
                              <w:rPr>
                                <w:rStyle w:val="eop"/>
                                <w:rFonts w:ascii="Calibri" w:hAnsi="Calibri" w:cs="Calibri"/>
                                <w:sz w:val="22"/>
                                <w:szCs w:val="22"/>
                              </w:rPr>
                              <w:t xml:space="preserve"> </w:t>
                            </w:r>
                            <w:r w:rsidR="0082417A">
                              <w:rPr>
                                <w:rStyle w:val="eop"/>
                                <w:rFonts w:ascii="Calibri" w:hAnsi="Calibri" w:cs="Calibri"/>
                                <w:sz w:val="22"/>
                                <w:szCs w:val="22"/>
                              </w:rPr>
                              <w:t>i</w:t>
                            </w:r>
                            <w:r w:rsidR="008E2FE3">
                              <w:rPr>
                                <w:rStyle w:val="eop"/>
                                <w:rFonts w:ascii="Calibri" w:hAnsi="Calibri" w:cs="Calibri"/>
                                <w:sz w:val="22"/>
                                <w:szCs w:val="22"/>
                              </w:rPr>
                              <w:t xml:space="preserve">nvullen en mailen naar </w:t>
                            </w:r>
                            <w:hyperlink r:id="rId17" w:history="1">
                              <w:r w:rsidR="0082417A" w:rsidRPr="00B97ECF">
                                <w:rPr>
                                  <w:rStyle w:val="Hyperlink"/>
                                  <w:rFonts w:ascii="Calibri" w:hAnsi="Calibri" w:cs="Calibri"/>
                                  <w:sz w:val="22"/>
                                  <w:szCs w:val="22"/>
                                </w:rPr>
                                <w:t>kleding@onrust.net</w:t>
                              </w:r>
                            </w:hyperlink>
                          </w:p>
                          <w:p w14:paraId="66BF36D1" w14:textId="77777777" w:rsidR="00A36308" w:rsidRDefault="00A36308" w:rsidP="008F0401">
                            <w:pPr>
                              <w:rPr>
                                <w:rFonts w:cs="Times New Roman (Hoofdtekst CS)"/>
                                <w:color w:val="000000" w:themeColor="text1"/>
                                <w:sz w:val="20"/>
                              </w:rPr>
                            </w:pPr>
                          </w:p>
                          <w:p w14:paraId="1BB65F70" w14:textId="36FA77B8" w:rsidR="00AA0116" w:rsidRDefault="00AA0116" w:rsidP="00AA0116">
                            <w:pPr>
                              <w:pStyle w:val="paragraph"/>
                              <w:spacing w:before="0" w:beforeAutospacing="0" w:after="0" w:afterAutospacing="0"/>
                              <w:ind w:left="705"/>
                              <w:textAlignment w:val="baseline"/>
                              <w:rPr>
                                <w:rStyle w:val="normaltextrun"/>
                                <w:rFonts w:ascii="Calibri" w:hAnsi="Calibri" w:cs="Calibri"/>
                                <w:sz w:val="22"/>
                                <w:szCs w:val="22"/>
                              </w:rPr>
                            </w:pPr>
                            <w:r w:rsidRPr="00496F56">
                              <w:rPr>
                                <w:rStyle w:val="normaltextrun"/>
                                <w:rFonts w:ascii="Calibri" w:hAnsi="Calibri" w:cs="Calibri"/>
                                <w:sz w:val="22"/>
                                <w:szCs w:val="22"/>
                              </w:rPr>
                              <w:t>Het bestelformulier voor de werkkleding heb je tegelijk ontvangen met de uitnodiging voor de informatieavond</w:t>
                            </w:r>
                            <w:r>
                              <w:rPr>
                                <w:rStyle w:val="normaltextrun"/>
                                <w:rFonts w:ascii="Calibri" w:hAnsi="Calibri" w:cs="Calibri"/>
                                <w:sz w:val="22"/>
                                <w:szCs w:val="22"/>
                              </w:rPr>
                              <w:t>!</w:t>
                            </w:r>
                          </w:p>
                          <w:p w14:paraId="2B0FBADA" w14:textId="77777777" w:rsidR="00D53534" w:rsidRDefault="00D53534" w:rsidP="008028E3">
                            <w:pPr>
                              <w:pStyle w:val="paragraph"/>
                              <w:spacing w:before="0" w:beforeAutospacing="0" w:after="0" w:afterAutospacing="0"/>
                              <w:textAlignment w:val="baseline"/>
                              <w:rPr>
                                <w:rStyle w:val="normaltextrun"/>
                                <w:rFonts w:ascii="Calibri" w:hAnsi="Calibri" w:cs="Calibri"/>
                                <w:sz w:val="22"/>
                                <w:szCs w:val="22"/>
                              </w:rPr>
                            </w:pPr>
                          </w:p>
                          <w:p w14:paraId="04BFB55D" w14:textId="77777777" w:rsidR="00C26486" w:rsidRDefault="00C26486" w:rsidP="00C26486">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499D6BFA" w14:textId="77777777" w:rsidR="00C26486" w:rsidRDefault="00C26486" w:rsidP="00C26486">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Voor </w:t>
                            </w:r>
                            <w:r w:rsidRPr="00A36308">
                              <w:rPr>
                                <w:rStyle w:val="normaltextrun"/>
                                <w:rFonts w:ascii="Calibri" w:hAnsi="Calibri" w:cs="Calibri"/>
                                <w:sz w:val="22"/>
                                <w:szCs w:val="22"/>
                              </w:rPr>
                              <w:t>studenten</w:t>
                            </w:r>
                            <w:r>
                              <w:rPr>
                                <w:rStyle w:val="normaltextrun"/>
                                <w:rFonts w:ascii="Calibri" w:hAnsi="Calibri" w:cs="Calibri"/>
                                <w:sz w:val="22"/>
                                <w:szCs w:val="22"/>
                              </w:rPr>
                              <w:t xml:space="preserve"> vanaf niveau 2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8"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9"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4FEB960C" w14:textId="77777777" w:rsidR="008028E3" w:rsidRDefault="008028E3" w:rsidP="00C26486">
                            <w:pPr>
                              <w:pStyle w:val="paragraph"/>
                              <w:spacing w:before="0" w:beforeAutospacing="0" w:after="0" w:afterAutospacing="0"/>
                              <w:ind w:left="720"/>
                              <w:textAlignment w:val="baseline"/>
                              <w:rPr>
                                <w:rStyle w:val="normaltextrun"/>
                                <w:rFonts w:ascii="Calibri" w:hAnsi="Calibri" w:cs="Calibri"/>
                                <w:sz w:val="22"/>
                                <w:szCs w:val="22"/>
                              </w:rPr>
                            </w:pPr>
                          </w:p>
                          <w:p w14:paraId="0F05B230" w14:textId="3E78192A" w:rsidR="00F17857" w:rsidRPr="00AE1610" w:rsidRDefault="00F17857" w:rsidP="008F0401">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6" style="position:absolute;margin-left:-18.4pt;margin-top:533.25pt;width:491.8pt;height:29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" adj="-11796480,,5400" path="m1,l3100425,r-9245,590550l,590550c,393700,1,196850,1,xe" filled="f" stroked="f" strokeweight=".5pt">
                <v:stroke joinstyle="miter"/>
                <v:formulas/>
                <v:path arrowok="t" o:connecttype="custom" o:connectlocs="2,0;6246004,0;6227379,3695700;0,3695700;2,0" o:connectangles="0,0,0,0,0" textboxrect="0,0,3100425,590550"/>
                <v:textbox inset="0,0,0,0">
                  <w:txbxContent>
                    <w:p w14:paraId="54ABC9E7" w14:textId="77777777" w:rsidR="00AA0116" w:rsidRDefault="00AA0116" w:rsidP="00F51830">
                      <w:pPr>
                        <w:pStyle w:val="paragraph"/>
                        <w:spacing w:before="0" w:beforeAutospacing="0" w:after="0" w:afterAutospacing="0"/>
                        <w:textAlignment w:val="baseline"/>
                        <w:rPr>
                          <w:rStyle w:val="normaltextrun"/>
                          <w:rFonts w:ascii="Calibri" w:hAnsi="Calibri" w:cs="Calibri"/>
                          <w:sz w:val="22"/>
                          <w:szCs w:val="22"/>
                        </w:rPr>
                      </w:pPr>
                    </w:p>
                    <w:p w14:paraId="4E299B32" w14:textId="77777777" w:rsidR="00AA0116" w:rsidRDefault="00AA0116" w:rsidP="00F51830">
                      <w:pPr>
                        <w:pStyle w:val="paragraph"/>
                        <w:spacing w:before="0" w:beforeAutospacing="0" w:after="0" w:afterAutospacing="0"/>
                        <w:textAlignment w:val="baseline"/>
                        <w:rPr>
                          <w:rStyle w:val="normaltextrun"/>
                          <w:rFonts w:ascii="Calibri" w:hAnsi="Calibri" w:cs="Calibri"/>
                          <w:sz w:val="22"/>
                          <w:szCs w:val="22"/>
                        </w:rPr>
                      </w:pPr>
                    </w:p>
                    <w:p w14:paraId="5C227374" w14:textId="5D6D88E5"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0FDA28F6" w14:textId="00698322" w:rsidR="00DE1B0A" w:rsidRPr="00D53534" w:rsidRDefault="00DE1B0A" w:rsidP="00DE1B0A">
                      <w:pPr>
                        <w:pStyle w:val="paragraph"/>
                        <w:numPr>
                          <w:ilvl w:val="0"/>
                          <w:numId w:val="1"/>
                        </w:numPr>
                        <w:spacing w:before="0" w:beforeAutospacing="0" w:after="0" w:afterAutospacing="0"/>
                        <w:ind w:left="360" w:firstLine="0"/>
                        <w:textAlignment w:val="baseline"/>
                        <w:rPr>
                          <w:rStyle w:val="eop"/>
                          <w:rFonts w:ascii="Calibri" w:hAnsi="Calibri" w:cs="Calibri"/>
                          <w:b/>
                          <w:bCs/>
                          <w:sz w:val="22"/>
                          <w:szCs w:val="22"/>
                        </w:rPr>
                      </w:pPr>
                      <w:r w:rsidRPr="00D53534">
                        <w:rPr>
                          <w:rStyle w:val="normaltextrun"/>
                          <w:rFonts w:ascii="Calibri" w:hAnsi="Calibri" w:cs="Calibri"/>
                          <w:b/>
                          <w:bCs/>
                          <w:sz w:val="22"/>
                          <w:szCs w:val="22"/>
                        </w:rPr>
                        <w:t>Kleding</w:t>
                      </w:r>
                      <w:r w:rsidRPr="00D53534">
                        <w:rPr>
                          <w:rStyle w:val="eop"/>
                          <w:rFonts w:ascii="Calibri" w:hAnsi="Calibri" w:cs="Calibri"/>
                          <w:b/>
                          <w:bCs/>
                          <w:sz w:val="22"/>
                          <w:szCs w:val="22"/>
                        </w:rPr>
                        <w:t> </w:t>
                      </w:r>
                      <w:r w:rsidR="009240E8" w:rsidRPr="00D53534">
                        <w:rPr>
                          <w:rStyle w:val="eop"/>
                          <w:rFonts w:ascii="Calibri" w:hAnsi="Calibri" w:cs="Calibri"/>
                          <w:b/>
                          <w:bCs/>
                          <w:sz w:val="22"/>
                          <w:szCs w:val="22"/>
                        </w:rPr>
                        <w:t xml:space="preserve">en </w:t>
                      </w:r>
                      <w:r w:rsidR="007E2B1C" w:rsidRPr="00D53534">
                        <w:rPr>
                          <w:rStyle w:val="eop"/>
                          <w:rFonts w:ascii="Calibri" w:hAnsi="Calibri" w:cs="Calibri"/>
                          <w:b/>
                          <w:bCs/>
                          <w:sz w:val="22"/>
                          <w:szCs w:val="22"/>
                        </w:rPr>
                        <w:t>veiligheids</w:t>
                      </w:r>
                      <w:r w:rsidR="009240E8" w:rsidRPr="00D53534">
                        <w:rPr>
                          <w:rStyle w:val="eop"/>
                          <w:rFonts w:ascii="Calibri" w:hAnsi="Calibri" w:cs="Calibri"/>
                          <w:b/>
                          <w:bCs/>
                          <w:sz w:val="22"/>
                          <w:szCs w:val="22"/>
                        </w:rPr>
                        <w:t>schoenen</w:t>
                      </w:r>
                    </w:p>
                    <w:p w14:paraId="48F016C7" w14:textId="65E4AD5F" w:rsidR="007E2B1C" w:rsidRDefault="007E2B1C" w:rsidP="007E2B1C">
                      <w:pPr>
                        <w:pStyle w:val="paragraph"/>
                        <w:spacing w:before="0" w:beforeAutospacing="0" w:after="0" w:afterAutospacing="0"/>
                        <w:ind w:left="708"/>
                        <w:textAlignment w:val="baseline"/>
                        <w:rPr>
                          <w:rStyle w:val="eop"/>
                          <w:rFonts w:ascii="Calibri" w:hAnsi="Calibri" w:cs="Calibri"/>
                          <w:sz w:val="22"/>
                          <w:szCs w:val="22"/>
                        </w:rPr>
                      </w:pPr>
                      <w:r>
                        <w:rPr>
                          <w:rStyle w:val="eop"/>
                          <w:rFonts w:ascii="Calibri" w:hAnsi="Calibri" w:cs="Calibri"/>
                          <w:sz w:val="22"/>
                          <w:szCs w:val="22"/>
                        </w:rPr>
                        <w:t xml:space="preserve">Tijdens de informatieavond van </w:t>
                      </w:r>
                      <w:r w:rsidR="00571979">
                        <w:rPr>
                          <w:rStyle w:val="eop"/>
                          <w:rFonts w:ascii="Calibri" w:hAnsi="Calibri" w:cs="Calibri"/>
                          <w:sz w:val="22"/>
                          <w:szCs w:val="22"/>
                        </w:rPr>
                        <w:t xml:space="preserve">1 juli heb je de </w:t>
                      </w:r>
                      <w:r w:rsidR="00CD203D">
                        <w:rPr>
                          <w:rStyle w:val="eop"/>
                          <w:rFonts w:ascii="Calibri" w:hAnsi="Calibri" w:cs="Calibri"/>
                          <w:sz w:val="22"/>
                          <w:szCs w:val="22"/>
                        </w:rPr>
                        <w:t>be</w:t>
                      </w:r>
                      <w:r w:rsidR="00571979">
                        <w:rPr>
                          <w:rStyle w:val="eop"/>
                          <w:rFonts w:ascii="Calibri" w:hAnsi="Calibri" w:cs="Calibri"/>
                          <w:sz w:val="22"/>
                          <w:szCs w:val="22"/>
                        </w:rPr>
                        <w:t>nodig</w:t>
                      </w:r>
                      <w:r w:rsidR="0072302D">
                        <w:rPr>
                          <w:rStyle w:val="eop"/>
                          <w:rFonts w:ascii="Calibri" w:hAnsi="Calibri" w:cs="Calibri"/>
                          <w:sz w:val="22"/>
                          <w:szCs w:val="22"/>
                        </w:rPr>
                        <w:t>d</w:t>
                      </w:r>
                      <w:r w:rsidR="00571979">
                        <w:rPr>
                          <w:rStyle w:val="eop"/>
                          <w:rFonts w:ascii="Calibri" w:hAnsi="Calibri" w:cs="Calibri"/>
                          <w:sz w:val="22"/>
                          <w:szCs w:val="22"/>
                        </w:rPr>
                        <w:t>e kleding kunnen passen.</w:t>
                      </w:r>
                    </w:p>
                    <w:p w14:paraId="6AA62D5F" w14:textId="5CE6DF5E" w:rsidR="0082417A" w:rsidRPr="00496F56" w:rsidRDefault="00571979" w:rsidP="00496F56">
                      <w:pPr>
                        <w:pStyle w:val="paragraph"/>
                        <w:spacing w:before="0" w:beforeAutospacing="0" w:after="0" w:afterAutospacing="0"/>
                        <w:ind w:left="708"/>
                        <w:textAlignment w:val="baseline"/>
                        <w:rPr>
                          <w:rFonts w:ascii="Calibri" w:hAnsi="Calibri" w:cs="Calibri"/>
                          <w:color w:val="0563C1"/>
                          <w:sz w:val="22"/>
                          <w:szCs w:val="22"/>
                          <w:u w:val="single"/>
                        </w:rPr>
                      </w:pPr>
                      <w:r>
                        <w:rPr>
                          <w:rStyle w:val="eop"/>
                          <w:rFonts w:ascii="Calibri" w:hAnsi="Calibri" w:cs="Calibri"/>
                          <w:sz w:val="22"/>
                          <w:szCs w:val="22"/>
                        </w:rPr>
                        <w:t xml:space="preserve">Heb je dat nog niet besteld dan </w:t>
                      </w:r>
                      <w:r w:rsidR="006C38CF">
                        <w:rPr>
                          <w:rStyle w:val="eop"/>
                          <w:rFonts w:ascii="Calibri" w:hAnsi="Calibri" w:cs="Calibri"/>
                          <w:sz w:val="22"/>
                          <w:szCs w:val="22"/>
                        </w:rPr>
                        <w:t xml:space="preserve">kan je </w:t>
                      </w:r>
                      <w:r w:rsidR="0059225E">
                        <w:rPr>
                          <w:rStyle w:val="eop"/>
                          <w:rFonts w:ascii="Calibri" w:hAnsi="Calibri" w:cs="Calibri"/>
                          <w:sz w:val="22"/>
                          <w:szCs w:val="22"/>
                        </w:rPr>
                        <w:t>alsnog het formulier printen</w:t>
                      </w:r>
                      <w:r w:rsidR="00CD203D">
                        <w:rPr>
                          <w:rStyle w:val="eop"/>
                          <w:rFonts w:ascii="Calibri" w:hAnsi="Calibri" w:cs="Calibri"/>
                          <w:sz w:val="22"/>
                          <w:szCs w:val="22"/>
                        </w:rPr>
                        <w:t xml:space="preserve"> </w:t>
                      </w:r>
                      <w:r w:rsidR="0082417A">
                        <w:rPr>
                          <w:rStyle w:val="eop"/>
                          <w:rFonts w:ascii="Calibri" w:hAnsi="Calibri" w:cs="Calibri"/>
                          <w:sz w:val="22"/>
                          <w:szCs w:val="22"/>
                        </w:rPr>
                        <w:t>i</w:t>
                      </w:r>
                      <w:r w:rsidR="008E2FE3">
                        <w:rPr>
                          <w:rStyle w:val="eop"/>
                          <w:rFonts w:ascii="Calibri" w:hAnsi="Calibri" w:cs="Calibri"/>
                          <w:sz w:val="22"/>
                          <w:szCs w:val="22"/>
                        </w:rPr>
                        <w:t xml:space="preserve">nvullen en mailen naar </w:t>
                      </w:r>
                      <w:hyperlink r:id="rId20" w:history="1">
                        <w:r w:rsidR="0082417A" w:rsidRPr="00B97ECF">
                          <w:rPr>
                            <w:rStyle w:val="Hyperlink"/>
                            <w:rFonts w:ascii="Calibri" w:hAnsi="Calibri" w:cs="Calibri"/>
                            <w:sz w:val="22"/>
                            <w:szCs w:val="22"/>
                          </w:rPr>
                          <w:t>kleding@onrust.net</w:t>
                        </w:r>
                      </w:hyperlink>
                    </w:p>
                    <w:p w14:paraId="66BF36D1" w14:textId="77777777" w:rsidR="00A36308" w:rsidRDefault="00A36308" w:rsidP="008F0401">
                      <w:pPr>
                        <w:rPr>
                          <w:rFonts w:cs="Times New Roman (Hoofdtekst CS)"/>
                          <w:color w:val="000000" w:themeColor="text1"/>
                          <w:sz w:val="20"/>
                        </w:rPr>
                      </w:pPr>
                    </w:p>
                    <w:p w14:paraId="1BB65F70" w14:textId="36FA77B8" w:rsidR="00AA0116" w:rsidRDefault="00AA0116" w:rsidP="00AA0116">
                      <w:pPr>
                        <w:pStyle w:val="paragraph"/>
                        <w:spacing w:before="0" w:beforeAutospacing="0" w:after="0" w:afterAutospacing="0"/>
                        <w:ind w:left="705"/>
                        <w:textAlignment w:val="baseline"/>
                        <w:rPr>
                          <w:rStyle w:val="normaltextrun"/>
                          <w:rFonts w:ascii="Calibri" w:hAnsi="Calibri" w:cs="Calibri"/>
                          <w:sz w:val="22"/>
                          <w:szCs w:val="22"/>
                        </w:rPr>
                      </w:pPr>
                      <w:r w:rsidRPr="00496F56">
                        <w:rPr>
                          <w:rStyle w:val="normaltextrun"/>
                          <w:rFonts w:ascii="Calibri" w:hAnsi="Calibri" w:cs="Calibri"/>
                          <w:sz w:val="22"/>
                          <w:szCs w:val="22"/>
                        </w:rPr>
                        <w:t>Het bestelformulier voor de werkkleding heb je tegelijk ontvangen met de uitnodiging voor de informatieavond</w:t>
                      </w:r>
                      <w:r>
                        <w:rPr>
                          <w:rStyle w:val="normaltextrun"/>
                          <w:rFonts w:ascii="Calibri" w:hAnsi="Calibri" w:cs="Calibri"/>
                          <w:sz w:val="22"/>
                          <w:szCs w:val="22"/>
                        </w:rPr>
                        <w:t>!</w:t>
                      </w:r>
                    </w:p>
                    <w:p w14:paraId="2B0FBADA" w14:textId="77777777" w:rsidR="00D53534" w:rsidRDefault="00D53534" w:rsidP="008028E3">
                      <w:pPr>
                        <w:pStyle w:val="paragraph"/>
                        <w:spacing w:before="0" w:beforeAutospacing="0" w:after="0" w:afterAutospacing="0"/>
                        <w:textAlignment w:val="baseline"/>
                        <w:rPr>
                          <w:rStyle w:val="normaltextrun"/>
                          <w:rFonts w:ascii="Calibri" w:hAnsi="Calibri" w:cs="Calibri"/>
                          <w:sz w:val="22"/>
                          <w:szCs w:val="22"/>
                        </w:rPr>
                      </w:pPr>
                    </w:p>
                    <w:p w14:paraId="04BFB55D" w14:textId="77777777" w:rsidR="00C26486" w:rsidRDefault="00C26486" w:rsidP="00C26486">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499D6BFA" w14:textId="77777777" w:rsidR="00C26486" w:rsidRDefault="00C26486" w:rsidP="00C26486">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Voor </w:t>
                      </w:r>
                      <w:r w:rsidRPr="00A36308">
                        <w:rPr>
                          <w:rStyle w:val="normaltextrun"/>
                          <w:rFonts w:ascii="Calibri" w:hAnsi="Calibri" w:cs="Calibri"/>
                          <w:sz w:val="22"/>
                          <w:szCs w:val="22"/>
                        </w:rPr>
                        <w:t>studenten</w:t>
                      </w:r>
                      <w:r>
                        <w:rPr>
                          <w:rStyle w:val="normaltextrun"/>
                          <w:rFonts w:ascii="Calibri" w:hAnsi="Calibri" w:cs="Calibri"/>
                          <w:sz w:val="22"/>
                          <w:szCs w:val="22"/>
                        </w:rPr>
                        <w:t xml:space="preserve"> vanaf niveau 2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21"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22"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4FEB960C" w14:textId="77777777" w:rsidR="008028E3" w:rsidRDefault="008028E3" w:rsidP="00C26486">
                      <w:pPr>
                        <w:pStyle w:val="paragraph"/>
                        <w:spacing w:before="0" w:beforeAutospacing="0" w:after="0" w:afterAutospacing="0"/>
                        <w:ind w:left="720"/>
                        <w:textAlignment w:val="baseline"/>
                        <w:rPr>
                          <w:rStyle w:val="normaltextrun"/>
                          <w:rFonts w:ascii="Calibri" w:hAnsi="Calibri" w:cs="Calibri"/>
                          <w:sz w:val="22"/>
                          <w:szCs w:val="22"/>
                        </w:rPr>
                      </w:pPr>
                    </w:p>
                    <w:p w14:paraId="0F05B230" w14:textId="3E78192A" w:rsidR="00F17857" w:rsidRPr="00AE1610" w:rsidRDefault="00F17857" w:rsidP="008F0401">
                      <w:pPr>
                        <w:rPr>
                          <w:rFonts w:cs="Times New Roman (Hoofdtekst CS)"/>
                          <w:color w:val="000000" w:themeColor="text1"/>
                          <w:sz w:val="20"/>
                        </w:rPr>
                      </w:pP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4624" behindDoc="0" locked="0" layoutInCell="1" allowOverlap="1" wp14:anchorId="5ED21036" wp14:editId="307C4B39">
                <wp:simplePos x="0" y="0"/>
                <wp:positionH relativeFrom="margin">
                  <wp:align>center</wp:align>
                </wp:positionH>
                <wp:positionV relativeFrom="page">
                  <wp:posOffset>5945293</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margin-left:0;margin-top:468.15pt;width:520.7pt;height:4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9504" behindDoc="0" locked="0" layoutInCell="1" allowOverlap="1" wp14:anchorId="5C82080E" wp14:editId="76A09BB3">
                <wp:simplePos x="0" y="0"/>
                <wp:positionH relativeFrom="column">
                  <wp:posOffset>-351790</wp:posOffset>
                </wp:positionH>
                <wp:positionV relativeFrom="page">
                  <wp:posOffset>4069080</wp:posOffset>
                </wp:positionV>
                <wp:extent cx="6246004" cy="1630680"/>
                <wp:effectExtent l="57150" t="57150" r="40640" b="45720"/>
                <wp:wrapNone/>
                <wp:docPr id="7" name="Tekstvak 7"/>
                <wp:cNvGraphicFramePr/>
                <a:graphic xmlns:a="http://schemas.openxmlformats.org/drawingml/2006/main">
                  <a:graphicData uri="http://schemas.microsoft.com/office/word/2010/wordprocessingShape">
                    <wps:wsp>
                      <wps:cNvSpPr txBox="1"/>
                      <wps:spPr>
                        <a:xfrm>
                          <a:off x="0" y="0"/>
                          <a:ext cx="6246004" cy="16306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61B04F34" w14:textId="77777777"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schoolweek met een introductie. </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03171D7D"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8" style="position:absolute;margin-left:-27.7pt;margin-top:320.4pt;width:491.8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" adj="-11796480,,5400" path="m1,l3100425,r-9245,590550l,590550c,393700,1,196850,1,xe" filled="f" stroked="f" strokeweight=".5pt">
                <v:stroke joinstyle="miter"/>
                <v:formulas/>
                <v:path arrowok="t" o:connecttype="custom" o:connectlocs="2,0;6246004,0;6227379,1630680;0,1630680;2,0" o:connectangles="0,0,0,0,0" textboxrect="0,0,3100425,590550"/>
                <v:textbox inset="0,0,0,0">
                  <w:txbxContent>
                    <w:p w14:paraId="61B04F34" w14:textId="77777777"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schoolweek met een introductie. </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03171D7D"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Pr="00920C4B">
        <w:rPr>
          <w:noProof/>
          <w:lang w:eastAsia="nl-NL"/>
        </w:rPr>
        <mc:AlternateContent>
          <mc:Choice Requires="wps">
            <w:drawing>
              <wp:anchor distT="0" distB="0" distL="114300" distR="114300" simplePos="0" relativeHeight="251668480" behindDoc="0" locked="0" layoutInCell="1" allowOverlap="1" wp14:anchorId="426E0007" wp14:editId="4158CE31">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9" style="position:absolute;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7E0C21D2" w14:textId="1FBC6B9C" w:rsidR="009257ED" w:rsidRDefault="001A7825"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BOL </w:t>
                            </w:r>
                            <w:r w:rsidR="00A51FA8">
                              <w:rPr>
                                <w:rStyle w:val="normaltextrun"/>
                                <w:rFonts w:ascii="Calibri" w:hAnsi="Calibri" w:cs="Calibri"/>
                                <w:sz w:val="22"/>
                                <w:szCs w:val="22"/>
                              </w:rPr>
                              <w:t>Technisch specialist</w:t>
                            </w:r>
                            <w:r w:rsidR="000467BA">
                              <w:rPr>
                                <w:rStyle w:val="normaltextrun"/>
                                <w:rFonts w:ascii="Calibri" w:hAnsi="Calibri" w:cs="Calibri"/>
                                <w:sz w:val="22"/>
                                <w:szCs w:val="22"/>
                              </w:rPr>
                              <w:t xml:space="preserve"> voertuigen en mobiele werktuigen </w:t>
                            </w:r>
                            <w:r w:rsidR="00A51FA8">
                              <w:rPr>
                                <w:rStyle w:val="normaltextrun"/>
                                <w:rFonts w:ascii="Calibri" w:hAnsi="Calibri" w:cs="Calibri"/>
                                <w:sz w:val="22"/>
                                <w:szCs w:val="22"/>
                              </w:rPr>
                              <w:t>personen auto’s.</w:t>
                            </w:r>
                          </w:p>
                          <w:p w14:paraId="62A457DD" w14:textId="22F81ACB" w:rsidR="00A36308" w:rsidRPr="00AE1610" w:rsidRDefault="00A36308" w:rsidP="00AE1610">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0" style="position:absolute;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7E0C21D2" w14:textId="1FBC6B9C" w:rsidR="009257ED" w:rsidRDefault="001A7825"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BOL </w:t>
                      </w:r>
                      <w:r w:rsidR="00A51FA8">
                        <w:rPr>
                          <w:rStyle w:val="normaltextrun"/>
                          <w:rFonts w:ascii="Calibri" w:hAnsi="Calibri" w:cs="Calibri"/>
                          <w:sz w:val="22"/>
                          <w:szCs w:val="22"/>
                        </w:rPr>
                        <w:t>Technisch specialist</w:t>
                      </w:r>
                      <w:r w:rsidR="000467BA">
                        <w:rPr>
                          <w:rStyle w:val="normaltextrun"/>
                          <w:rFonts w:ascii="Calibri" w:hAnsi="Calibri" w:cs="Calibri"/>
                          <w:sz w:val="22"/>
                          <w:szCs w:val="22"/>
                        </w:rPr>
                        <w:t xml:space="preserve"> voertuigen en mobiele werktuigen </w:t>
                      </w:r>
                      <w:r w:rsidR="00A51FA8">
                        <w:rPr>
                          <w:rStyle w:val="normaltextrun"/>
                          <w:rFonts w:ascii="Calibri" w:hAnsi="Calibri" w:cs="Calibri"/>
                          <w:sz w:val="22"/>
                          <w:szCs w:val="22"/>
                        </w:rPr>
                        <w:t>personen auto’s.</w:t>
                      </w:r>
                    </w:p>
                    <w:p w14:paraId="62A457DD" w14:textId="22F81ACB" w:rsidR="00A36308" w:rsidRPr="00AE1610" w:rsidRDefault="00A36308" w:rsidP="00AE1610">
                      <w:pPr>
                        <w:rPr>
                          <w:rFonts w:cs="Times New Roman (Hoofdtekst CS)"/>
                          <w:color w:val="000000" w:themeColor="text1"/>
                          <w:sz w:val="20"/>
                        </w:rPr>
                      </w:pPr>
                    </w:p>
                  </w:txbxContent>
                </v:textbox>
                <w10:wrap anchorx="margin" anchory="page"/>
              </v:shape>
            </w:pict>
          </mc:Fallback>
        </mc:AlternateContent>
      </w:r>
    </w:p>
    <w:p w14:paraId="0E0AF598" w14:textId="1AFE6E37"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1"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24F27E35" w14:textId="6D3F37E2" w:rsidR="00447133" w:rsidRDefault="00447133">
      <w:pPr>
        <w:rPr>
          <w:lang w:val="en-US"/>
        </w:rPr>
      </w:pPr>
      <w:r>
        <w:rPr>
          <w:noProof/>
          <w:lang w:eastAsia="nl-NL"/>
        </w:rPr>
        <mc:AlternateContent>
          <mc:Choice Requires="wps">
            <w:drawing>
              <wp:anchor distT="0" distB="0" distL="114300" distR="114300" simplePos="0" relativeHeight="251682816" behindDoc="0" locked="0" layoutInCell="1" allowOverlap="1" wp14:anchorId="20717DBC" wp14:editId="16556DFA">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3"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4"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5"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2" type="#_x0000_t202" style="position:absolute;margin-left:-27.7pt;margin-top:214.95pt;width:508.25pt;height:28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zGwIAADQ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6"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7"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8"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Pr="00920C4B">
        <w:rPr>
          <w:noProof/>
          <w:lang w:eastAsia="nl-NL"/>
        </w:rPr>
        <mc:AlternateContent>
          <mc:Choice Requires="wps">
            <w:drawing>
              <wp:anchor distT="0" distB="0" distL="114300" distR="114300" simplePos="0" relativeHeight="251679744" behindDoc="0" locked="0" layoutInCell="1" allowOverlap="1" wp14:anchorId="13C41C45" wp14:editId="63DBCC28">
                <wp:simplePos x="0" y="0"/>
                <wp:positionH relativeFrom="margin">
                  <wp:align>center</wp:align>
                </wp:positionH>
                <wp:positionV relativeFrom="page">
                  <wp:posOffset>2714625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213.7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2576" behindDoc="0" locked="0" layoutInCell="1" allowOverlap="1" wp14:anchorId="25292AF4" wp14:editId="0649EF2F">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9"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4" style="position:absolute;margin-left:0;margin-top:116.6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30"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Pr>
          <w:lang w:val="en-US"/>
        </w:rPr>
        <w:br w:type="page"/>
      </w:r>
    </w:p>
    <w:p w14:paraId="0F60EDD0" w14:textId="6CB41DCA"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87936" behindDoc="0" locked="0" layoutInCell="1" allowOverlap="1" wp14:anchorId="3FE0C70F" wp14:editId="15533846">
                <wp:simplePos x="0" y="0"/>
                <wp:positionH relativeFrom="margin">
                  <wp:align>center</wp:align>
                </wp:positionH>
                <wp:positionV relativeFrom="page">
                  <wp:posOffset>719032</wp:posOffset>
                </wp:positionV>
                <wp:extent cx="6668698" cy="538791"/>
                <wp:effectExtent l="38100" t="57150" r="56515" b="52070"/>
                <wp:wrapNone/>
                <wp:docPr id="28" name="Tekstvak 2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C5C862B" w14:textId="5D889EA0"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w:t>
                            </w:r>
                            <w:r w:rsidR="00D31CF2">
                              <w:rPr>
                                <w:rFonts w:cs="Times New Roman (Hoofdtekst CS)"/>
                                <w:b/>
                                <w:color w:val="FFFFFF" w:themeColor="background1"/>
                                <w:sz w:val="40"/>
                              </w:rPr>
                              <w:t>dagen</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C70F" id="Tekstvak 28" o:spid="_x0000_s1035" style="position:absolute;margin-left:0;margin-top:56.6pt;width:525.1pt;height:42.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XC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C5C862B" w14:textId="5D889EA0"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w:t>
                      </w:r>
                      <w:r w:rsidR="00D31CF2">
                        <w:rPr>
                          <w:rFonts w:cs="Times New Roman (Hoofdtekst CS)"/>
                          <w:b/>
                          <w:color w:val="FFFFFF" w:themeColor="background1"/>
                          <w:sz w:val="40"/>
                        </w:rPr>
                        <w:t>dagen</w:t>
                      </w:r>
                    </w:p>
                  </w:txbxContent>
                </v:textbox>
                <w10:wrap anchorx="margin" anchory="page"/>
              </v:shape>
            </w:pict>
          </mc:Fallback>
        </mc:AlternateContent>
      </w:r>
    </w:p>
    <w:p w14:paraId="2643024D" w14:textId="579453F9" w:rsidR="00447133" w:rsidRDefault="00447133">
      <w:pPr>
        <w:rPr>
          <w:lang w:val="en-US"/>
        </w:rPr>
      </w:pPr>
    </w:p>
    <w:p w14:paraId="14F4FBD0" w14:textId="54E7CC56" w:rsidR="00007817" w:rsidRPr="004E3F21" w:rsidRDefault="00D31CF2">
      <w:pPr>
        <w:rPr>
          <w:lang w:val="en-US"/>
        </w:rPr>
      </w:pPr>
      <w:r>
        <w:rPr>
          <w:noProof/>
          <w:lang w:eastAsia="nl-NL"/>
        </w:rPr>
        <mc:AlternateContent>
          <mc:Choice Requires="wps">
            <w:drawing>
              <wp:anchor distT="0" distB="0" distL="114300" distR="114300" simplePos="0" relativeHeight="251689984" behindDoc="0" locked="0" layoutInCell="1" allowOverlap="1" wp14:anchorId="4808CD00" wp14:editId="0536A06D">
                <wp:simplePos x="0" y="0"/>
                <wp:positionH relativeFrom="margin">
                  <wp:posOffset>-347980</wp:posOffset>
                </wp:positionH>
                <wp:positionV relativeFrom="paragraph">
                  <wp:posOffset>269240</wp:posOffset>
                </wp:positionV>
                <wp:extent cx="6454800" cy="6000750"/>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6000750"/>
                        </a:xfrm>
                        <a:prstGeom prst="rect">
                          <a:avLst/>
                        </a:prstGeom>
                        <a:noFill/>
                        <a:ln w="6350">
                          <a:noFill/>
                        </a:ln>
                      </wps:spPr>
                      <wps:txbx>
                        <w:txbxContent>
                          <w:p w14:paraId="1217B701" w14:textId="77777777" w:rsidR="00D31CF2" w:rsidRDefault="00D31CF2" w:rsidP="00D31CF2">
                            <w:pPr>
                              <w:pStyle w:val="Normaalweb"/>
                              <w:rPr>
                                <w:rFonts w:asciiTheme="minorHAnsi" w:hAnsiTheme="minorHAnsi" w:cstheme="minorHAnsi"/>
                                <w:color w:val="000000"/>
                                <w:sz w:val="22"/>
                                <w:szCs w:val="22"/>
                              </w:rPr>
                            </w:pPr>
                          </w:p>
                          <w:p w14:paraId="2EB58EEA" w14:textId="77777777" w:rsidR="00D53534" w:rsidRDefault="00D53534" w:rsidP="00D53534">
                            <w:pPr>
                              <w:pStyle w:val="Normaalweb"/>
                              <w:rPr>
                                <w:rFonts w:asciiTheme="minorHAnsi" w:hAnsiTheme="minorHAnsi" w:cstheme="minorHAnsi"/>
                                <w:color w:val="000000"/>
                                <w:sz w:val="22"/>
                                <w:szCs w:val="22"/>
                              </w:rPr>
                            </w:pPr>
                            <w:r w:rsidRPr="00663EC8">
                              <w:rPr>
                                <w:rFonts w:asciiTheme="minorHAnsi" w:hAnsiTheme="minorHAnsi" w:cstheme="minorHAnsi"/>
                                <w:color w:val="000000"/>
                                <w:sz w:val="22"/>
                                <w:szCs w:val="22"/>
                              </w:rPr>
                              <w:t xml:space="preserve">Op </w:t>
                            </w:r>
                            <w:r w:rsidRPr="00663EC8">
                              <w:rPr>
                                <w:rFonts w:asciiTheme="minorHAnsi" w:hAnsiTheme="minorHAnsi" w:cstheme="minorHAnsi"/>
                                <w:b/>
                                <w:bCs/>
                                <w:color w:val="000000"/>
                                <w:sz w:val="22"/>
                                <w:szCs w:val="22"/>
                              </w:rPr>
                              <w:t>dinsdag 3 september</w:t>
                            </w:r>
                            <w:r w:rsidRPr="00663EC8">
                              <w:rPr>
                                <w:rFonts w:asciiTheme="minorHAnsi" w:hAnsiTheme="minorHAnsi" w:cstheme="minorHAnsi"/>
                                <w:color w:val="000000"/>
                                <w:sz w:val="22"/>
                                <w:szCs w:val="22"/>
                              </w:rPr>
                              <w:t xml:space="preserve"> starten we met een gezamenlijke introductie met je klas.</w:t>
                            </w:r>
                          </w:p>
                          <w:p w14:paraId="06386610" w14:textId="77777777" w:rsidR="00D53534" w:rsidRDefault="00D53534" w:rsidP="00D53534">
                            <w:pPr>
                              <w:pStyle w:val="Normaalweb"/>
                              <w:rPr>
                                <w:rFonts w:asciiTheme="minorHAnsi" w:hAnsiTheme="minorHAnsi" w:cstheme="minorHAnsi"/>
                                <w:color w:val="000000"/>
                                <w:sz w:val="22"/>
                                <w:szCs w:val="22"/>
                              </w:rPr>
                            </w:pPr>
                            <w:r w:rsidRPr="008F58D5">
                              <w:rPr>
                                <w:rFonts w:asciiTheme="minorHAnsi" w:hAnsiTheme="minorHAnsi" w:cstheme="minorHAnsi"/>
                                <w:color w:val="000000"/>
                                <w:sz w:val="22"/>
                                <w:szCs w:val="22"/>
                              </w:rPr>
                              <w:t>Je leert hoe je moet inloggen in het systeem en je krijgt informatie over de aankomende weken. Daarnaast maak je kennis met het gebouw.</w:t>
                            </w:r>
                          </w:p>
                          <w:p w14:paraId="0355265C" w14:textId="00CE764F"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 </w:t>
                            </w:r>
                            <w:r w:rsidRPr="00D53534">
                              <w:rPr>
                                <w:rFonts w:asciiTheme="minorHAnsi" w:hAnsiTheme="minorHAnsi" w:cstheme="minorHAnsi"/>
                                <w:b/>
                                <w:bCs/>
                                <w:color w:val="000000"/>
                                <w:sz w:val="22"/>
                                <w:szCs w:val="22"/>
                              </w:rPr>
                              <w:t>woensdag 4 september</w:t>
                            </w:r>
                            <w:r>
                              <w:rPr>
                                <w:rFonts w:asciiTheme="minorHAnsi" w:hAnsiTheme="minorHAnsi" w:cstheme="minorHAnsi"/>
                                <w:color w:val="000000"/>
                                <w:sz w:val="22"/>
                                <w:szCs w:val="22"/>
                              </w:rPr>
                              <w:t xml:space="preserve"> zullen wij met alle nieuwe studenten op introductiekamp gaan in Grolloo. Wanneer je in of dichtbij Assen woont, is de locatie van vertrek het TT instituut aan De Haar 17 in Assen.     We verzamelen om 12.00 uur in de kantine. Wanneer je dichtbij Emmen woont is de locatie van vertrek parkeerplaats Van Schaikweg 55 (oude Hampshire Hotel) in Emmen. Daar verzamelen we ook om 12.00 uur. </w:t>
                            </w:r>
                          </w:p>
                          <w:p w14:paraId="74AD5C5A"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De kosten voor het introductiekamp zijn € 75, - terug te vinden op Slim.nl MBO Webshop.</w:t>
                            </w:r>
                          </w:p>
                          <w:p w14:paraId="39BCED19"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Wanneer : woensdag 4, donderdag 5 en vrijdag 6 september 2024</w:t>
                            </w:r>
                          </w:p>
                          <w:p w14:paraId="1FE0A0FD"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Waar : Groepsaccommodatie </w:t>
                            </w:r>
                            <w:proofErr w:type="spellStart"/>
                            <w:r>
                              <w:rPr>
                                <w:rFonts w:asciiTheme="minorHAnsi" w:hAnsiTheme="minorHAnsi" w:cstheme="minorHAnsi"/>
                                <w:color w:val="000000"/>
                                <w:sz w:val="22"/>
                                <w:szCs w:val="22"/>
                              </w:rPr>
                              <w:t>Boerhaarshoeve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Schoonloërstraat</w:t>
                            </w:r>
                            <w:proofErr w:type="spellEnd"/>
                            <w:r>
                              <w:rPr>
                                <w:rFonts w:asciiTheme="minorHAnsi" w:hAnsiTheme="minorHAnsi" w:cstheme="minorHAnsi"/>
                                <w:color w:val="000000"/>
                                <w:sz w:val="22"/>
                                <w:szCs w:val="22"/>
                              </w:rPr>
                              <w:t xml:space="preserve"> 49 Grolloo.</w:t>
                            </w:r>
                          </w:p>
                          <w:p w14:paraId="078CD9A3"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Belangrijk telefoonnummer : alleen bereikbaar tijdens het introductiekamp:                                                        Mevrouw Jansen: 06-25 31 98 85 Meneer Alers : 06-28 37 38 52</w:t>
                            </w:r>
                          </w:p>
                          <w:p w14:paraId="4185FFE2"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Vertrek vanaf : Drenthe College, TT instituut de Haar 17 in Assen </w:t>
                            </w:r>
                            <w:r>
                              <w:rPr>
                                <w:rFonts w:asciiTheme="minorHAnsi" w:hAnsiTheme="minorHAnsi" w:cstheme="minorHAnsi"/>
                                <w:b/>
                                <w:bCs/>
                                <w:color w:val="000000"/>
                                <w:sz w:val="22"/>
                                <w:szCs w:val="22"/>
                              </w:rPr>
                              <w:t xml:space="preserve">of </w:t>
                            </w:r>
                            <w:r>
                              <w:rPr>
                                <w:rFonts w:asciiTheme="minorHAnsi" w:hAnsiTheme="minorHAnsi" w:cstheme="minorHAnsi"/>
                                <w:color w:val="000000"/>
                                <w:sz w:val="22"/>
                                <w:szCs w:val="22"/>
                              </w:rPr>
                              <w:t xml:space="preserve">                                                               Parkeerplaats oude Hampshire Hotel (Van Schaikweg 55)</w:t>
                            </w:r>
                          </w:p>
                          <w:p w14:paraId="4CB64762"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Aanwezig : 12.00 uur, we vertrekken op de fiets om 12.30 uur</w:t>
                            </w:r>
                          </w:p>
                          <w:p w14:paraId="07DD62FB"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Benodigdheden : fiets (in goede staat), toiletartikelen en handdoeken slaapzak en hoeslaken 1 persoons kussen en kussensloop sportkleding (i.v.m. verschillende sportactiviteiten) reservekleding, lunchpakket 1e dag en eventuele lekkernijen (er is geen supermarkt in de buurt) zwemkleding, evt. medicijnen.</w:t>
                            </w:r>
                          </w:p>
                          <w:p w14:paraId="532AEBA2"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De bagage wordt door de begeleiders vervoerd naar Grolloo.</w:t>
                            </w:r>
                          </w:p>
                          <w:p w14:paraId="309E8563"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Nb; Eventuele dieetwensen graag aan de leiding doorgegeven.</w:t>
                            </w:r>
                          </w:p>
                          <w:p w14:paraId="4C6FF125"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Alcohol en drugs zijn niet toegestaan!                                                                                                                                Bij constatering hiervan zal dit kunnen leiden tot uitschrijving van de opleiding!</w:t>
                            </w:r>
                          </w:p>
                          <w:p w14:paraId="7D82EB89"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Tot zover de informatie over de introductieweek</w:t>
                            </w:r>
                          </w:p>
                          <w:p w14:paraId="6318A213"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8CD00" id="Tekstvak 29" o:spid="_x0000_s1036" type="#_x0000_t202" style="position:absolute;margin-left:-27.4pt;margin-top:21.2pt;width:508.25pt;height:4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" filled="f" stroked="f" strokeweight=".5pt">
                <v:textbox>
                  <w:txbxContent>
                    <w:p w14:paraId="1217B701" w14:textId="77777777" w:rsidR="00D31CF2" w:rsidRDefault="00D31CF2" w:rsidP="00D31CF2">
                      <w:pPr>
                        <w:pStyle w:val="Normaalweb"/>
                        <w:rPr>
                          <w:rFonts w:asciiTheme="minorHAnsi" w:hAnsiTheme="minorHAnsi" w:cstheme="minorHAnsi"/>
                          <w:color w:val="000000"/>
                          <w:sz w:val="22"/>
                          <w:szCs w:val="22"/>
                        </w:rPr>
                      </w:pPr>
                    </w:p>
                    <w:p w14:paraId="2EB58EEA" w14:textId="77777777" w:rsidR="00D53534" w:rsidRDefault="00D53534" w:rsidP="00D53534">
                      <w:pPr>
                        <w:pStyle w:val="Normaalweb"/>
                        <w:rPr>
                          <w:rFonts w:asciiTheme="minorHAnsi" w:hAnsiTheme="minorHAnsi" w:cstheme="minorHAnsi"/>
                          <w:color w:val="000000"/>
                          <w:sz w:val="22"/>
                          <w:szCs w:val="22"/>
                        </w:rPr>
                      </w:pPr>
                      <w:r w:rsidRPr="00663EC8">
                        <w:rPr>
                          <w:rFonts w:asciiTheme="minorHAnsi" w:hAnsiTheme="minorHAnsi" w:cstheme="minorHAnsi"/>
                          <w:color w:val="000000"/>
                          <w:sz w:val="22"/>
                          <w:szCs w:val="22"/>
                        </w:rPr>
                        <w:t xml:space="preserve">Op </w:t>
                      </w:r>
                      <w:r w:rsidRPr="00663EC8">
                        <w:rPr>
                          <w:rFonts w:asciiTheme="minorHAnsi" w:hAnsiTheme="minorHAnsi" w:cstheme="minorHAnsi"/>
                          <w:b/>
                          <w:bCs/>
                          <w:color w:val="000000"/>
                          <w:sz w:val="22"/>
                          <w:szCs w:val="22"/>
                        </w:rPr>
                        <w:t>dinsdag 3 september</w:t>
                      </w:r>
                      <w:r w:rsidRPr="00663EC8">
                        <w:rPr>
                          <w:rFonts w:asciiTheme="minorHAnsi" w:hAnsiTheme="minorHAnsi" w:cstheme="minorHAnsi"/>
                          <w:color w:val="000000"/>
                          <w:sz w:val="22"/>
                          <w:szCs w:val="22"/>
                        </w:rPr>
                        <w:t xml:space="preserve"> starten we met een gezamenlijke introductie met je klas.</w:t>
                      </w:r>
                    </w:p>
                    <w:p w14:paraId="06386610" w14:textId="77777777" w:rsidR="00D53534" w:rsidRDefault="00D53534" w:rsidP="00D53534">
                      <w:pPr>
                        <w:pStyle w:val="Normaalweb"/>
                        <w:rPr>
                          <w:rFonts w:asciiTheme="minorHAnsi" w:hAnsiTheme="minorHAnsi" w:cstheme="minorHAnsi"/>
                          <w:color w:val="000000"/>
                          <w:sz w:val="22"/>
                          <w:szCs w:val="22"/>
                        </w:rPr>
                      </w:pPr>
                      <w:r w:rsidRPr="008F58D5">
                        <w:rPr>
                          <w:rFonts w:asciiTheme="minorHAnsi" w:hAnsiTheme="minorHAnsi" w:cstheme="minorHAnsi"/>
                          <w:color w:val="000000"/>
                          <w:sz w:val="22"/>
                          <w:szCs w:val="22"/>
                        </w:rPr>
                        <w:t>Je leert hoe je moet inloggen in het systeem en je krijgt informatie over de aankomende weken. Daarnaast maak je kennis met het gebouw.</w:t>
                      </w:r>
                    </w:p>
                    <w:p w14:paraId="0355265C" w14:textId="00CE764F"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 </w:t>
                      </w:r>
                      <w:r w:rsidRPr="00D53534">
                        <w:rPr>
                          <w:rFonts w:asciiTheme="minorHAnsi" w:hAnsiTheme="minorHAnsi" w:cstheme="minorHAnsi"/>
                          <w:b/>
                          <w:bCs/>
                          <w:color w:val="000000"/>
                          <w:sz w:val="22"/>
                          <w:szCs w:val="22"/>
                        </w:rPr>
                        <w:t>woensdag 4 september</w:t>
                      </w:r>
                      <w:r>
                        <w:rPr>
                          <w:rFonts w:asciiTheme="minorHAnsi" w:hAnsiTheme="minorHAnsi" w:cstheme="minorHAnsi"/>
                          <w:color w:val="000000"/>
                          <w:sz w:val="22"/>
                          <w:szCs w:val="22"/>
                        </w:rPr>
                        <w:t xml:space="preserve"> zullen wij met alle nieuwe studenten op introductiekamp gaan in Grolloo. Wanneer je in of dichtbij Assen woont, is de locatie van vertrek het TT instituut aan De Haar 17 in Assen.     We verzamelen om 12.00 uur in de kantine. Wanneer je dichtbij Emmen woont is de locatie van vertrek parkeerplaats Van Schaikweg 55 (oude Hampshire Hotel) in Emmen. Daar verzamelen we ook om 12.00 uur. </w:t>
                      </w:r>
                    </w:p>
                    <w:p w14:paraId="74AD5C5A"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De kosten voor het introductiekamp zijn € 75, - terug te vinden op Slim.nl MBO Webshop.</w:t>
                      </w:r>
                    </w:p>
                    <w:p w14:paraId="39BCED19"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Wanneer : woensdag 4, donderdag 5 en vrijdag 6 september 2024</w:t>
                      </w:r>
                    </w:p>
                    <w:p w14:paraId="1FE0A0FD"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Waar : Groepsaccommodatie </w:t>
                      </w:r>
                      <w:proofErr w:type="spellStart"/>
                      <w:r>
                        <w:rPr>
                          <w:rFonts w:asciiTheme="minorHAnsi" w:hAnsiTheme="minorHAnsi" w:cstheme="minorHAnsi"/>
                          <w:color w:val="000000"/>
                          <w:sz w:val="22"/>
                          <w:szCs w:val="22"/>
                        </w:rPr>
                        <w:t>Boerhaarshoeve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Schoonloërstraat</w:t>
                      </w:r>
                      <w:proofErr w:type="spellEnd"/>
                      <w:r>
                        <w:rPr>
                          <w:rFonts w:asciiTheme="minorHAnsi" w:hAnsiTheme="minorHAnsi" w:cstheme="minorHAnsi"/>
                          <w:color w:val="000000"/>
                          <w:sz w:val="22"/>
                          <w:szCs w:val="22"/>
                        </w:rPr>
                        <w:t xml:space="preserve"> 49 Grolloo.</w:t>
                      </w:r>
                    </w:p>
                    <w:p w14:paraId="078CD9A3"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Belangrijk telefoonnummer : alleen bereikbaar tijdens het introductiekamp:                                                        Mevrouw Jansen: 06-25 31 98 85 Meneer Alers : 06-28 37 38 52</w:t>
                      </w:r>
                    </w:p>
                    <w:p w14:paraId="4185FFE2"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Vertrek vanaf : Drenthe College, TT instituut de Haar 17 in Assen </w:t>
                      </w:r>
                      <w:r>
                        <w:rPr>
                          <w:rFonts w:asciiTheme="minorHAnsi" w:hAnsiTheme="minorHAnsi" w:cstheme="minorHAnsi"/>
                          <w:b/>
                          <w:bCs/>
                          <w:color w:val="000000"/>
                          <w:sz w:val="22"/>
                          <w:szCs w:val="22"/>
                        </w:rPr>
                        <w:t xml:space="preserve">of </w:t>
                      </w:r>
                      <w:r>
                        <w:rPr>
                          <w:rFonts w:asciiTheme="minorHAnsi" w:hAnsiTheme="minorHAnsi" w:cstheme="minorHAnsi"/>
                          <w:color w:val="000000"/>
                          <w:sz w:val="22"/>
                          <w:szCs w:val="22"/>
                        </w:rPr>
                        <w:t xml:space="preserve">                                                               Parkeerplaats oude Hampshire Hotel (Van Schaikweg 55)</w:t>
                      </w:r>
                    </w:p>
                    <w:p w14:paraId="4CB64762"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Aanwezig : 12.00 uur, we vertrekken op de fiets om 12.30 uur</w:t>
                      </w:r>
                    </w:p>
                    <w:p w14:paraId="07DD62FB"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Benodigdheden : fiets (in goede staat), toiletartikelen en handdoeken slaapzak en hoeslaken 1 persoons kussen en kussensloop sportkleding (i.v.m. verschillende sportactiviteiten) reservekleding, lunchpakket 1e dag en eventuele lekkernijen (er is geen supermarkt in de buurt) zwemkleding, evt. medicijnen.</w:t>
                      </w:r>
                    </w:p>
                    <w:p w14:paraId="532AEBA2"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De bagage wordt door de begeleiders vervoerd naar Grolloo.</w:t>
                      </w:r>
                    </w:p>
                    <w:p w14:paraId="309E8563"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Nb; Eventuele dieetwensen graag aan de leiding doorgegeven.</w:t>
                      </w:r>
                    </w:p>
                    <w:p w14:paraId="4C6FF125"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Alcohol en drugs zijn niet toegestaan!                                                                                                                                Bij constatering hiervan zal dit kunnen leiden tot uitschrijving van de opleiding!</w:t>
                      </w:r>
                    </w:p>
                    <w:p w14:paraId="7D82EB89" w14:textId="77777777" w:rsidR="00D31CF2" w:rsidRDefault="00D31CF2" w:rsidP="00D31CF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Tot zover de informatie over de introductieweek</w:t>
                      </w:r>
                    </w:p>
                    <w:p w14:paraId="6318A213" w14:textId="77777777" w:rsidR="00A36308" w:rsidRDefault="00A36308" w:rsidP="00447133"/>
                  </w:txbxContent>
                </v:textbox>
                <w10:wrap anchorx="margin"/>
              </v:shape>
            </w:pict>
          </mc:Fallback>
        </mc:AlternateContent>
      </w:r>
      <w:r w:rsidR="00EC19CE">
        <w:rPr>
          <w:noProof/>
          <w:lang w:eastAsia="nl-NL"/>
        </w:rPr>
        <mc:AlternateContent>
          <mc:Choice Requires="wps">
            <w:drawing>
              <wp:anchor distT="0" distB="0" distL="114300" distR="114300" simplePos="0" relativeHeight="251661312" behindDoc="0" locked="0" layoutInCell="1" allowOverlap="1" wp14:anchorId="7FB6E66C" wp14:editId="1C1990CF">
                <wp:simplePos x="0" y="0"/>
                <wp:positionH relativeFrom="margin">
                  <wp:posOffset>-376554</wp:posOffset>
                </wp:positionH>
                <wp:positionV relativeFrom="paragraph">
                  <wp:posOffset>674369</wp:posOffset>
                </wp:positionV>
                <wp:extent cx="6483350" cy="6429375"/>
                <wp:effectExtent l="0" t="0" r="0" b="0"/>
                <wp:wrapNone/>
                <wp:docPr id="32" name="Tekstvak 32"/>
                <wp:cNvGraphicFramePr/>
                <a:graphic xmlns:a="http://schemas.openxmlformats.org/drawingml/2006/main">
                  <a:graphicData uri="http://schemas.microsoft.com/office/word/2010/wordprocessingShape">
                    <wps:wsp>
                      <wps:cNvSpPr txBox="1"/>
                      <wps:spPr>
                        <a:xfrm>
                          <a:off x="0" y="0"/>
                          <a:ext cx="6483350" cy="6429375"/>
                        </a:xfrm>
                        <a:prstGeom prst="rect">
                          <a:avLst/>
                        </a:prstGeom>
                        <a:noFill/>
                        <a:ln w="6350">
                          <a:noFill/>
                        </a:ln>
                      </wps:spPr>
                      <wps:txbx>
                        <w:txbxContent>
                          <w:p w14:paraId="4F4E5CE4"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8BDDC5D"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E66C" id="Tekstvak 32" o:spid="_x0000_s1037" type="#_x0000_t202" style="position:absolute;margin-left:-29.65pt;margin-top:53.1pt;width:510.5pt;height:50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" filled="f" stroked="f" strokeweight=".5pt">
                <v:textbox>
                  <w:txbxContent>
                    <w:p w14:paraId="4F4E5CE4"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8BDDC5D"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v:textbox>
                <w10:wrap anchorx="margin"/>
              </v:shape>
            </w:pict>
          </mc:Fallback>
        </mc:AlternateContent>
      </w:r>
      <w:r w:rsidR="00CD203D">
        <w:rPr>
          <w:noProof/>
          <w:lang w:eastAsia="nl-NL"/>
        </w:rPr>
        <mc:AlternateContent>
          <mc:Choice Requires="wps">
            <w:drawing>
              <wp:anchor distT="0" distB="0" distL="114300" distR="114300" simplePos="0" relativeHeight="251657216" behindDoc="0" locked="0" layoutInCell="1" allowOverlap="1" wp14:anchorId="39F85AF0" wp14:editId="11D4DBE4">
                <wp:simplePos x="0" y="0"/>
                <wp:positionH relativeFrom="column">
                  <wp:posOffset>-319405</wp:posOffset>
                </wp:positionH>
                <wp:positionV relativeFrom="paragraph">
                  <wp:posOffset>1093470</wp:posOffset>
                </wp:positionV>
                <wp:extent cx="6492875" cy="1238250"/>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92875" cy="1238250"/>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5AF0" id="Tekstvak 26" o:spid="_x0000_s1038" type="#_x0000_t202" style="position:absolute;margin-left:-25.15pt;margin-top:86.1pt;width:5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" filled="f" stroked="f" strokeweight=".5pt">
                <v:textbox>
                  <w:txbxContent>
                    <w:p w14:paraId="42B53455" w14:textId="77777777" w:rsidR="00A36308" w:rsidRDefault="00A36308"/>
                  </w:txbxContent>
                </v:textbox>
              </v:shape>
            </w:pict>
          </mc:Fallback>
        </mc:AlternateContent>
      </w:r>
    </w:p>
    <w:sectPr w:rsidR="00007817" w:rsidRPr="004E3F21" w:rsidSect="00EE111E">
      <w:headerReference w:type="default" r:id="rId31"/>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6119" w14:textId="77777777" w:rsidR="00AC14EC" w:rsidRDefault="00AC14EC" w:rsidP="00EC3006">
      <w:r>
        <w:separator/>
      </w:r>
    </w:p>
  </w:endnote>
  <w:endnote w:type="continuationSeparator" w:id="0">
    <w:p w14:paraId="43C1AE8D" w14:textId="77777777" w:rsidR="00AC14EC" w:rsidRDefault="00AC14EC"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D9F6" w14:textId="77777777" w:rsidR="008A7E63" w:rsidRDefault="008A7E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200535826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8866" w14:textId="77777777" w:rsidR="008A7E63" w:rsidRDefault="008A7E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884F" w14:textId="77777777" w:rsidR="00AC14EC" w:rsidRDefault="00AC14EC" w:rsidP="00EC3006">
      <w:r>
        <w:separator/>
      </w:r>
    </w:p>
  </w:footnote>
  <w:footnote w:type="continuationSeparator" w:id="0">
    <w:p w14:paraId="7DE97B2A" w14:textId="77777777" w:rsidR="00AC14EC" w:rsidRDefault="00AC14EC"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5400" w14:textId="77777777" w:rsidR="008A7E63" w:rsidRDefault="008A7E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1B5D" w14:textId="77777777" w:rsidR="008A7E63" w:rsidRDefault="008A7E6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2" w15:restartNumberingAfterBreak="0">
    <w:nsid w:val="2CD75CAB"/>
    <w:multiLevelType w:val="hybridMultilevel"/>
    <w:tmpl w:val="A4E8F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9293B"/>
    <w:multiLevelType w:val="hybridMultilevel"/>
    <w:tmpl w:val="D74AC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4955DD"/>
    <w:multiLevelType w:val="hybridMultilevel"/>
    <w:tmpl w:val="71484F5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64FE2039"/>
    <w:multiLevelType w:val="hybridMultilevel"/>
    <w:tmpl w:val="D86EA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B87EF6"/>
    <w:multiLevelType w:val="hybridMultilevel"/>
    <w:tmpl w:val="FE2A1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4"/>
  </w:num>
  <w:num w:numId="2" w16cid:durableId="641426398">
    <w:abstractNumId w:val="3"/>
  </w:num>
  <w:num w:numId="3" w16cid:durableId="1237130540">
    <w:abstractNumId w:val="9"/>
  </w:num>
  <w:num w:numId="4" w16cid:durableId="1092702273">
    <w:abstractNumId w:val="1"/>
  </w:num>
  <w:num w:numId="5" w16cid:durableId="2019187033">
    <w:abstractNumId w:val="0"/>
  </w:num>
  <w:num w:numId="6" w16cid:durableId="1377774130">
    <w:abstractNumId w:val="10"/>
  </w:num>
  <w:num w:numId="7" w16cid:durableId="1137912312">
    <w:abstractNumId w:val="6"/>
  </w:num>
  <w:num w:numId="8" w16cid:durableId="1048264803">
    <w:abstractNumId w:val="5"/>
  </w:num>
  <w:num w:numId="9" w16cid:durableId="1906449471">
    <w:abstractNumId w:val="7"/>
  </w:num>
  <w:num w:numId="10" w16cid:durableId="550504041">
    <w:abstractNumId w:val="2"/>
  </w:num>
  <w:num w:numId="11" w16cid:durableId="1130707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467BA"/>
    <w:rsid w:val="00054DE2"/>
    <w:rsid w:val="000977AF"/>
    <w:rsid w:val="000D452C"/>
    <w:rsid w:val="001042B7"/>
    <w:rsid w:val="00104726"/>
    <w:rsid w:val="00130A71"/>
    <w:rsid w:val="001538E5"/>
    <w:rsid w:val="001A1014"/>
    <w:rsid w:val="001A7825"/>
    <w:rsid w:val="001C4B7C"/>
    <w:rsid w:val="00200B70"/>
    <w:rsid w:val="002255BE"/>
    <w:rsid w:val="00252AE2"/>
    <w:rsid w:val="00254515"/>
    <w:rsid w:val="002717CB"/>
    <w:rsid w:val="002853C2"/>
    <w:rsid w:val="002952F9"/>
    <w:rsid w:val="00296AFA"/>
    <w:rsid w:val="002A2A88"/>
    <w:rsid w:val="002D19C0"/>
    <w:rsid w:val="002E7C65"/>
    <w:rsid w:val="0032178C"/>
    <w:rsid w:val="00356CF1"/>
    <w:rsid w:val="00381FD9"/>
    <w:rsid w:val="003A7049"/>
    <w:rsid w:val="003C57F0"/>
    <w:rsid w:val="003D7CF0"/>
    <w:rsid w:val="00447133"/>
    <w:rsid w:val="0045177F"/>
    <w:rsid w:val="00454533"/>
    <w:rsid w:val="00471C6C"/>
    <w:rsid w:val="00496F56"/>
    <w:rsid w:val="004E3F21"/>
    <w:rsid w:val="005520ED"/>
    <w:rsid w:val="0055769B"/>
    <w:rsid w:val="00564716"/>
    <w:rsid w:val="00571979"/>
    <w:rsid w:val="00576674"/>
    <w:rsid w:val="00577512"/>
    <w:rsid w:val="0059225E"/>
    <w:rsid w:val="00604979"/>
    <w:rsid w:val="006165B2"/>
    <w:rsid w:val="00644611"/>
    <w:rsid w:val="0067421D"/>
    <w:rsid w:val="006857FC"/>
    <w:rsid w:val="00686CED"/>
    <w:rsid w:val="006C28A8"/>
    <w:rsid w:val="006C38CF"/>
    <w:rsid w:val="006E57E6"/>
    <w:rsid w:val="007002D0"/>
    <w:rsid w:val="0072302D"/>
    <w:rsid w:val="007449BE"/>
    <w:rsid w:val="00767E3B"/>
    <w:rsid w:val="0077175D"/>
    <w:rsid w:val="007977C9"/>
    <w:rsid w:val="007D63F4"/>
    <w:rsid w:val="007E2B1C"/>
    <w:rsid w:val="007E5C25"/>
    <w:rsid w:val="007F221E"/>
    <w:rsid w:val="008028E3"/>
    <w:rsid w:val="00817BB9"/>
    <w:rsid w:val="0082417A"/>
    <w:rsid w:val="008537F9"/>
    <w:rsid w:val="0085401A"/>
    <w:rsid w:val="00886ABC"/>
    <w:rsid w:val="008A0040"/>
    <w:rsid w:val="008A7E63"/>
    <w:rsid w:val="008C7973"/>
    <w:rsid w:val="008D0D70"/>
    <w:rsid w:val="008D5839"/>
    <w:rsid w:val="008D6405"/>
    <w:rsid w:val="008E130D"/>
    <w:rsid w:val="008E2FE3"/>
    <w:rsid w:val="008E793A"/>
    <w:rsid w:val="008F0401"/>
    <w:rsid w:val="008F66EC"/>
    <w:rsid w:val="00920C4B"/>
    <w:rsid w:val="009240E8"/>
    <w:rsid w:val="009257ED"/>
    <w:rsid w:val="00934DDE"/>
    <w:rsid w:val="00946D5C"/>
    <w:rsid w:val="00950798"/>
    <w:rsid w:val="009531B2"/>
    <w:rsid w:val="00961636"/>
    <w:rsid w:val="009629D6"/>
    <w:rsid w:val="00976E90"/>
    <w:rsid w:val="00977BD4"/>
    <w:rsid w:val="00983A2D"/>
    <w:rsid w:val="009E27C8"/>
    <w:rsid w:val="00A239F4"/>
    <w:rsid w:val="00A36308"/>
    <w:rsid w:val="00A51FA8"/>
    <w:rsid w:val="00A62B26"/>
    <w:rsid w:val="00AA0116"/>
    <w:rsid w:val="00AA223E"/>
    <w:rsid w:val="00AA4230"/>
    <w:rsid w:val="00AC14EC"/>
    <w:rsid w:val="00AD1E07"/>
    <w:rsid w:val="00AD20C6"/>
    <w:rsid w:val="00AE1610"/>
    <w:rsid w:val="00AE2BFE"/>
    <w:rsid w:val="00B02E96"/>
    <w:rsid w:val="00B149E2"/>
    <w:rsid w:val="00B24562"/>
    <w:rsid w:val="00B410D8"/>
    <w:rsid w:val="00B55924"/>
    <w:rsid w:val="00BA1A34"/>
    <w:rsid w:val="00BA71D3"/>
    <w:rsid w:val="00C029C8"/>
    <w:rsid w:val="00C26486"/>
    <w:rsid w:val="00C601FD"/>
    <w:rsid w:val="00C61933"/>
    <w:rsid w:val="00C77C24"/>
    <w:rsid w:val="00CD203D"/>
    <w:rsid w:val="00D10DDA"/>
    <w:rsid w:val="00D31CF2"/>
    <w:rsid w:val="00D45E78"/>
    <w:rsid w:val="00D516FA"/>
    <w:rsid w:val="00D518C0"/>
    <w:rsid w:val="00D52FF6"/>
    <w:rsid w:val="00D53534"/>
    <w:rsid w:val="00D537BA"/>
    <w:rsid w:val="00D550F7"/>
    <w:rsid w:val="00D6620A"/>
    <w:rsid w:val="00D91CFD"/>
    <w:rsid w:val="00DA1F89"/>
    <w:rsid w:val="00DA5C97"/>
    <w:rsid w:val="00DD7DEA"/>
    <w:rsid w:val="00DE1B0A"/>
    <w:rsid w:val="00DE2E9E"/>
    <w:rsid w:val="00DF01B2"/>
    <w:rsid w:val="00DF2C9D"/>
    <w:rsid w:val="00E64CC2"/>
    <w:rsid w:val="00E73B90"/>
    <w:rsid w:val="00E766D7"/>
    <w:rsid w:val="00E90E48"/>
    <w:rsid w:val="00E9256E"/>
    <w:rsid w:val="00E94972"/>
    <w:rsid w:val="00EC19CE"/>
    <w:rsid w:val="00EC3006"/>
    <w:rsid w:val="00EC3263"/>
    <w:rsid w:val="00ED0C07"/>
    <w:rsid w:val="00ED2748"/>
    <w:rsid w:val="00EE09A1"/>
    <w:rsid w:val="00EE0C0C"/>
    <w:rsid w:val="00EE111E"/>
    <w:rsid w:val="00EE7E5A"/>
    <w:rsid w:val="00EF53D8"/>
    <w:rsid w:val="00F17857"/>
    <w:rsid w:val="00F36437"/>
    <w:rsid w:val="00F51830"/>
    <w:rsid w:val="00F53387"/>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 w:type="paragraph" w:styleId="Geenafstand">
    <w:name w:val="No Spacing"/>
    <w:uiPriority w:val="1"/>
    <w:qFormat/>
    <w:rsid w:val="00C61933"/>
    <w:rPr>
      <w:rFonts w:eastAsiaTheme="minorEastAsia"/>
      <w:kern w:val="2"/>
      <w:lang w:eastAsia="nl-NL"/>
      <w14:ligatures w14:val="standardContextual"/>
    </w:rPr>
  </w:style>
  <w:style w:type="character" w:styleId="Onopgelostemelding">
    <w:name w:val="Unresolved Mention"/>
    <w:basedOn w:val="Standaardalinea-lettertype"/>
    <w:uiPriority w:val="99"/>
    <w:semiHidden/>
    <w:unhideWhenUsed/>
    <w:rsid w:val="0082417A"/>
    <w:rPr>
      <w:color w:val="605E5C"/>
      <w:shd w:val="clear" w:color="auto" w:fill="E1DFDD"/>
    </w:rPr>
  </w:style>
  <w:style w:type="paragraph" w:styleId="Normaalweb">
    <w:name w:val="Normal (Web)"/>
    <w:basedOn w:val="Standaard"/>
    <w:uiPriority w:val="99"/>
    <w:semiHidden/>
    <w:unhideWhenUsed/>
    <w:rsid w:val="00D31CF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321008771">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805704120">
      <w:bodyDiv w:val="1"/>
      <w:marLeft w:val="0"/>
      <w:marRight w:val="0"/>
      <w:marTop w:val="0"/>
      <w:marBottom w:val="0"/>
      <w:divBdr>
        <w:top w:val="none" w:sz="0" w:space="0" w:color="auto"/>
        <w:left w:val="none" w:sz="0" w:space="0" w:color="auto"/>
        <w:bottom w:val="none" w:sz="0" w:space="0" w:color="auto"/>
        <w:right w:val="none" w:sz="0" w:space="0" w:color="auto"/>
      </w:divBdr>
    </w:div>
    <w:div w:id="852190318">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371757549">
      <w:bodyDiv w:val="1"/>
      <w:marLeft w:val="0"/>
      <w:marRight w:val="0"/>
      <w:marTop w:val="0"/>
      <w:marBottom w:val="0"/>
      <w:divBdr>
        <w:top w:val="none" w:sz="0" w:space="0" w:color="auto"/>
        <w:left w:val="none" w:sz="0" w:space="0" w:color="auto"/>
        <w:bottom w:val="none" w:sz="0" w:space="0" w:color="auto"/>
        <w:right w:val="none" w:sz="0" w:space="0" w:color="auto"/>
      </w:divBdr>
    </w:div>
    <w:div w:id="1552570285">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drenthecollege.nl/welkom" TargetMode="External"/><Relationship Id="rId26" Type="http://schemas.openxmlformats.org/officeDocument/2006/relationships/hyperlink" Target="mailto:info@drenthecollege.nl" TargetMode="External"/><Relationship Id="rId3" Type="http://schemas.openxmlformats.org/officeDocument/2006/relationships/customXml" Target="../customXml/item3.xml"/><Relationship Id="rId21" Type="http://schemas.openxmlformats.org/officeDocument/2006/relationships/hyperlink" Target="https://www.drenthecollege.nl/welk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kleding@onrust.net" TargetMode="External"/><Relationship Id="rId25" Type="http://schemas.openxmlformats.org/officeDocument/2006/relationships/hyperlink" Target="https://www.drenthecollege.nl/conta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kleding@onrust.net" TargetMode="External"/><Relationship Id="rId29" Type="http://schemas.openxmlformats.org/officeDocument/2006/relationships/hyperlink" Target="https://www.drenthecollege.nl/welk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renthecollege.n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info@drenthecollege.nl" TargetMode="External"/><Relationship Id="rId28" Type="http://schemas.openxmlformats.org/officeDocument/2006/relationships/hyperlink" Target="https://www.drenthecollege.nl/contact" TargetMode="External"/><Relationship Id="rId10" Type="http://schemas.openxmlformats.org/officeDocument/2006/relationships/endnotes" Target="endnotes.xml"/><Relationship Id="rId19" Type="http://schemas.openxmlformats.org/officeDocument/2006/relationships/hyperlink" Target="http://www.campusshop.n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ampusshop.nl" TargetMode="External"/><Relationship Id="rId27" Type="http://schemas.openxmlformats.org/officeDocument/2006/relationships/hyperlink" Target="https://www.drenthecollege.nl" TargetMode="External"/><Relationship Id="rId30" Type="http://schemas.openxmlformats.org/officeDocument/2006/relationships/hyperlink" Target="https://www.drenthecollege.nl/welkom"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20" ma:contentTypeDescription="Create a new document." ma:contentTypeScope="" ma:versionID="9dba42d5bbef1b85fd45029a0a1fdb9a">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d8fc4bfb480e446a9abc532587e994a4"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2.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3.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4.xml><?xml version="1.0" encoding="utf-8"?>
<ds:datastoreItem xmlns:ds="http://schemas.openxmlformats.org/officeDocument/2006/customXml" ds:itemID="{6C0937A6-B990-48CC-A6ED-C97E274B5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Words>
  <Characters>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Terweij, Gerda</cp:lastModifiedBy>
  <cp:revision>13</cp:revision>
  <cp:lastPrinted>2022-03-09T07:39:00Z</cp:lastPrinted>
  <dcterms:created xsi:type="dcterms:W3CDTF">2024-05-15T10:52:00Z</dcterms:created>
  <dcterms:modified xsi:type="dcterms:W3CDTF">2024-06-11T08:45:00Z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