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278A56B1" w:rsidR="00FB5311" w:rsidRDefault="008F0401" w:rsidP="00817BB9">
      <w:pPr>
        <w:sectPr w:rsidR="00FB5311" w:rsidSect="00EE111E">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7498AA15">
                <wp:simplePos x="0" y="0"/>
                <wp:positionH relativeFrom="margin">
                  <wp:posOffset>-233680</wp:posOffset>
                </wp:positionH>
                <wp:positionV relativeFrom="margin">
                  <wp:align>bottom</wp:align>
                </wp:positionV>
                <wp:extent cx="6246004" cy="2952750"/>
                <wp:effectExtent l="38100" t="57150" r="40640" b="57150"/>
                <wp:wrapNone/>
                <wp:docPr id="14" name="Tekstvak 14"/>
                <wp:cNvGraphicFramePr/>
                <a:graphic xmlns:a="http://schemas.openxmlformats.org/drawingml/2006/main">
                  <a:graphicData uri="http://schemas.microsoft.com/office/word/2010/wordprocessingShape">
                    <wps:wsp>
                      <wps:cNvSpPr txBox="1"/>
                      <wps:spPr>
                        <a:xfrm>
                          <a:off x="0" y="0"/>
                          <a:ext cx="6246004" cy="29527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0FDA28F6" w14:textId="78FED08B" w:rsidR="00DE1B0A" w:rsidRPr="00974648" w:rsidRDefault="00DE1B0A" w:rsidP="00DE1B0A">
                            <w:pPr>
                              <w:pStyle w:val="paragraph"/>
                              <w:numPr>
                                <w:ilvl w:val="0"/>
                                <w:numId w:val="1"/>
                              </w:numPr>
                              <w:spacing w:before="0" w:beforeAutospacing="0" w:after="0" w:afterAutospacing="0"/>
                              <w:ind w:left="360" w:firstLine="0"/>
                              <w:textAlignment w:val="baseline"/>
                              <w:rPr>
                                <w:rStyle w:val="eop"/>
                                <w:rFonts w:ascii="Calibri" w:hAnsi="Calibri" w:cs="Calibri"/>
                                <w:b/>
                                <w:bCs/>
                                <w:sz w:val="22"/>
                                <w:szCs w:val="22"/>
                              </w:rPr>
                            </w:pPr>
                            <w:r w:rsidRPr="00974648">
                              <w:rPr>
                                <w:rStyle w:val="normaltextrun"/>
                                <w:rFonts w:ascii="Calibri" w:hAnsi="Calibri" w:cs="Calibri"/>
                                <w:b/>
                                <w:bCs/>
                                <w:sz w:val="22"/>
                                <w:szCs w:val="22"/>
                              </w:rPr>
                              <w:t>Kleding</w:t>
                            </w:r>
                            <w:r w:rsidRPr="00974648">
                              <w:rPr>
                                <w:rStyle w:val="eop"/>
                                <w:rFonts w:ascii="Calibri" w:hAnsi="Calibri" w:cs="Calibri"/>
                                <w:b/>
                                <w:bCs/>
                                <w:sz w:val="22"/>
                                <w:szCs w:val="22"/>
                              </w:rPr>
                              <w:t> </w:t>
                            </w:r>
                            <w:r w:rsidR="009240E8" w:rsidRPr="00974648">
                              <w:rPr>
                                <w:rStyle w:val="eop"/>
                                <w:rFonts w:ascii="Calibri" w:hAnsi="Calibri" w:cs="Calibri"/>
                                <w:b/>
                                <w:bCs/>
                                <w:sz w:val="22"/>
                                <w:szCs w:val="22"/>
                              </w:rPr>
                              <w:t xml:space="preserve">en </w:t>
                            </w:r>
                            <w:r w:rsidR="007E2B1C" w:rsidRPr="00974648">
                              <w:rPr>
                                <w:rStyle w:val="eop"/>
                                <w:rFonts w:ascii="Calibri" w:hAnsi="Calibri" w:cs="Calibri"/>
                                <w:b/>
                                <w:bCs/>
                                <w:sz w:val="22"/>
                                <w:szCs w:val="22"/>
                              </w:rPr>
                              <w:t>veiligheids</w:t>
                            </w:r>
                            <w:r w:rsidR="009240E8" w:rsidRPr="00974648">
                              <w:rPr>
                                <w:rStyle w:val="eop"/>
                                <w:rFonts w:ascii="Calibri" w:hAnsi="Calibri" w:cs="Calibri"/>
                                <w:b/>
                                <w:bCs/>
                                <w:sz w:val="22"/>
                                <w:szCs w:val="22"/>
                              </w:rPr>
                              <w:t>schoenen</w:t>
                            </w:r>
                          </w:p>
                          <w:p w14:paraId="48F016C7" w14:textId="65E4AD5F" w:rsidR="007E2B1C" w:rsidRDefault="007E2B1C" w:rsidP="007E2B1C">
                            <w:pPr>
                              <w:pStyle w:val="paragraph"/>
                              <w:spacing w:before="0" w:beforeAutospacing="0" w:after="0" w:afterAutospacing="0"/>
                              <w:ind w:left="708"/>
                              <w:textAlignment w:val="baseline"/>
                              <w:rPr>
                                <w:rStyle w:val="eop"/>
                                <w:rFonts w:ascii="Calibri" w:hAnsi="Calibri" w:cs="Calibri"/>
                                <w:sz w:val="22"/>
                                <w:szCs w:val="22"/>
                              </w:rPr>
                            </w:pPr>
                            <w:r>
                              <w:rPr>
                                <w:rStyle w:val="eop"/>
                                <w:rFonts w:ascii="Calibri" w:hAnsi="Calibri" w:cs="Calibri"/>
                                <w:sz w:val="22"/>
                                <w:szCs w:val="22"/>
                              </w:rPr>
                              <w:t xml:space="preserve">Tijdens de informatieavond van </w:t>
                            </w:r>
                            <w:r w:rsidR="00571979">
                              <w:rPr>
                                <w:rStyle w:val="eop"/>
                                <w:rFonts w:ascii="Calibri" w:hAnsi="Calibri" w:cs="Calibri"/>
                                <w:sz w:val="22"/>
                                <w:szCs w:val="22"/>
                              </w:rPr>
                              <w:t xml:space="preserve">1 juli heb je de </w:t>
                            </w:r>
                            <w:r w:rsidR="00CD203D">
                              <w:rPr>
                                <w:rStyle w:val="eop"/>
                                <w:rFonts w:ascii="Calibri" w:hAnsi="Calibri" w:cs="Calibri"/>
                                <w:sz w:val="22"/>
                                <w:szCs w:val="22"/>
                              </w:rPr>
                              <w:t>be</w:t>
                            </w:r>
                            <w:r w:rsidR="00571979">
                              <w:rPr>
                                <w:rStyle w:val="eop"/>
                                <w:rFonts w:ascii="Calibri" w:hAnsi="Calibri" w:cs="Calibri"/>
                                <w:sz w:val="22"/>
                                <w:szCs w:val="22"/>
                              </w:rPr>
                              <w:t>nodig</w:t>
                            </w:r>
                            <w:r w:rsidR="0072302D">
                              <w:rPr>
                                <w:rStyle w:val="eop"/>
                                <w:rFonts w:ascii="Calibri" w:hAnsi="Calibri" w:cs="Calibri"/>
                                <w:sz w:val="22"/>
                                <w:szCs w:val="22"/>
                              </w:rPr>
                              <w:t>d</w:t>
                            </w:r>
                            <w:r w:rsidR="00571979">
                              <w:rPr>
                                <w:rStyle w:val="eop"/>
                                <w:rFonts w:ascii="Calibri" w:hAnsi="Calibri" w:cs="Calibri"/>
                                <w:sz w:val="22"/>
                                <w:szCs w:val="22"/>
                              </w:rPr>
                              <w:t>e kleding kunnen passen.</w:t>
                            </w:r>
                          </w:p>
                          <w:p w14:paraId="6AA62D5F" w14:textId="5CE6DF5E" w:rsidR="0082417A" w:rsidRDefault="00571979" w:rsidP="00496F56">
                            <w:pPr>
                              <w:pStyle w:val="paragraph"/>
                              <w:spacing w:before="0" w:beforeAutospacing="0" w:after="0" w:afterAutospacing="0"/>
                              <w:ind w:left="708"/>
                              <w:textAlignment w:val="baseline"/>
                              <w:rPr>
                                <w:rStyle w:val="Hyperlink"/>
                                <w:rFonts w:ascii="Calibri" w:hAnsi="Calibri" w:cs="Calibri"/>
                                <w:sz w:val="22"/>
                                <w:szCs w:val="22"/>
                              </w:rPr>
                            </w:pPr>
                            <w:r>
                              <w:rPr>
                                <w:rStyle w:val="eop"/>
                                <w:rFonts w:ascii="Calibri" w:hAnsi="Calibri" w:cs="Calibri"/>
                                <w:sz w:val="22"/>
                                <w:szCs w:val="22"/>
                              </w:rPr>
                              <w:t xml:space="preserve">Heb je dat nog niet besteld dan </w:t>
                            </w:r>
                            <w:r w:rsidR="006C38CF">
                              <w:rPr>
                                <w:rStyle w:val="eop"/>
                                <w:rFonts w:ascii="Calibri" w:hAnsi="Calibri" w:cs="Calibri"/>
                                <w:sz w:val="22"/>
                                <w:szCs w:val="22"/>
                              </w:rPr>
                              <w:t xml:space="preserve">kan je </w:t>
                            </w:r>
                            <w:r w:rsidR="0059225E">
                              <w:rPr>
                                <w:rStyle w:val="eop"/>
                                <w:rFonts w:ascii="Calibri" w:hAnsi="Calibri" w:cs="Calibri"/>
                                <w:sz w:val="22"/>
                                <w:szCs w:val="22"/>
                              </w:rPr>
                              <w:t>alsnog het formulier printen</w:t>
                            </w:r>
                            <w:r w:rsidR="00CD203D">
                              <w:rPr>
                                <w:rStyle w:val="eop"/>
                                <w:rFonts w:ascii="Calibri" w:hAnsi="Calibri" w:cs="Calibri"/>
                                <w:sz w:val="22"/>
                                <w:szCs w:val="22"/>
                              </w:rPr>
                              <w:t xml:space="preserve"> </w:t>
                            </w:r>
                            <w:r w:rsidR="0082417A">
                              <w:rPr>
                                <w:rStyle w:val="eop"/>
                                <w:rFonts w:ascii="Calibri" w:hAnsi="Calibri" w:cs="Calibri"/>
                                <w:sz w:val="22"/>
                                <w:szCs w:val="22"/>
                              </w:rPr>
                              <w:t>i</w:t>
                            </w:r>
                            <w:r w:rsidR="008E2FE3">
                              <w:rPr>
                                <w:rStyle w:val="eop"/>
                                <w:rFonts w:ascii="Calibri" w:hAnsi="Calibri" w:cs="Calibri"/>
                                <w:sz w:val="22"/>
                                <w:szCs w:val="22"/>
                              </w:rPr>
                              <w:t xml:space="preserve">nvullen en mailen naar </w:t>
                            </w:r>
                            <w:hyperlink r:id="rId13" w:history="1">
                              <w:r w:rsidR="0082417A" w:rsidRPr="00B97ECF">
                                <w:rPr>
                                  <w:rStyle w:val="Hyperlink"/>
                                  <w:rFonts w:ascii="Calibri" w:hAnsi="Calibri" w:cs="Calibri"/>
                                  <w:sz w:val="22"/>
                                  <w:szCs w:val="22"/>
                                </w:rPr>
                                <w:t>kleding@onrust.net</w:t>
                              </w:r>
                            </w:hyperlink>
                          </w:p>
                          <w:p w14:paraId="3BF75B30" w14:textId="77777777" w:rsidR="006408C9" w:rsidRDefault="006408C9" w:rsidP="00496F56">
                            <w:pPr>
                              <w:pStyle w:val="paragraph"/>
                              <w:spacing w:before="0" w:beforeAutospacing="0" w:after="0" w:afterAutospacing="0"/>
                              <w:ind w:left="708"/>
                              <w:textAlignment w:val="baseline"/>
                              <w:rPr>
                                <w:rStyle w:val="Hyperlink"/>
                                <w:rFonts w:ascii="Calibri" w:hAnsi="Calibri" w:cs="Calibri"/>
                                <w:sz w:val="22"/>
                                <w:szCs w:val="22"/>
                              </w:rPr>
                            </w:pPr>
                          </w:p>
                          <w:p w14:paraId="5B6CB7F3" w14:textId="77777777" w:rsidR="006408C9" w:rsidRPr="00496F56" w:rsidRDefault="006408C9" w:rsidP="006408C9">
                            <w:pPr>
                              <w:pStyle w:val="paragraph"/>
                              <w:spacing w:before="0" w:beforeAutospacing="0" w:after="0" w:afterAutospacing="0"/>
                              <w:ind w:left="705"/>
                              <w:textAlignment w:val="baseline"/>
                              <w:rPr>
                                <w:rStyle w:val="normaltextrun"/>
                                <w:rFonts w:ascii="Calibri" w:hAnsi="Calibri" w:cs="Calibri"/>
                                <w:sz w:val="22"/>
                                <w:szCs w:val="22"/>
                              </w:rPr>
                            </w:pPr>
                            <w:r w:rsidRPr="00496F56">
                              <w:rPr>
                                <w:rStyle w:val="normaltextrun"/>
                                <w:rFonts w:ascii="Calibri" w:hAnsi="Calibri" w:cs="Calibri"/>
                                <w:sz w:val="22"/>
                                <w:szCs w:val="22"/>
                              </w:rPr>
                              <w:t>Het bestelformulier voor de werkkleding heb je tegelijk ontvangen met de uitnodiging voor de informatieavond</w:t>
                            </w:r>
                            <w:r>
                              <w:rPr>
                                <w:rStyle w:val="normaltextrun"/>
                                <w:rFonts w:ascii="Calibri" w:hAnsi="Calibri" w:cs="Calibri"/>
                                <w:sz w:val="22"/>
                                <w:szCs w:val="22"/>
                              </w:rPr>
                              <w:t>!</w:t>
                            </w:r>
                          </w:p>
                          <w:p w14:paraId="7FE05012" w14:textId="77777777" w:rsidR="006408C9" w:rsidRPr="00496F56" w:rsidRDefault="006408C9" w:rsidP="00496F56">
                            <w:pPr>
                              <w:pStyle w:val="paragraph"/>
                              <w:spacing w:before="0" w:beforeAutospacing="0" w:after="0" w:afterAutospacing="0"/>
                              <w:ind w:left="708"/>
                              <w:textAlignment w:val="baseline"/>
                              <w:rPr>
                                <w:rFonts w:ascii="Calibri" w:hAnsi="Calibri" w:cs="Calibri"/>
                                <w:color w:val="0563C1"/>
                                <w:sz w:val="22"/>
                                <w:szCs w:val="22"/>
                                <w:u w:val="single"/>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4"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5" w:history="1">
                              <w:r w:rsidRPr="00974648">
                                <w:rPr>
                                  <w:rStyle w:val="Hyperlink"/>
                                </w:rPr>
                                <w:t>www.campusshop.nl</w:t>
                              </w:r>
                            </w:hyperlink>
                            <w:r w:rsidRPr="00974648">
                              <w:rPr>
                                <w:rStyle w:val="normaltextrun"/>
                              </w:rPr>
                              <w:t xml:space="preserve"> vind je meer informatie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18.4pt;margin-top:0;width:491.8pt;height:232.5pt;z-index:2516817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" adj="-11796480,,5400" path="m1,l3100425,r-9245,590550l,590550c,393700,1,196850,1,xe" filled="f" stroked="f" strokeweight=".5pt">
                <v:stroke joinstyle="miter"/>
                <v:formulas/>
                <v:path arrowok="t" o:connecttype="custom" o:connectlocs="2,0;6246004,0;6227379,2952750;0,2952750;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0FDA28F6" w14:textId="78FED08B" w:rsidR="00DE1B0A" w:rsidRPr="00974648" w:rsidRDefault="00DE1B0A" w:rsidP="00DE1B0A">
                      <w:pPr>
                        <w:pStyle w:val="paragraph"/>
                        <w:numPr>
                          <w:ilvl w:val="0"/>
                          <w:numId w:val="1"/>
                        </w:numPr>
                        <w:spacing w:before="0" w:beforeAutospacing="0" w:after="0" w:afterAutospacing="0"/>
                        <w:ind w:left="360" w:firstLine="0"/>
                        <w:textAlignment w:val="baseline"/>
                        <w:rPr>
                          <w:rStyle w:val="eop"/>
                          <w:rFonts w:ascii="Calibri" w:hAnsi="Calibri" w:cs="Calibri"/>
                          <w:b/>
                          <w:bCs/>
                          <w:sz w:val="22"/>
                          <w:szCs w:val="22"/>
                        </w:rPr>
                      </w:pPr>
                      <w:r w:rsidRPr="00974648">
                        <w:rPr>
                          <w:rStyle w:val="normaltextrun"/>
                          <w:rFonts w:ascii="Calibri" w:hAnsi="Calibri" w:cs="Calibri"/>
                          <w:b/>
                          <w:bCs/>
                          <w:sz w:val="22"/>
                          <w:szCs w:val="22"/>
                        </w:rPr>
                        <w:t>Kleding</w:t>
                      </w:r>
                      <w:r w:rsidRPr="00974648">
                        <w:rPr>
                          <w:rStyle w:val="eop"/>
                          <w:rFonts w:ascii="Calibri" w:hAnsi="Calibri" w:cs="Calibri"/>
                          <w:b/>
                          <w:bCs/>
                          <w:sz w:val="22"/>
                          <w:szCs w:val="22"/>
                        </w:rPr>
                        <w:t> </w:t>
                      </w:r>
                      <w:r w:rsidR="009240E8" w:rsidRPr="00974648">
                        <w:rPr>
                          <w:rStyle w:val="eop"/>
                          <w:rFonts w:ascii="Calibri" w:hAnsi="Calibri" w:cs="Calibri"/>
                          <w:b/>
                          <w:bCs/>
                          <w:sz w:val="22"/>
                          <w:szCs w:val="22"/>
                        </w:rPr>
                        <w:t xml:space="preserve">en </w:t>
                      </w:r>
                      <w:r w:rsidR="007E2B1C" w:rsidRPr="00974648">
                        <w:rPr>
                          <w:rStyle w:val="eop"/>
                          <w:rFonts w:ascii="Calibri" w:hAnsi="Calibri" w:cs="Calibri"/>
                          <w:b/>
                          <w:bCs/>
                          <w:sz w:val="22"/>
                          <w:szCs w:val="22"/>
                        </w:rPr>
                        <w:t>veiligheids</w:t>
                      </w:r>
                      <w:r w:rsidR="009240E8" w:rsidRPr="00974648">
                        <w:rPr>
                          <w:rStyle w:val="eop"/>
                          <w:rFonts w:ascii="Calibri" w:hAnsi="Calibri" w:cs="Calibri"/>
                          <w:b/>
                          <w:bCs/>
                          <w:sz w:val="22"/>
                          <w:szCs w:val="22"/>
                        </w:rPr>
                        <w:t>schoenen</w:t>
                      </w:r>
                    </w:p>
                    <w:p w14:paraId="48F016C7" w14:textId="65E4AD5F" w:rsidR="007E2B1C" w:rsidRDefault="007E2B1C" w:rsidP="007E2B1C">
                      <w:pPr>
                        <w:pStyle w:val="paragraph"/>
                        <w:spacing w:before="0" w:beforeAutospacing="0" w:after="0" w:afterAutospacing="0"/>
                        <w:ind w:left="708"/>
                        <w:textAlignment w:val="baseline"/>
                        <w:rPr>
                          <w:rStyle w:val="eop"/>
                          <w:rFonts w:ascii="Calibri" w:hAnsi="Calibri" w:cs="Calibri"/>
                          <w:sz w:val="22"/>
                          <w:szCs w:val="22"/>
                        </w:rPr>
                      </w:pPr>
                      <w:r>
                        <w:rPr>
                          <w:rStyle w:val="eop"/>
                          <w:rFonts w:ascii="Calibri" w:hAnsi="Calibri" w:cs="Calibri"/>
                          <w:sz w:val="22"/>
                          <w:szCs w:val="22"/>
                        </w:rPr>
                        <w:t xml:space="preserve">Tijdens de informatieavond van </w:t>
                      </w:r>
                      <w:r w:rsidR="00571979">
                        <w:rPr>
                          <w:rStyle w:val="eop"/>
                          <w:rFonts w:ascii="Calibri" w:hAnsi="Calibri" w:cs="Calibri"/>
                          <w:sz w:val="22"/>
                          <w:szCs w:val="22"/>
                        </w:rPr>
                        <w:t xml:space="preserve">1 juli heb je de </w:t>
                      </w:r>
                      <w:r w:rsidR="00CD203D">
                        <w:rPr>
                          <w:rStyle w:val="eop"/>
                          <w:rFonts w:ascii="Calibri" w:hAnsi="Calibri" w:cs="Calibri"/>
                          <w:sz w:val="22"/>
                          <w:szCs w:val="22"/>
                        </w:rPr>
                        <w:t>be</w:t>
                      </w:r>
                      <w:r w:rsidR="00571979">
                        <w:rPr>
                          <w:rStyle w:val="eop"/>
                          <w:rFonts w:ascii="Calibri" w:hAnsi="Calibri" w:cs="Calibri"/>
                          <w:sz w:val="22"/>
                          <w:szCs w:val="22"/>
                        </w:rPr>
                        <w:t>nodig</w:t>
                      </w:r>
                      <w:r w:rsidR="0072302D">
                        <w:rPr>
                          <w:rStyle w:val="eop"/>
                          <w:rFonts w:ascii="Calibri" w:hAnsi="Calibri" w:cs="Calibri"/>
                          <w:sz w:val="22"/>
                          <w:szCs w:val="22"/>
                        </w:rPr>
                        <w:t>d</w:t>
                      </w:r>
                      <w:r w:rsidR="00571979">
                        <w:rPr>
                          <w:rStyle w:val="eop"/>
                          <w:rFonts w:ascii="Calibri" w:hAnsi="Calibri" w:cs="Calibri"/>
                          <w:sz w:val="22"/>
                          <w:szCs w:val="22"/>
                        </w:rPr>
                        <w:t>e kleding kunnen passen.</w:t>
                      </w:r>
                    </w:p>
                    <w:p w14:paraId="6AA62D5F" w14:textId="5CE6DF5E" w:rsidR="0082417A" w:rsidRDefault="00571979" w:rsidP="00496F56">
                      <w:pPr>
                        <w:pStyle w:val="paragraph"/>
                        <w:spacing w:before="0" w:beforeAutospacing="0" w:after="0" w:afterAutospacing="0"/>
                        <w:ind w:left="708"/>
                        <w:textAlignment w:val="baseline"/>
                        <w:rPr>
                          <w:rStyle w:val="Hyperlink"/>
                          <w:rFonts w:ascii="Calibri" w:hAnsi="Calibri" w:cs="Calibri"/>
                          <w:sz w:val="22"/>
                          <w:szCs w:val="22"/>
                        </w:rPr>
                      </w:pPr>
                      <w:r>
                        <w:rPr>
                          <w:rStyle w:val="eop"/>
                          <w:rFonts w:ascii="Calibri" w:hAnsi="Calibri" w:cs="Calibri"/>
                          <w:sz w:val="22"/>
                          <w:szCs w:val="22"/>
                        </w:rPr>
                        <w:t xml:space="preserve">Heb je dat nog niet besteld dan </w:t>
                      </w:r>
                      <w:r w:rsidR="006C38CF">
                        <w:rPr>
                          <w:rStyle w:val="eop"/>
                          <w:rFonts w:ascii="Calibri" w:hAnsi="Calibri" w:cs="Calibri"/>
                          <w:sz w:val="22"/>
                          <w:szCs w:val="22"/>
                        </w:rPr>
                        <w:t xml:space="preserve">kan je </w:t>
                      </w:r>
                      <w:r w:rsidR="0059225E">
                        <w:rPr>
                          <w:rStyle w:val="eop"/>
                          <w:rFonts w:ascii="Calibri" w:hAnsi="Calibri" w:cs="Calibri"/>
                          <w:sz w:val="22"/>
                          <w:szCs w:val="22"/>
                        </w:rPr>
                        <w:t>alsnog het formulier printen</w:t>
                      </w:r>
                      <w:r w:rsidR="00CD203D">
                        <w:rPr>
                          <w:rStyle w:val="eop"/>
                          <w:rFonts w:ascii="Calibri" w:hAnsi="Calibri" w:cs="Calibri"/>
                          <w:sz w:val="22"/>
                          <w:szCs w:val="22"/>
                        </w:rPr>
                        <w:t xml:space="preserve"> </w:t>
                      </w:r>
                      <w:r w:rsidR="0082417A">
                        <w:rPr>
                          <w:rStyle w:val="eop"/>
                          <w:rFonts w:ascii="Calibri" w:hAnsi="Calibri" w:cs="Calibri"/>
                          <w:sz w:val="22"/>
                          <w:szCs w:val="22"/>
                        </w:rPr>
                        <w:t>i</w:t>
                      </w:r>
                      <w:r w:rsidR="008E2FE3">
                        <w:rPr>
                          <w:rStyle w:val="eop"/>
                          <w:rFonts w:ascii="Calibri" w:hAnsi="Calibri" w:cs="Calibri"/>
                          <w:sz w:val="22"/>
                          <w:szCs w:val="22"/>
                        </w:rPr>
                        <w:t xml:space="preserve">nvullen en mailen naar </w:t>
                      </w:r>
                      <w:hyperlink r:id="rId16" w:history="1">
                        <w:r w:rsidR="0082417A" w:rsidRPr="00B97ECF">
                          <w:rPr>
                            <w:rStyle w:val="Hyperlink"/>
                            <w:rFonts w:ascii="Calibri" w:hAnsi="Calibri" w:cs="Calibri"/>
                            <w:sz w:val="22"/>
                            <w:szCs w:val="22"/>
                          </w:rPr>
                          <w:t>kleding@onrust.net</w:t>
                        </w:r>
                      </w:hyperlink>
                    </w:p>
                    <w:p w14:paraId="3BF75B30" w14:textId="77777777" w:rsidR="006408C9" w:rsidRDefault="006408C9" w:rsidP="00496F56">
                      <w:pPr>
                        <w:pStyle w:val="paragraph"/>
                        <w:spacing w:before="0" w:beforeAutospacing="0" w:after="0" w:afterAutospacing="0"/>
                        <w:ind w:left="708"/>
                        <w:textAlignment w:val="baseline"/>
                        <w:rPr>
                          <w:rStyle w:val="Hyperlink"/>
                          <w:rFonts w:ascii="Calibri" w:hAnsi="Calibri" w:cs="Calibri"/>
                          <w:sz w:val="22"/>
                          <w:szCs w:val="22"/>
                        </w:rPr>
                      </w:pPr>
                    </w:p>
                    <w:p w14:paraId="5B6CB7F3" w14:textId="77777777" w:rsidR="006408C9" w:rsidRPr="00496F56" w:rsidRDefault="006408C9" w:rsidP="006408C9">
                      <w:pPr>
                        <w:pStyle w:val="paragraph"/>
                        <w:spacing w:before="0" w:beforeAutospacing="0" w:after="0" w:afterAutospacing="0"/>
                        <w:ind w:left="705"/>
                        <w:textAlignment w:val="baseline"/>
                        <w:rPr>
                          <w:rStyle w:val="normaltextrun"/>
                          <w:rFonts w:ascii="Calibri" w:hAnsi="Calibri" w:cs="Calibri"/>
                          <w:sz w:val="22"/>
                          <w:szCs w:val="22"/>
                        </w:rPr>
                      </w:pPr>
                      <w:r w:rsidRPr="00496F56">
                        <w:rPr>
                          <w:rStyle w:val="normaltextrun"/>
                          <w:rFonts w:ascii="Calibri" w:hAnsi="Calibri" w:cs="Calibri"/>
                          <w:sz w:val="22"/>
                          <w:szCs w:val="22"/>
                        </w:rPr>
                        <w:t>Het bestelformulier voor de werkkleding heb je tegelijk ontvangen met de uitnodiging voor de informatieavond</w:t>
                      </w:r>
                      <w:r>
                        <w:rPr>
                          <w:rStyle w:val="normaltextrun"/>
                          <w:rFonts w:ascii="Calibri" w:hAnsi="Calibri" w:cs="Calibri"/>
                          <w:sz w:val="22"/>
                          <w:szCs w:val="22"/>
                        </w:rPr>
                        <w:t>!</w:t>
                      </w:r>
                    </w:p>
                    <w:p w14:paraId="7FE05012" w14:textId="77777777" w:rsidR="006408C9" w:rsidRPr="00496F56" w:rsidRDefault="006408C9" w:rsidP="00496F56">
                      <w:pPr>
                        <w:pStyle w:val="paragraph"/>
                        <w:spacing w:before="0" w:beforeAutospacing="0" w:after="0" w:afterAutospacing="0"/>
                        <w:ind w:left="708"/>
                        <w:textAlignment w:val="baseline"/>
                        <w:rPr>
                          <w:rFonts w:ascii="Calibri" w:hAnsi="Calibri" w:cs="Calibri"/>
                          <w:color w:val="0563C1"/>
                          <w:sz w:val="22"/>
                          <w:szCs w:val="22"/>
                          <w:u w:val="single"/>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7"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8" w:history="1">
                        <w:r w:rsidRPr="00974648">
                          <w:rPr>
                            <w:rStyle w:val="Hyperlink"/>
                          </w:rPr>
                          <w:t>www.campusshop.nl</w:t>
                        </w:r>
                      </w:hyperlink>
                      <w:r w:rsidRPr="00974648">
                        <w:rPr>
                          <w:rStyle w:val="normaltextrun"/>
                        </w:rPr>
                        <w:t xml:space="preserve"> vind je meer informatie</w:t>
                      </w:r>
                    </w:p>
                  </w:txbxContent>
                </v:textbox>
                <w10:wrap anchorx="margin" anchory="margin"/>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8EFFD9D">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61B04F34" w14:textId="77777777"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schoolweek met een introductie. </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03171D7D"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61B04F34" w14:textId="77777777"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schoolweek met een introductie. </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03171D7D"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13E6B70E"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 xml:space="preserve">BOL </w:t>
                            </w:r>
                            <w:r w:rsidR="00475F8E">
                              <w:rPr>
                                <w:rStyle w:val="normaltextrun"/>
                                <w:rFonts w:ascii="Calibri" w:hAnsi="Calibri" w:cs="Calibri"/>
                                <w:sz w:val="22"/>
                                <w:szCs w:val="22"/>
                              </w:rPr>
                              <w:t xml:space="preserve"> Allround 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 </w:t>
                            </w:r>
                            <w:r w:rsidR="000559BC">
                              <w:rPr>
                                <w:rStyle w:val="normaltextrun"/>
                                <w:rFonts w:ascii="Calibri" w:hAnsi="Calibri" w:cs="Calibri"/>
                                <w:sz w:val="22"/>
                                <w:szCs w:val="22"/>
                              </w:rPr>
                              <w:t>personenauto’s</w:t>
                            </w:r>
                            <w:r w:rsidR="00AB4EC1">
                              <w:rPr>
                                <w:rStyle w:val="normaltextrun"/>
                                <w:rFonts w:ascii="Calibri" w:hAnsi="Calibri" w:cs="Calibri"/>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13E6B70E"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 xml:space="preserve">BOL </w:t>
                      </w:r>
                      <w:r w:rsidR="00475F8E">
                        <w:rPr>
                          <w:rStyle w:val="normaltextrun"/>
                          <w:rFonts w:ascii="Calibri" w:hAnsi="Calibri" w:cs="Calibri"/>
                          <w:sz w:val="22"/>
                          <w:szCs w:val="22"/>
                        </w:rPr>
                        <w:t xml:space="preserve"> Allround 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 </w:t>
                      </w:r>
                      <w:r w:rsidR="000559BC">
                        <w:rPr>
                          <w:rStyle w:val="normaltextrun"/>
                          <w:rFonts w:ascii="Calibri" w:hAnsi="Calibri" w:cs="Calibri"/>
                          <w:sz w:val="22"/>
                          <w:szCs w:val="22"/>
                        </w:rPr>
                        <w:t>personenauto’s</w:t>
                      </w:r>
                      <w:r w:rsidR="00AB4EC1">
                        <w:rPr>
                          <w:rStyle w:val="normaltextrun"/>
                          <w:rFonts w:ascii="Calibri" w:hAnsi="Calibri" w:cs="Calibri"/>
                          <w:sz w:val="22"/>
                          <w:szCs w:val="22"/>
                        </w:rPr>
                        <w:t>.</w:t>
                      </w: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24F27E35" w14:textId="6D3F37E2" w:rsidR="00447133"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5"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6"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Pr>
          <w:lang w:val="en-US"/>
        </w:rPr>
        <w:br w:type="page"/>
      </w:r>
    </w:p>
    <w:p w14:paraId="6306E921" w14:textId="04941470"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87936" behindDoc="0" locked="0" layoutInCell="1" allowOverlap="1" wp14:anchorId="3FE0C70F" wp14:editId="15533846">
                <wp:simplePos x="0" y="0"/>
                <wp:positionH relativeFrom="margin">
                  <wp:align>center</wp:align>
                </wp:positionH>
                <wp:positionV relativeFrom="page">
                  <wp:posOffset>719032</wp:posOffset>
                </wp:positionV>
                <wp:extent cx="6668698" cy="538791"/>
                <wp:effectExtent l="38100" t="57150" r="56515" b="52070"/>
                <wp:wrapNone/>
                <wp:docPr id="28" name="Tekstvak 2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C5C862B" w14:textId="2CD41A94"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w:t>
                            </w:r>
                            <w:r w:rsidR="00CF184D">
                              <w:rPr>
                                <w:rFonts w:cs="Times New Roman (Hoofdtekst CS)"/>
                                <w:b/>
                                <w:color w:val="FFFFFF" w:themeColor="background1"/>
                                <w:sz w:val="40"/>
                              </w:rPr>
                              <w:t>dagen</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C70F" id="Tekstvak 28" o:spid="_x0000_s1035" style="position:absolute;margin-left:0;margin-top:56.6pt;width:525.1pt;height:42.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C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C5C862B" w14:textId="2CD41A94"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w:t>
                      </w:r>
                      <w:r w:rsidR="00CF184D">
                        <w:rPr>
                          <w:rFonts w:cs="Times New Roman (Hoofdtekst CS)"/>
                          <w:b/>
                          <w:color w:val="FFFFFF" w:themeColor="background1"/>
                          <w:sz w:val="40"/>
                        </w:rPr>
                        <w:t>dagen</w:t>
                      </w:r>
                    </w:p>
                  </w:txbxContent>
                </v:textbox>
                <w10:wrap anchorx="margin" anchory="page"/>
              </v:shape>
            </w:pict>
          </mc:Fallback>
        </mc:AlternateContent>
      </w:r>
    </w:p>
    <w:p w14:paraId="2643024D" w14:textId="53BAC82E" w:rsidR="00447133" w:rsidRDefault="00447133">
      <w:pPr>
        <w:rPr>
          <w:lang w:val="en-US"/>
        </w:rPr>
      </w:pPr>
    </w:p>
    <w:p w14:paraId="14F4FBD0" w14:textId="3F9E7EE7" w:rsidR="00007817" w:rsidRPr="004E3F21" w:rsidRDefault="00241720">
      <w:pPr>
        <w:rPr>
          <w:lang w:val="en-US"/>
        </w:rPr>
      </w:pPr>
      <w:r>
        <w:rPr>
          <w:noProof/>
          <w:lang w:eastAsia="nl-NL"/>
        </w:rPr>
        <mc:AlternateContent>
          <mc:Choice Requires="wps">
            <w:drawing>
              <wp:anchor distT="0" distB="0" distL="114300" distR="114300" simplePos="0" relativeHeight="251689984" behindDoc="0" locked="0" layoutInCell="1" allowOverlap="1" wp14:anchorId="4808CD00" wp14:editId="464D0B2B">
                <wp:simplePos x="0" y="0"/>
                <wp:positionH relativeFrom="margin">
                  <wp:posOffset>-347980</wp:posOffset>
                </wp:positionH>
                <wp:positionV relativeFrom="paragraph">
                  <wp:posOffset>459740</wp:posOffset>
                </wp:positionV>
                <wp:extent cx="6454800" cy="9734550"/>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9734550"/>
                        </a:xfrm>
                        <a:prstGeom prst="rect">
                          <a:avLst/>
                        </a:prstGeom>
                        <a:noFill/>
                        <a:ln w="6350">
                          <a:noFill/>
                        </a:ln>
                      </wps:spPr>
                      <wps:txbx>
                        <w:txbxContent>
                          <w:p w14:paraId="383B1929" w14:textId="77777777" w:rsidR="00DC498F" w:rsidRDefault="00DC498F" w:rsidP="00374ED1">
                            <w:pPr>
                              <w:pStyle w:val="Normaalweb"/>
                              <w:rPr>
                                <w:rFonts w:asciiTheme="minorHAnsi" w:hAnsiTheme="minorHAnsi" w:cstheme="minorHAnsi"/>
                                <w:color w:val="000000"/>
                                <w:sz w:val="22"/>
                                <w:szCs w:val="22"/>
                              </w:rPr>
                            </w:pPr>
                          </w:p>
                          <w:p w14:paraId="7558D87F" w14:textId="77777777" w:rsidR="004E3E1D" w:rsidRDefault="004E3E1D" w:rsidP="004E3E1D">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Pr>
                                <w:rFonts w:asciiTheme="minorHAnsi" w:hAnsiTheme="minorHAnsi" w:cstheme="minorHAnsi"/>
                                <w:b/>
                                <w:bCs/>
                                <w:color w:val="000000"/>
                                <w:sz w:val="22"/>
                                <w:szCs w:val="22"/>
                              </w:rPr>
                              <w:t>dinsdag 3 september</w:t>
                            </w:r>
                            <w:r>
                              <w:rPr>
                                <w:rFonts w:asciiTheme="minorHAnsi" w:hAnsiTheme="minorHAnsi" w:cstheme="minorHAnsi"/>
                                <w:color w:val="000000"/>
                                <w:sz w:val="22"/>
                                <w:szCs w:val="22"/>
                              </w:rPr>
                              <w:t xml:space="preserve"> starten we met een gezamenlijke introductie met je klas.</w:t>
                            </w:r>
                          </w:p>
                          <w:p w14:paraId="01915AC1" w14:textId="5A194841" w:rsidR="004E3E1D" w:rsidRDefault="004E3E1D" w:rsidP="00374ED1">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leert hoe je moet inloggen in het systeem en je krijgt informatie over de aankomende weken. Daarnaast maak je kennis met het gebouw.</w:t>
                            </w:r>
                          </w:p>
                          <w:p w14:paraId="52F511A5" w14:textId="75881B6F" w:rsidR="00D83937"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Op </w:t>
                            </w:r>
                            <w:r w:rsidRPr="004E3E1D">
                              <w:rPr>
                                <w:rFonts w:asciiTheme="minorHAnsi" w:hAnsiTheme="minorHAnsi" w:cstheme="minorHAnsi"/>
                                <w:b/>
                                <w:bCs/>
                                <w:color w:val="000000"/>
                                <w:sz w:val="22"/>
                                <w:szCs w:val="22"/>
                              </w:rPr>
                              <w:t>woensdag 4 september</w:t>
                            </w:r>
                            <w:r w:rsidRPr="00DC498F">
                              <w:rPr>
                                <w:rFonts w:asciiTheme="minorHAnsi" w:hAnsiTheme="minorHAnsi" w:cstheme="minorHAnsi"/>
                                <w:color w:val="000000"/>
                                <w:sz w:val="22"/>
                                <w:szCs w:val="22"/>
                              </w:rPr>
                              <w:t xml:space="preserve"> zullen wij met alle nieuwe studenten op introductiekamp gaan in Grolloo. Wanneer je in of dichtbij Assen woont, is de locatie van vertrek het TT instituut aan De Haar 17 in Assen.</w:t>
                            </w:r>
                            <w:r w:rsidR="009D4073">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 xml:space="preserve">We verzamelen om 12.00 uur in de kantine. Wanneer je dichtbij Emmen woont is de locatie van vertrek parkeerplaats Van Schaikweg 55 (oude Hampshire Hotel) in Emmen. Daar verzamelen we ook om 12.00 uur. </w:t>
                            </w:r>
                          </w:p>
                          <w:p w14:paraId="765B66AF" w14:textId="23B7884F"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De kosten voor het introductiekamp zijn € 75, - terug te vinden op Slim.nl MBO Webshop.</w:t>
                            </w:r>
                          </w:p>
                          <w:p w14:paraId="262B3D17" w14:textId="7273B3A3" w:rsidR="00241720"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Wanneer : woensdag 4, donderdag 5 en vrijdag 6 september 20</w:t>
                            </w:r>
                            <w:r w:rsidR="00241720" w:rsidRPr="00DC498F">
                              <w:rPr>
                                <w:rFonts w:asciiTheme="minorHAnsi" w:hAnsiTheme="minorHAnsi" w:cstheme="minorHAnsi"/>
                                <w:color w:val="000000"/>
                                <w:sz w:val="22"/>
                                <w:szCs w:val="22"/>
                              </w:rPr>
                              <w:t>24</w:t>
                            </w:r>
                          </w:p>
                          <w:p w14:paraId="4BE05B40"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Waar : Groepsaccommodatie </w:t>
                            </w:r>
                            <w:proofErr w:type="spellStart"/>
                            <w:r w:rsidRPr="00DC498F">
                              <w:rPr>
                                <w:rFonts w:asciiTheme="minorHAnsi" w:hAnsiTheme="minorHAnsi" w:cstheme="minorHAnsi"/>
                                <w:color w:val="000000"/>
                                <w:sz w:val="22"/>
                                <w:szCs w:val="22"/>
                              </w:rPr>
                              <w:t>Boerhaarshoeve</w:t>
                            </w:r>
                            <w:proofErr w:type="spellEnd"/>
                            <w:r w:rsidRPr="00DC498F">
                              <w:rPr>
                                <w:rFonts w:asciiTheme="minorHAnsi" w:hAnsiTheme="minorHAnsi" w:cstheme="minorHAnsi"/>
                                <w:color w:val="000000"/>
                                <w:sz w:val="22"/>
                                <w:szCs w:val="22"/>
                              </w:rPr>
                              <w:t xml:space="preserve">, </w:t>
                            </w:r>
                            <w:proofErr w:type="spellStart"/>
                            <w:r w:rsidRPr="00DC498F">
                              <w:rPr>
                                <w:rFonts w:asciiTheme="minorHAnsi" w:hAnsiTheme="minorHAnsi" w:cstheme="minorHAnsi"/>
                                <w:color w:val="000000"/>
                                <w:sz w:val="22"/>
                                <w:szCs w:val="22"/>
                              </w:rPr>
                              <w:t>Schoonloërstraat</w:t>
                            </w:r>
                            <w:proofErr w:type="spellEnd"/>
                            <w:r w:rsidRPr="00DC498F">
                              <w:rPr>
                                <w:rFonts w:asciiTheme="minorHAnsi" w:hAnsiTheme="minorHAnsi" w:cstheme="minorHAnsi"/>
                                <w:color w:val="000000"/>
                                <w:sz w:val="22"/>
                                <w:szCs w:val="22"/>
                              </w:rPr>
                              <w:t xml:space="preserve"> 49 Grolloo.</w:t>
                            </w:r>
                          </w:p>
                          <w:p w14:paraId="79198781" w14:textId="176EF688"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Belangrijk telefoonnummer : alleen bereikbaar tijdens het introductiekamp: </w:t>
                            </w:r>
                            <w:r w:rsidR="00D83937">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Mevrouw Jansen: 06-25 31 98 85 Meneer Alers : 06-28 37 38 52</w:t>
                            </w:r>
                          </w:p>
                          <w:p w14:paraId="63705739" w14:textId="163F20DF"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Vertrek vanaf : Drenthe College, TT instituut de Haar 17 in Assen </w:t>
                            </w:r>
                            <w:r w:rsidRPr="006C3B5F">
                              <w:rPr>
                                <w:rFonts w:asciiTheme="minorHAnsi" w:hAnsiTheme="minorHAnsi" w:cstheme="minorHAnsi"/>
                                <w:b/>
                                <w:bCs/>
                                <w:color w:val="000000"/>
                                <w:sz w:val="22"/>
                                <w:szCs w:val="22"/>
                              </w:rPr>
                              <w:t xml:space="preserve">of </w:t>
                            </w:r>
                            <w:r w:rsidR="00D83937">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Parkeerplaats oude Hampshire Hotel (Van Schaikweg 55)</w:t>
                            </w:r>
                          </w:p>
                          <w:p w14:paraId="67CF0D2E"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Aanwezig : 12.00 uur, we vertrekken op de fiets om 12.30 uur</w:t>
                            </w:r>
                          </w:p>
                          <w:p w14:paraId="0D3997FF"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Benodigdheden : fiets (in goede staat), toiletartikelen en handdoeken slaapzak en hoeslaken 1 persoons kussen en kussensloop sportkleding (i.v.m. verschillende sportactiviteiten) reservekleding, lunchpakket 1e dag en eventuele lekkernijen (er is geen supermarkt in de buurt) zwemkleding, evt. medicijnen.</w:t>
                            </w:r>
                          </w:p>
                          <w:p w14:paraId="500B8A8E" w14:textId="77777777" w:rsidR="00DC498F"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De bagage wordt door de begeleiders vervoerd naar Grolloo.</w:t>
                            </w:r>
                          </w:p>
                          <w:p w14:paraId="7588D5E5" w14:textId="0EC2538A"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Nb; Eventuele dieetwensen graag aan de leiding doorgegeven.</w:t>
                            </w:r>
                          </w:p>
                          <w:p w14:paraId="1D829E3E" w14:textId="3D989C4D"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Alcohol en drugs zijn niet toegestaan! </w:t>
                            </w:r>
                            <w:r w:rsidR="006C3B5F">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Bij constatering hiervan zal dit kunnen leiden tot uitschrijving van de opleiding!</w:t>
                            </w:r>
                          </w:p>
                          <w:p w14:paraId="36FD614D"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Tot zover de informatie over de introductieweek</w:t>
                            </w:r>
                          </w:p>
                          <w:p w14:paraId="16F0A1C4" w14:textId="77777777" w:rsidR="00241720" w:rsidRPr="00DC498F" w:rsidRDefault="00241720" w:rsidP="00374ED1">
                            <w:pPr>
                              <w:pStyle w:val="Normaalweb"/>
                              <w:rPr>
                                <w:rFonts w:asciiTheme="minorHAnsi" w:hAnsiTheme="minorHAnsi" w:cstheme="minorHAnsi"/>
                                <w:color w:val="000000"/>
                                <w:sz w:val="22"/>
                                <w:szCs w:val="22"/>
                              </w:rPr>
                            </w:pPr>
                          </w:p>
                          <w:p w14:paraId="6318A213" w14:textId="77777777" w:rsidR="00A36308" w:rsidRPr="00DC498F" w:rsidRDefault="00A36308" w:rsidP="00447133">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8CD00" id="Tekstvak 29" o:spid="_x0000_s1036" type="#_x0000_t202" style="position:absolute;margin-left:-27.4pt;margin-top:36.2pt;width:508.25pt;height:76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" filled="f" stroked="f" strokeweight=".5pt">
                <v:textbox>
                  <w:txbxContent>
                    <w:p w14:paraId="383B1929" w14:textId="77777777" w:rsidR="00DC498F" w:rsidRDefault="00DC498F" w:rsidP="00374ED1">
                      <w:pPr>
                        <w:pStyle w:val="Normaalweb"/>
                        <w:rPr>
                          <w:rFonts w:asciiTheme="minorHAnsi" w:hAnsiTheme="minorHAnsi" w:cstheme="minorHAnsi"/>
                          <w:color w:val="000000"/>
                          <w:sz w:val="22"/>
                          <w:szCs w:val="22"/>
                        </w:rPr>
                      </w:pPr>
                    </w:p>
                    <w:p w14:paraId="7558D87F" w14:textId="77777777" w:rsidR="004E3E1D" w:rsidRDefault="004E3E1D" w:rsidP="004E3E1D">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Pr>
                          <w:rFonts w:asciiTheme="minorHAnsi" w:hAnsiTheme="minorHAnsi" w:cstheme="minorHAnsi"/>
                          <w:b/>
                          <w:bCs/>
                          <w:color w:val="000000"/>
                          <w:sz w:val="22"/>
                          <w:szCs w:val="22"/>
                        </w:rPr>
                        <w:t>dinsdag 3 september</w:t>
                      </w:r>
                      <w:r>
                        <w:rPr>
                          <w:rFonts w:asciiTheme="minorHAnsi" w:hAnsiTheme="minorHAnsi" w:cstheme="minorHAnsi"/>
                          <w:color w:val="000000"/>
                          <w:sz w:val="22"/>
                          <w:szCs w:val="22"/>
                        </w:rPr>
                        <w:t xml:space="preserve"> starten we met een gezamenlijke introductie met je klas.</w:t>
                      </w:r>
                    </w:p>
                    <w:p w14:paraId="01915AC1" w14:textId="5A194841" w:rsidR="004E3E1D" w:rsidRDefault="004E3E1D" w:rsidP="00374ED1">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leert hoe je moet inloggen in het systeem en je krijgt informatie over de aankomende weken. Daarnaast maak je kennis met het gebouw.</w:t>
                      </w:r>
                    </w:p>
                    <w:p w14:paraId="52F511A5" w14:textId="75881B6F" w:rsidR="00D83937"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Op </w:t>
                      </w:r>
                      <w:r w:rsidRPr="004E3E1D">
                        <w:rPr>
                          <w:rFonts w:asciiTheme="minorHAnsi" w:hAnsiTheme="minorHAnsi" w:cstheme="minorHAnsi"/>
                          <w:b/>
                          <w:bCs/>
                          <w:color w:val="000000"/>
                          <w:sz w:val="22"/>
                          <w:szCs w:val="22"/>
                        </w:rPr>
                        <w:t>woensdag 4 september</w:t>
                      </w:r>
                      <w:r w:rsidRPr="00DC498F">
                        <w:rPr>
                          <w:rFonts w:asciiTheme="minorHAnsi" w:hAnsiTheme="minorHAnsi" w:cstheme="minorHAnsi"/>
                          <w:color w:val="000000"/>
                          <w:sz w:val="22"/>
                          <w:szCs w:val="22"/>
                        </w:rPr>
                        <w:t xml:space="preserve"> zullen wij met alle nieuwe studenten op introductiekamp gaan in Grolloo. Wanneer je in of dichtbij Assen woont, is de locatie van vertrek het TT instituut aan De Haar 17 in Assen.</w:t>
                      </w:r>
                      <w:r w:rsidR="009D4073">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 xml:space="preserve">We verzamelen om 12.00 uur in de kantine. Wanneer je dichtbij Emmen woont is de locatie van vertrek parkeerplaats Van Schaikweg 55 (oude Hampshire Hotel) in Emmen. Daar verzamelen we ook om 12.00 uur. </w:t>
                      </w:r>
                    </w:p>
                    <w:p w14:paraId="765B66AF" w14:textId="23B7884F"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De kosten voor het introductiekamp zijn € 75, - terug te vinden op Slim.nl MBO Webshop.</w:t>
                      </w:r>
                    </w:p>
                    <w:p w14:paraId="262B3D17" w14:textId="7273B3A3" w:rsidR="00241720"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Wanneer : woensdag 4, donderdag 5 en vrijdag 6 september 20</w:t>
                      </w:r>
                      <w:r w:rsidR="00241720" w:rsidRPr="00DC498F">
                        <w:rPr>
                          <w:rFonts w:asciiTheme="minorHAnsi" w:hAnsiTheme="minorHAnsi" w:cstheme="minorHAnsi"/>
                          <w:color w:val="000000"/>
                          <w:sz w:val="22"/>
                          <w:szCs w:val="22"/>
                        </w:rPr>
                        <w:t>24</w:t>
                      </w:r>
                    </w:p>
                    <w:p w14:paraId="4BE05B40"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Waar : Groepsaccommodatie </w:t>
                      </w:r>
                      <w:proofErr w:type="spellStart"/>
                      <w:r w:rsidRPr="00DC498F">
                        <w:rPr>
                          <w:rFonts w:asciiTheme="minorHAnsi" w:hAnsiTheme="minorHAnsi" w:cstheme="minorHAnsi"/>
                          <w:color w:val="000000"/>
                          <w:sz w:val="22"/>
                          <w:szCs w:val="22"/>
                        </w:rPr>
                        <w:t>Boerhaarshoeve</w:t>
                      </w:r>
                      <w:proofErr w:type="spellEnd"/>
                      <w:r w:rsidRPr="00DC498F">
                        <w:rPr>
                          <w:rFonts w:asciiTheme="minorHAnsi" w:hAnsiTheme="minorHAnsi" w:cstheme="minorHAnsi"/>
                          <w:color w:val="000000"/>
                          <w:sz w:val="22"/>
                          <w:szCs w:val="22"/>
                        </w:rPr>
                        <w:t xml:space="preserve">, </w:t>
                      </w:r>
                      <w:proofErr w:type="spellStart"/>
                      <w:r w:rsidRPr="00DC498F">
                        <w:rPr>
                          <w:rFonts w:asciiTheme="minorHAnsi" w:hAnsiTheme="minorHAnsi" w:cstheme="minorHAnsi"/>
                          <w:color w:val="000000"/>
                          <w:sz w:val="22"/>
                          <w:szCs w:val="22"/>
                        </w:rPr>
                        <w:t>Schoonloërstraat</w:t>
                      </w:r>
                      <w:proofErr w:type="spellEnd"/>
                      <w:r w:rsidRPr="00DC498F">
                        <w:rPr>
                          <w:rFonts w:asciiTheme="minorHAnsi" w:hAnsiTheme="minorHAnsi" w:cstheme="minorHAnsi"/>
                          <w:color w:val="000000"/>
                          <w:sz w:val="22"/>
                          <w:szCs w:val="22"/>
                        </w:rPr>
                        <w:t xml:space="preserve"> 49 Grolloo.</w:t>
                      </w:r>
                    </w:p>
                    <w:p w14:paraId="79198781" w14:textId="176EF688"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Belangrijk telefoonnummer : alleen bereikbaar tijdens het introductiekamp: </w:t>
                      </w:r>
                      <w:r w:rsidR="00D83937">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Mevrouw Jansen: 06-25 31 98 85 Meneer Alers : 06-28 37 38 52</w:t>
                      </w:r>
                    </w:p>
                    <w:p w14:paraId="63705739" w14:textId="163F20DF"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Vertrek vanaf : Drenthe College, TT instituut de Haar 17 in Assen </w:t>
                      </w:r>
                      <w:r w:rsidRPr="006C3B5F">
                        <w:rPr>
                          <w:rFonts w:asciiTheme="minorHAnsi" w:hAnsiTheme="minorHAnsi" w:cstheme="minorHAnsi"/>
                          <w:b/>
                          <w:bCs/>
                          <w:color w:val="000000"/>
                          <w:sz w:val="22"/>
                          <w:szCs w:val="22"/>
                        </w:rPr>
                        <w:t xml:space="preserve">of </w:t>
                      </w:r>
                      <w:r w:rsidR="00D83937">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Parkeerplaats oude Hampshire Hotel (Van Schaikweg 55)</w:t>
                      </w:r>
                    </w:p>
                    <w:p w14:paraId="67CF0D2E"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Aanwezig : 12.00 uur, we vertrekken op de fiets om 12.30 uur</w:t>
                      </w:r>
                    </w:p>
                    <w:p w14:paraId="0D3997FF"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Benodigdheden : fiets (in goede staat), toiletartikelen en handdoeken slaapzak en hoeslaken 1 persoons kussen en kussensloop sportkleding (i.v.m. verschillende sportactiviteiten) reservekleding, lunchpakket 1e dag en eventuele lekkernijen (er is geen supermarkt in de buurt) zwemkleding, evt. medicijnen.</w:t>
                      </w:r>
                    </w:p>
                    <w:p w14:paraId="500B8A8E" w14:textId="77777777" w:rsidR="00DC498F"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De bagage wordt door de begeleiders vervoerd naar Grolloo.</w:t>
                      </w:r>
                    </w:p>
                    <w:p w14:paraId="7588D5E5" w14:textId="0EC2538A"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Nb; Eventuele dieetwensen graag aan de leiding doorgegeven.</w:t>
                      </w:r>
                    </w:p>
                    <w:p w14:paraId="1D829E3E" w14:textId="3D989C4D"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Alcohol en drugs zijn niet toegestaan! </w:t>
                      </w:r>
                      <w:r w:rsidR="006C3B5F">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Bij constatering hiervan zal dit kunnen leiden tot uitschrijving van de opleiding!</w:t>
                      </w:r>
                    </w:p>
                    <w:p w14:paraId="36FD614D"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Tot zover de informatie over de introductieweek</w:t>
                      </w:r>
                    </w:p>
                    <w:p w14:paraId="16F0A1C4" w14:textId="77777777" w:rsidR="00241720" w:rsidRPr="00DC498F" w:rsidRDefault="00241720" w:rsidP="00374ED1">
                      <w:pPr>
                        <w:pStyle w:val="Normaalweb"/>
                        <w:rPr>
                          <w:rFonts w:asciiTheme="minorHAnsi" w:hAnsiTheme="minorHAnsi" w:cstheme="minorHAnsi"/>
                          <w:color w:val="000000"/>
                          <w:sz w:val="22"/>
                          <w:szCs w:val="22"/>
                        </w:rPr>
                      </w:pPr>
                    </w:p>
                    <w:p w14:paraId="6318A213" w14:textId="77777777" w:rsidR="00A36308" w:rsidRPr="00DC498F" w:rsidRDefault="00A36308" w:rsidP="00447133">
                      <w:pPr>
                        <w:rPr>
                          <w:rFonts w:cstheme="minorHAnsi"/>
                          <w:sz w:val="22"/>
                          <w:szCs w:val="22"/>
                        </w:rPr>
                      </w:pPr>
                    </w:p>
                  </w:txbxContent>
                </v:textbox>
                <w10:wrap anchorx="margin"/>
              </v:shape>
            </w:pict>
          </mc:Fallback>
        </mc:AlternateContent>
      </w:r>
      <w:r w:rsidR="00EC19CE">
        <w:rPr>
          <w:noProof/>
          <w:lang w:eastAsia="nl-NL"/>
        </w:rPr>
        <mc:AlternateContent>
          <mc:Choice Requires="wps">
            <w:drawing>
              <wp:anchor distT="0" distB="0" distL="114300" distR="114300" simplePos="0" relativeHeight="251661312" behindDoc="0" locked="0" layoutInCell="1" allowOverlap="1" wp14:anchorId="7FB6E66C" wp14:editId="1C1990CF">
                <wp:simplePos x="0" y="0"/>
                <wp:positionH relativeFrom="margin">
                  <wp:posOffset>-376554</wp:posOffset>
                </wp:positionH>
                <wp:positionV relativeFrom="paragraph">
                  <wp:posOffset>674369</wp:posOffset>
                </wp:positionV>
                <wp:extent cx="6483350" cy="6429375"/>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83350" cy="6429375"/>
                        </a:xfrm>
                        <a:prstGeom prst="rect">
                          <a:avLst/>
                        </a:prstGeom>
                        <a:noFill/>
                        <a:ln w="6350">
                          <a:noFill/>
                        </a:ln>
                      </wps:spPr>
                      <wps:txb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7" type="#_x0000_t202" style="position:absolute;margin-left:-29.65pt;margin-top:53.1pt;width:510.5pt;height:50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" filled="f" stroked="f" strokeweight=".5pt">
                <v:textbo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sidR="00CD203D">
        <w:rPr>
          <w:noProof/>
          <w:lang w:eastAsia="nl-NL"/>
        </w:rPr>
        <mc:AlternateContent>
          <mc:Choice Requires="wps">
            <w:drawing>
              <wp:anchor distT="0" distB="0" distL="114300" distR="114300" simplePos="0" relativeHeight="251657216" behindDoc="0" locked="0" layoutInCell="1" allowOverlap="1" wp14:anchorId="39F85AF0" wp14:editId="11D4DBE4">
                <wp:simplePos x="0" y="0"/>
                <wp:positionH relativeFrom="column">
                  <wp:posOffset>-319405</wp:posOffset>
                </wp:positionH>
                <wp:positionV relativeFrom="paragraph">
                  <wp:posOffset>1093470</wp:posOffset>
                </wp:positionV>
                <wp:extent cx="6492875" cy="123825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92875" cy="1238250"/>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AF0" id="Tekstvak 26" o:spid="_x0000_s1038" type="#_x0000_t202" style="position:absolute;margin-left:-25.15pt;margin-top:86.1pt;width:5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" filled="f" stroked="f" strokeweight=".5pt">
                <v:textbox>
                  <w:txbxContent>
                    <w:p w14:paraId="42B53455" w14:textId="77777777" w:rsidR="00A36308" w:rsidRDefault="00A36308"/>
                  </w:txbxContent>
                </v:textbox>
              </v:shape>
            </w:pict>
          </mc:Fallback>
        </mc:AlternateContent>
      </w:r>
    </w:p>
    <w:sectPr w:rsidR="00007817" w:rsidRPr="004E3F21" w:rsidSect="00EE111E">
      <w:headerReference w:type="default" r:id="rId27"/>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633B" w14:textId="77777777" w:rsidR="00C3667B" w:rsidRDefault="00C3667B" w:rsidP="00EC3006">
      <w:r>
        <w:separator/>
      </w:r>
    </w:p>
  </w:endnote>
  <w:endnote w:type="continuationSeparator" w:id="0">
    <w:p w14:paraId="41D6751B" w14:textId="77777777" w:rsidR="00C3667B" w:rsidRDefault="00C3667B"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2814" w14:textId="77777777" w:rsidR="00C3667B" w:rsidRDefault="00C3667B" w:rsidP="00EC3006">
      <w:r>
        <w:separator/>
      </w:r>
    </w:p>
  </w:footnote>
  <w:footnote w:type="continuationSeparator" w:id="0">
    <w:p w14:paraId="5D0EA872" w14:textId="77777777" w:rsidR="00C3667B" w:rsidRDefault="00C3667B"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1D2A09BE"/>
    <w:multiLevelType w:val="hybridMultilevel"/>
    <w:tmpl w:val="FDE87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3"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4"/>
  </w:num>
  <w:num w:numId="2" w16cid:durableId="641426398">
    <w:abstractNumId w:val="3"/>
  </w:num>
  <w:num w:numId="3" w16cid:durableId="1237130540">
    <w:abstractNumId w:val="5"/>
  </w:num>
  <w:num w:numId="4" w16cid:durableId="1092702273">
    <w:abstractNumId w:val="2"/>
  </w:num>
  <w:num w:numId="5" w16cid:durableId="2019187033">
    <w:abstractNumId w:val="0"/>
  </w:num>
  <w:num w:numId="6" w16cid:durableId="1377774130">
    <w:abstractNumId w:val="6"/>
  </w:num>
  <w:num w:numId="7" w16cid:durableId="40966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467BA"/>
    <w:rsid w:val="00054DE2"/>
    <w:rsid w:val="000559BC"/>
    <w:rsid w:val="000977AF"/>
    <w:rsid w:val="000D452C"/>
    <w:rsid w:val="001042B7"/>
    <w:rsid w:val="00104726"/>
    <w:rsid w:val="00130A71"/>
    <w:rsid w:val="001538E5"/>
    <w:rsid w:val="001A1014"/>
    <w:rsid w:val="001A7825"/>
    <w:rsid w:val="001C4B7C"/>
    <w:rsid w:val="00200B70"/>
    <w:rsid w:val="002255BE"/>
    <w:rsid w:val="00241720"/>
    <w:rsid w:val="00252AE2"/>
    <w:rsid w:val="00254515"/>
    <w:rsid w:val="002717CB"/>
    <w:rsid w:val="002853C2"/>
    <w:rsid w:val="002952F9"/>
    <w:rsid w:val="002A2A88"/>
    <w:rsid w:val="002D19C0"/>
    <w:rsid w:val="002E7C65"/>
    <w:rsid w:val="00317E49"/>
    <w:rsid w:val="0032178C"/>
    <w:rsid w:val="00356CF1"/>
    <w:rsid w:val="00374ED1"/>
    <w:rsid w:val="00381FD9"/>
    <w:rsid w:val="003A7049"/>
    <w:rsid w:val="003C57F0"/>
    <w:rsid w:val="003D7CF0"/>
    <w:rsid w:val="00447133"/>
    <w:rsid w:val="0045177F"/>
    <w:rsid w:val="00454533"/>
    <w:rsid w:val="00471C6C"/>
    <w:rsid w:val="00475F8E"/>
    <w:rsid w:val="00496F56"/>
    <w:rsid w:val="004E3E1D"/>
    <w:rsid w:val="004E3F21"/>
    <w:rsid w:val="005520ED"/>
    <w:rsid w:val="0055769B"/>
    <w:rsid w:val="00564716"/>
    <w:rsid w:val="00571979"/>
    <w:rsid w:val="00576674"/>
    <w:rsid w:val="00577512"/>
    <w:rsid w:val="0059225E"/>
    <w:rsid w:val="005F75D1"/>
    <w:rsid w:val="00604979"/>
    <w:rsid w:val="006408C9"/>
    <w:rsid w:val="00644611"/>
    <w:rsid w:val="0067421D"/>
    <w:rsid w:val="006857FC"/>
    <w:rsid w:val="00686CED"/>
    <w:rsid w:val="006C28A8"/>
    <w:rsid w:val="006C38CF"/>
    <w:rsid w:val="006C3B5F"/>
    <w:rsid w:val="006E57E6"/>
    <w:rsid w:val="007002D0"/>
    <w:rsid w:val="0072302D"/>
    <w:rsid w:val="007449BE"/>
    <w:rsid w:val="007662A3"/>
    <w:rsid w:val="00767E3B"/>
    <w:rsid w:val="0077175D"/>
    <w:rsid w:val="007977C9"/>
    <w:rsid w:val="007D63F4"/>
    <w:rsid w:val="007E2B1C"/>
    <w:rsid w:val="007E5C25"/>
    <w:rsid w:val="007F221E"/>
    <w:rsid w:val="00817BB9"/>
    <w:rsid w:val="0082417A"/>
    <w:rsid w:val="008537F9"/>
    <w:rsid w:val="0085401A"/>
    <w:rsid w:val="00886ABC"/>
    <w:rsid w:val="008A0040"/>
    <w:rsid w:val="008C7973"/>
    <w:rsid w:val="008D0D70"/>
    <w:rsid w:val="008D5839"/>
    <w:rsid w:val="008D6405"/>
    <w:rsid w:val="008E130D"/>
    <w:rsid w:val="008E2FE3"/>
    <w:rsid w:val="008E793A"/>
    <w:rsid w:val="008F0401"/>
    <w:rsid w:val="008F66EC"/>
    <w:rsid w:val="00920C4B"/>
    <w:rsid w:val="009240E8"/>
    <w:rsid w:val="009257ED"/>
    <w:rsid w:val="00934DDE"/>
    <w:rsid w:val="00946D5C"/>
    <w:rsid w:val="00950798"/>
    <w:rsid w:val="009531B2"/>
    <w:rsid w:val="00961636"/>
    <w:rsid w:val="009629D6"/>
    <w:rsid w:val="00974648"/>
    <w:rsid w:val="00976E90"/>
    <w:rsid w:val="00977BD4"/>
    <w:rsid w:val="00983A2D"/>
    <w:rsid w:val="009D4073"/>
    <w:rsid w:val="009E27C8"/>
    <w:rsid w:val="009F4F97"/>
    <w:rsid w:val="00A239F4"/>
    <w:rsid w:val="00A36308"/>
    <w:rsid w:val="00A51FA8"/>
    <w:rsid w:val="00A62B26"/>
    <w:rsid w:val="00AA223E"/>
    <w:rsid w:val="00AA4230"/>
    <w:rsid w:val="00AB4EC1"/>
    <w:rsid w:val="00AD1E07"/>
    <w:rsid w:val="00AD20C6"/>
    <w:rsid w:val="00AE1610"/>
    <w:rsid w:val="00AE2BFE"/>
    <w:rsid w:val="00B02E96"/>
    <w:rsid w:val="00B149E2"/>
    <w:rsid w:val="00B24562"/>
    <w:rsid w:val="00B410D8"/>
    <w:rsid w:val="00B55924"/>
    <w:rsid w:val="00B8693D"/>
    <w:rsid w:val="00BA71D3"/>
    <w:rsid w:val="00C029C8"/>
    <w:rsid w:val="00C3667B"/>
    <w:rsid w:val="00C601FD"/>
    <w:rsid w:val="00C61933"/>
    <w:rsid w:val="00C77C24"/>
    <w:rsid w:val="00CD203D"/>
    <w:rsid w:val="00CF184D"/>
    <w:rsid w:val="00D45E78"/>
    <w:rsid w:val="00D516FA"/>
    <w:rsid w:val="00D518C0"/>
    <w:rsid w:val="00D52FF6"/>
    <w:rsid w:val="00D537BA"/>
    <w:rsid w:val="00D550F7"/>
    <w:rsid w:val="00D6620A"/>
    <w:rsid w:val="00D83937"/>
    <w:rsid w:val="00D91CFD"/>
    <w:rsid w:val="00DA1F89"/>
    <w:rsid w:val="00DC498F"/>
    <w:rsid w:val="00DD7DEA"/>
    <w:rsid w:val="00DE1B0A"/>
    <w:rsid w:val="00DE2E9E"/>
    <w:rsid w:val="00DF01B2"/>
    <w:rsid w:val="00DF2C9D"/>
    <w:rsid w:val="00E174C9"/>
    <w:rsid w:val="00E64CC2"/>
    <w:rsid w:val="00E73B90"/>
    <w:rsid w:val="00E766D7"/>
    <w:rsid w:val="00E90E48"/>
    <w:rsid w:val="00E9256E"/>
    <w:rsid w:val="00E94972"/>
    <w:rsid w:val="00EC19CE"/>
    <w:rsid w:val="00EC3006"/>
    <w:rsid w:val="00EC3263"/>
    <w:rsid w:val="00ED0C07"/>
    <w:rsid w:val="00EE09A1"/>
    <w:rsid w:val="00EE0C0C"/>
    <w:rsid w:val="00EE111E"/>
    <w:rsid w:val="00EE7E5A"/>
    <w:rsid w:val="00EF53D8"/>
    <w:rsid w:val="00F17857"/>
    <w:rsid w:val="00F36437"/>
    <w:rsid w:val="00F51830"/>
    <w:rsid w:val="00F53387"/>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 w:type="paragraph" w:styleId="Geenafstand">
    <w:name w:val="No Spacing"/>
    <w:uiPriority w:val="1"/>
    <w:qFormat/>
    <w:rsid w:val="00C61933"/>
    <w:rPr>
      <w:rFonts w:eastAsiaTheme="minorEastAsia"/>
      <w:kern w:val="2"/>
      <w:lang w:eastAsia="nl-NL"/>
      <w14:ligatures w14:val="standardContextual"/>
    </w:rPr>
  </w:style>
  <w:style w:type="character" w:styleId="Onopgelostemelding">
    <w:name w:val="Unresolved Mention"/>
    <w:basedOn w:val="Standaardalinea-lettertype"/>
    <w:uiPriority w:val="99"/>
    <w:semiHidden/>
    <w:unhideWhenUsed/>
    <w:rsid w:val="0082417A"/>
    <w:rPr>
      <w:color w:val="605E5C"/>
      <w:shd w:val="clear" w:color="auto" w:fill="E1DFDD"/>
    </w:rPr>
  </w:style>
  <w:style w:type="paragraph" w:styleId="Normaalweb">
    <w:name w:val="Normal (Web)"/>
    <w:basedOn w:val="Standaard"/>
    <w:uiPriority w:val="99"/>
    <w:semiHidden/>
    <w:unhideWhenUsed/>
    <w:rsid w:val="00374ED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870">
      <w:bodyDiv w:val="1"/>
      <w:marLeft w:val="0"/>
      <w:marRight w:val="0"/>
      <w:marTop w:val="0"/>
      <w:marBottom w:val="0"/>
      <w:divBdr>
        <w:top w:val="none" w:sz="0" w:space="0" w:color="auto"/>
        <w:left w:val="none" w:sz="0" w:space="0" w:color="auto"/>
        <w:bottom w:val="none" w:sz="0" w:space="0" w:color="auto"/>
        <w:right w:val="none" w:sz="0" w:space="0" w:color="auto"/>
      </w:divBdr>
    </w:div>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07554502">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321008771">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805704120">
      <w:bodyDiv w:val="1"/>
      <w:marLeft w:val="0"/>
      <w:marRight w:val="0"/>
      <w:marTop w:val="0"/>
      <w:marBottom w:val="0"/>
      <w:divBdr>
        <w:top w:val="none" w:sz="0" w:space="0" w:color="auto"/>
        <w:left w:val="none" w:sz="0" w:space="0" w:color="auto"/>
        <w:bottom w:val="none" w:sz="0" w:space="0" w:color="auto"/>
        <w:right w:val="none" w:sz="0" w:space="0" w:color="auto"/>
      </w:divBdr>
    </w:div>
    <w:div w:id="852190318">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371757549">
      <w:bodyDiv w:val="1"/>
      <w:marLeft w:val="0"/>
      <w:marRight w:val="0"/>
      <w:marTop w:val="0"/>
      <w:marBottom w:val="0"/>
      <w:divBdr>
        <w:top w:val="none" w:sz="0" w:space="0" w:color="auto"/>
        <w:left w:val="none" w:sz="0" w:space="0" w:color="auto"/>
        <w:bottom w:val="none" w:sz="0" w:space="0" w:color="auto"/>
        <w:right w:val="none" w:sz="0" w:space="0" w:color="auto"/>
      </w:divBdr>
    </w:div>
    <w:div w:id="1701660713">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eding@onrust.net" TargetMode="External"/><Relationship Id="rId18" Type="http://schemas.openxmlformats.org/officeDocument/2006/relationships/hyperlink" Target="http://www.campusshop.nl" TargetMode="External"/><Relationship Id="rId26" Type="http://schemas.openxmlformats.org/officeDocument/2006/relationships/hyperlink" Target="https://www.drenthecollege.nl/welkom" TargetMode="Externa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renthecollege.nl/welkom" TargetMode="External"/><Relationship Id="rId25" Type="http://schemas.openxmlformats.org/officeDocument/2006/relationships/hyperlink" Target="https://www.drenthecollege.nl/welkom" TargetMode="External"/><Relationship Id="rId2" Type="http://schemas.openxmlformats.org/officeDocument/2006/relationships/customXml" Target="../customXml/item2.xml"/><Relationship Id="rId16" Type="http://schemas.openxmlformats.org/officeDocument/2006/relationships/hyperlink" Target="mailto:kleding@onrust.net" TargetMode="External"/><Relationship Id="rId20" Type="http://schemas.openxmlformats.org/officeDocument/2006/relationships/hyperlink" Target="https://www.drenthecolleg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www.campusshop.nl" TargetMode="External"/><Relationship Id="rId23" Type="http://schemas.openxmlformats.org/officeDocument/2006/relationships/hyperlink" Target="https://www.drenthecollege.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enthecollege.nl/welkom" TargetMode="External"/><Relationship Id="rId22" Type="http://schemas.openxmlformats.org/officeDocument/2006/relationships/hyperlink" Target="mailto:info@drenthecollege.nl"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Props1.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6C0937A6-B990-48CC-A6ED-C97E274B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17</cp:revision>
  <cp:lastPrinted>2022-03-09T07:39:00Z</cp:lastPrinted>
  <dcterms:created xsi:type="dcterms:W3CDTF">2024-05-22T06:36:00Z</dcterms:created>
  <dcterms:modified xsi:type="dcterms:W3CDTF">2024-06-11T08:47:00Z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