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9FA0" w14:textId="2C144F38" w:rsidR="00FB5311" w:rsidRDefault="008E768C" w:rsidP="00817BB9">
      <w:r w:rsidRPr="00920C4B">
        <w:rPr>
          <w:noProof/>
          <w:lang w:eastAsia="nl-NL"/>
        </w:rPr>
        <mc:AlternateContent>
          <mc:Choice Requires="wps">
            <w:drawing>
              <wp:anchor distT="0" distB="0" distL="114300" distR="114300" simplePos="0" relativeHeight="251640320" behindDoc="0" locked="0" layoutInCell="1" allowOverlap="1" wp14:anchorId="5C82080E" wp14:editId="00F6BC89">
                <wp:simplePos x="0" y="0"/>
                <wp:positionH relativeFrom="margin">
                  <wp:align>center</wp:align>
                </wp:positionH>
                <wp:positionV relativeFrom="page">
                  <wp:posOffset>4034961</wp:posOffset>
                </wp:positionV>
                <wp:extent cx="6245860" cy="1662468"/>
                <wp:effectExtent l="57150" t="57150" r="40640" b="52070"/>
                <wp:wrapNone/>
                <wp:docPr id="7" name="Tekstvak 7"/>
                <wp:cNvGraphicFramePr/>
                <a:graphic xmlns:a="http://schemas.openxmlformats.org/drawingml/2006/main">
                  <a:graphicData uri="http://schemas.microsoft.com/office/word/2010/wordprocessingShape">
                    <wps:wsp>
                      <wps:cNvSpPr txBox="1"/>
                      <wps:spPr>
                        <a:xfrm>
                          <a:off x="0" y="0"/>
                          <a:ext cx="6245860" cy="1662468"/>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23E15BA4"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 </w:t>
                            </w:r>
                            <w:r w:rsidR="000B4041">
                              <w:rPr>
                                <w:rStyle w:val="normaltextrun"/>
                                <w:rFonts w:ascii="Calibri" w:hAnsi="Calibri" w:cs="Calibri"/>
                                <w:sz w:val="22"/>
                                <w:szCs w:val="22"/>
                              </w:rPr>
                              <w:t xml:space="preserve">Dinsdag </w:t>
                            </w:r>
                            <w:r w:rsidR="00842C84">
                              <w:rPr>
                                <w:rStyle w:val="normaltextrun"/>
                                <w:rFonts w:ascii="Calibri" w:hAnsi="Calibri" w:cs="Calibri"/>
                                <w:sz w:val="22"/>
                                <w:szCs w:val="22"/>
                              </w:rPr>
                              <w:t>3</w:t>
                            </w:r>
                            <w:r w:rsidR="000B4041">
                              <w:rPr>
                                <w:rStyle w:val="normaltextrun"/>
                                <w:rFonts w:ascii="Calibri" w:hAnsi="Calibri" w:cs="Calibri"/>
                                <w:sz w:val="22"/>
                                <w:szCs w:val="22"/>
                              </w:rPr>
                              <w:t xml:space="preserve"> september 202</w:t>
                            </w:r>
                            <w:r w:rsidR="006B3163">
                              <w:rPr>
                                <w:rStyle w:val="normaltextrun"/>
                                <w:rFonts w:ascii="Calibri" w:hAnsi="Calibri" w:cs="Calibri"/>
                                <w:sz w:val="22"/>
                                <w:szCs w:val="22"/>
                              </w:rPr>
                              <w:t>4</w:t>
                            </w:r>
                            <w:r>
                              <w:rPr>
                                <w:rStyle w:val="eop"/>
                                <w:rFonts w:ascii="Calibri" w:hAnsi="Calibri" w:cs="Calibri"/>
                                <w:sz w:val="22"/>
                                <w:szCs w:val="22"/>
                              </w:rPr>
                              <w:t> </w:t>
                            </w:r>
                          </w:p>
                          <w:p w14:paraId="71E914F7" w14:textId="2C455D9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 </w:t>
                            </w:r>
                            <w:r w:rsidR="000B4041">
                              <w:rPr>
                                <w:rStyle w:val="normaltextrun"/>
                                <w:rFonts w:ascii="Calibri" w:hAnsi="Calibri" w:cs="Calibri"/>
                                <w:sz w:val="22"/>
                                <w:szCs w:val="22"/>
                              </w:rPr>
                              <w:t>09.30 uur</w:t>
                            </w:r>
                            <w:r>
                              <w:rPr>
                                <w:rStyle w:val="eop"/>
                                <w:rFonts w:ascii="Calibri" w:hAnsi="Calibri" w:cs="Calibri"/>
                                <w:sz w:val="22"/>
                                <w:szCs w:val="22"/>
                              </w:rPr>
                              <w:t> </w:t>
                            </w:r>
                          </w:p>
                          <w:p w14:paraId="15D64517" w14:textId="624B9DC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 </w:t>
                            </w:r>
                            <w:r w:rsidR="000B4041">
                              <w:rPr>
                                <w:rStyle w:val="normaltextrun"/>
                                <w:rFonts w:ascii="Calibri" w:hAnsi="Calibri" w:cs="Calibri"/>
                                <w:sz w:val="22"/>
                                <w:szCs w:val="22"/>
                              </w:rPr>
                              <w:t>A</w:t>
                            </w:r>
                            <w:r w:rsidR="000B4041" w:rsidRPr="000B4041">
                              <w:rPr>
                                <w:rStyle w:val="normaltextrun"/>
                                <w:rFonts w:ascii="Calibri" w:hAnsi="Calibri" w:cs="Calibri"/>
                                <w:sz w:val="22"/>
                                <w:szCs w:val="22"/>
                              </w:rPr>
                              <w:t>uditorium</w:t>
                            </w:r>
                            <w:r w:rsidR="00644258">
                              <w:rPr>
                                <w:rStyle w:val="normaltextrun"/>
                                <w:rFonts w:ascii="Calibri" w:hAnsi="Calibri" w:cs="Calibri"/>
                                <w:sz w:val="22"/>
                                <w:szCs w:val="22"/>
                              </w:rPr>
                              <w:t xml:space="preserve"> (gebouw Cicero</w:t>
                            </w:r>
                            <w:r w:rsidR="000D5E20">
                              <w:rPr>
                                <w:rStyle w:val="normaltextrun"/>
                                <w:rFonts w:ascii="Calibri" w:hAnsi="Calibri" w:cs="Calibri"/>
                                <w:sz w:val="22"/>
                                <w:szCs w:val="22"/>
                              </w:rPr>
                              <w:t xml:space="preserve"> Anne de Vriesstraat 70 Assen)</w:t>
                            </w:r>
                          </w:p>
                          <w:p w14:paraId="5825327C" w14:textId="549586A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 </w:t>
                            </w:r>
                            <w:r w:rsidR="000B4041">
                              <w:rPr>
                                <w:rStyle w:val="normaltextrun"/>
                                <w:rFonts w:ascii="Calibri" w:hAnsi="Calibri" w:cs="Calibri"/>
                                <w:sz w:val="22"/>
                                <w:szCs w:val="22"/>
                              </w:rPr>
                              <w:t>Pen, papier en laptop.</w:t>
                            </w:r>
                            <w:r>
                              <w:rPr>
                                <w:rStyle w:val="eop"/>
                                <w:rFonts w:ascii="Calibri" w:hAnsi="Calibri" w:cs="Calibri"/>
                                <w:sz w:val="22"/>
                                <w:szCs w:val="22"/>
                              </w:rPr>
                              <w:t> </w:t>
                            </w:r>
                          </w:p>
                          <w:p w14:paraId="260EA28E" w14:textId="40CB5871"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w:t>
                            </w:r>
                            <w:r w:rsidR="000B4041">
                              <w:rPr>
                                <w:rStyle w:val="normaltextrun"/>
                                <w:rFonts w:ascii="Calibri" w:hAnsi="Calibri" w:cs="Calibri"/>
                                <w:sz w:val="22"/>
                                <w:szCs w:val="22"/>
                              </w:rPr>
                              <w:t xml:space="preserve">van de introductieweek ontvang je op </w:t>
                            </w:r>
                            <w:r w:rsidR="000D5E20">
                              <w:rPr>
                                <w:rStyle w:val="normaltextrun"/>
                                <w:rFonts w:ascii="Calibri" w:hAnsi="Calibri" w:cs="Calibri"/>
                                <w:sz w:val="22"/>
                                <w:szCs w:val="22"/>
                              </w:rPr>
                              <w:t xml:space="preserve">dinsdag </w:t>
                            </w:r>
                            <w:r w:rsidR="00644258">
                              <w:rPr>
                                <w:rStyle w:val="normaltextrun"/>
                                <w:rFonts w:ascii="Calibri" w:hAnsi="Calibri" w:cs="Calibri"/>
                                <w:sz w:val="22"/>
                                <w:szCs w:val="22"/>
                              </w:rPr>
                              <w:t>3</w:t>
                            </w:r>
                            <w:r w:rsidR="000B4041">
                              <w:rPr>
                                <w:rStyle w:val="normaltextrun"/>
                                <w:rFonts w:ascii="Calibri" w:hAnsi="Calibri" w:cs="Calibri"/>
                                <w:sz w:val="22"/>
                                <w:szCs w:val="22"/>
                              </w:rPr>
                              <w:t xml:space="preserve"> september.</w:t>
                            </w:r>
                            <w:r w:rsidR="006B3163">
                              <w:rPr>
                                <w:rStyle w:val="normaltextrun"/>
                                <w:rFonts w:ascii="Calibri" w:hAnsi="Calibri" w:cs="Calibri"/>
                                <w:sz w:val="22"/>
                                <w:szCs w:val="22"/>
                              </w:rPr>
                              <w:t xml:space="preserve"> </w:t>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6" style="position:absolute;margin-left:0;margin-top:317.7pt;width:491.8pt;height:130.9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" adj="-11796480,,5400" path="m1,l3100425,r-9245,590550l,590550c,393700,1,196850,1,xe" filled="f" stroked="f" strokeweight=".5pt">
                <v:stroke joinstyle="miter"/>
                <v:formulas/>
                <v:path arrowok="t" o:connecttype="custom" o:connectlocs="2,0;6245860,0;6227236,1662468;0,1662468;2,0" o:connectangles="0,0,0,0,0" textboxrect="0,0,3100425,590550"/>
                <v:textbox inset="0,0,0,0">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23E15BA4"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 </w:t>
                      </w:r>
                      <w:r w:rsidR="000B4041">
                        <w:rPr>
                          <w:rStyle w:val="normaltextrun"/>
                          <w:rFonts w:ascii="Calibri" w:hAnsi="Calibri" w:cs="Calibri"/>
                          <w:sz w:val="22"/>
                          <w:szCs w:val="22"/>
                        </w:rPr>
                        <w:t xml:space="preserve">Dinsdag </w:t>
                      </w:r>
                      <w:r w:rsidR="00842C84">
                        <w:rPr>
                          <w:rStyle w:val="normaltextrun"/>
                          <w:rFonts w:ascii="Calibri" w:hAnsi="Calibri" w:cs="Calibri"/>
                          <w:sz w:val="22"/>
                          <w:szCs w:val="22"/>
                        </w:rPr>
                        <w:t>3</w:t>
                      </w:r>
                      <w:r w:rsidR="000B4041">
                        <w:rPr>
                          <w:rStyle w:val="normaltextrun"/>
                          <w:rFonts w:ascii="Calibri" w:hAnsi="Calibri" w:cs="Calibri"/>
                          <w:sz w:val="22"/>
                          <w:szCs w:val="22"/>
                        </w:rPr>
                        <w:t xml:space="preserve"> september 202</w:t>
                      </w:r>
                      <w:r w:rsidR="006B3163">
                        <w:rPr>
                          <w:rStyle w:val="normaltextrun"/>
                          <w:rFonts w:ascii="Calibri" w:hAnsi="Calibri" w:cs="Calibri"/>
                          <w:sz w:val="22"/>
                          <w:szCs w:val="22"/>
                        </w:rPr>
                        <w:t>4</w:t>
                      </w:r>
                      <w:r>
                        <w:rPr>
                          <w:rStyle w:val="eop"/>
                          <w:rFonts w:ascii="Calibri" w:hAnsi="Calibri" w:cs="Calibri"/>
                          <w:sz w:val="22"/>
                          <w:szCs w:val="22"/>
                        </w:rPr>
                        <w:t> </w:t>
                      </w:r>
                    </w:p>
                    <w:p w14:paraId="71E914F7" w14:textId="2C455D9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 </w:t>
                      </w:r>
                      <w:r w:rsidR="000B4041">
                        <w:rPr>
                          <w:rStyle w:val="normaltextrun"/>
                          <w:rFonts w:ascii="Calibri" w:hAnsi="Calibri" w:cs="Calibri"/>
                          <w:sz w:val="22"/>
                          <w:szCs w:val="22"/>
                        </w:rPr>
                        <w:t>09.30 uur</w:t>
                      </w:r>
                      <w:r>
                        <w:rPr>
                          <w:rStyle w:val="eop"/>
                          <w:rFonts w:ascii="Calibri" w:hAnsi="Calibri" w:cs="Calibri"/>
                          <w:sz w:val="22"/>
                          <w:szCs w:val="22"/>
                        </w:rPr>
                        <w:t> </w:t>
                      </w:r>
                    </w:p>
                    <w:p w14:paraId="15D64517" w14:textId="624B9DC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 </w:t>
                      </w:r>
                      <w:r w:rsidR="000B4041">
                        <w:rPr>
                          <w:rStyle w:val="normaltextrun"/>
                          <w:rFonts w:ascii="Calibri" w:hAnsi="Calibri" w:cs="Calibri"/>
                          <w:sz w:val="22"/>
                          <w:szCs w:val="22"/>
                        </w:rPr>
                        <w:t>A</w:t>
                      </w:r>
                      <w:r w:rsidR="000B4041" w:rsidRPr="000B4041">
                        <w:rPr>
                          <w:rStyle w:val="normaltextrun"/>
                          <w:rFonts w:ascii="Calibri" w:hAnsi="Calibri" w:cs="Calibri"/>
                          <w:sz w:val="22"/>
                          <w:szCs w:val="22"/>
                        </w:rPr>
                        <w:t>uditorium</w:t>
                      </w:r>
                      <w:r w:rsidR="00644258">
                        <w:rPr>
                          <w:rStyle w:val="normaltextrun"/>
                          <w:rFonts w:ascii="Calibri" w:hAnsi="Calibri" w:cs="Calibri"/>
                          <w:sz w:val="22"/>
                          <w:szCs w:val="22"/>
                        </w:rPr>
                        <w:t xml:space="preserve"> (gebouw Cicero</w:t>
                      </w:r>
                      <w:r w:rsidR="000D5E20">
                        <w:rPr>
                          <w:rStyle w:val="normaltextrun"/>
                          <w:rFonts w:ascii="Calibri" w:hAnsi="Calibri" w:cs="Calibri"/>
                          <w:sz w:val="22"/>
                          <w:szCs w:val="22"/>
                        </w:rPr>
                        <w:t xml:space="preserve"> Anne de Vriesstraat 70 Assen)</w:t>
                      </w:r>
                    </w:p>
                    <w:p w14:paraId="5825327C" w14:textId="549586A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 </w:t>
                      </w:r>
                      <w:r w:rsidR="000B4041">
                        <w:rPr>
                          <w:rStyle w:val="normaltextrun"/>
                          <w:rFonts w:ascii="Calibri" w:hAnsi="Calibri" w:cs="Calibri"/>
                          <w:sz w:val="22"/>
                          <w:szCs w:val="22"/>
                        </w:rPr>
                        <w:t>Pen, papier en laptop.</w:t>
                      </w:r>
                      <w:r>
                        <w:rPr>
                          <w:rStyle w:val="eop"/>
                          <w:rFonts w:ascii="Calibri" w:hAnsi="Calibri" w:cs="Calibri"/>
                          <w:sz w:val="22"/>
                          <w:szCs w:val="22"/>
                        </w:rPr>
                        <w:t> </w:t>
                      </w:r>
                    </w:p>
                    <w:p w14:paraId="260EA28E" w14:textId="40CB5871"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w:t>
                      </w:r>
                      <w:r w:rsidR="000B4041">
                        <w:rPr>
                          <w:rStyle w:val="normaltextrun"/>
                          <w:rFonts w:ascii="Calibri" w:hAnsi="Calibri" w:cs="Calibri"/>
                          <w:sz w:val="22"/>
                          <w:szCs w:val="22"/>
                        </w:rPr>
                        <w:t xml:space="preserve">van de introductieweek ontvang je op </w:t>
                      </w:r>
                      <w:r w:rsidR="000D5E20">
                        <w:rPr>
                          <w:rStyle w:val="normaltextrun"/>
                          <w:rFonts w:ascii="Calibri" w:hAnsi="Calibri" w:cs="Calibri"/>
                          <w:sz w:val="22"/>
                          <w:szCs w:val="22"/>
                        </w:rPr>
                        <w:t xml:space="preserve">dinsdag </w:t>
                      </w:r>
                      <w:r w:rsidR="00644258">
                        <w:rPr>
                          <w:rStyle w:val="normaltextrun"/>
                          <w:rFonts w:ascii="Calibri" w:hAnsi="Calibri" w:cs="Calibri"/>
                          <w:sz w:val="22"/>
                          <w:szCs w:val="22"/>
                        </w:rPr>
                        <w:t>3</w:t>
                      </w:r>
                      <w:r w:rsidR="000B4041">
                        <w:rPr>
                          <w:rStyle w:val="normaltextrun"/>
                          <w:rFonts w:ascii="Calibri" w:hAnsi="Calibri" w:cs="Calibri"/>
                          <w:sz w:val="22"/>
                          <w:szCs w:val="22"/>
                        </w:rPr>
                        <w:t xml:space="preserve"> september.</w:t>
                      </w:r>
                      <w:r w:rsidR="006B3163">
                        <w:rPr>
                          <w:rStyle w:val="normaltextrun"/>
                          <w:rFonts w:ascii="Calibri" w:hAnsi="Calibri" w:cs="Calibri"/>
                          <w:sz w:val="22"/>
                          <w:szCs w:val="22"/>
                        </w:rPr>
                        <w:t xml:space="preserve"> </w:t>
                      </w:r>
                    </w:p>
                    <w:p w14:paraId="21FEAA75" w14:textId="3167D326"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sidR="008F0401" w:rsidRPr="00920C4B">
        <w:rPr>
          <w:noProof/>
          <w:lang w:eastAsia="nl-NL"/>
        </w:rPr>
        <mc:AlternateContent>
          <mc:Choice Requires="wps">
            <w:drawing>
              <wp:anchor distT="0" distB="0" distL="114300" distR="114300" simplePos="0" relativeHeight="251630080" behindDoc="0" locked="0" layoutInCell="1" allowOverlap="1" wp14:anchorId="426E0007" wp14:editId="08B49204">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7" style="position:absolute;margin-left:0;margin-top:253.15pt;width:521.35pt;height:46.5pt;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sidR="008F0401">
        <w:rPr>
          <w:noProof/>
          <w:lang w:eastAsia="nl-NL"/>
        </w:rPr>
        <mc:AlternateContent>
          <mc:Choice Requires="wps">
            <w:drawing>
              <wp:anchor distT="0" distB="0" distL="114300" distR="114300" simplePos="0" relativeHeight="251623936"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77BABCD2"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 </w:t>
                            </w:r>
                            <w:r w:rsidR="008D5C3D" w:rsidRPr="008D5C3D">
                              <w:rPr>
                                <w:rStyle w:val="normaltextrun"/>
                                <w:rFonts w:ascii="Calibri" w:hAnsi="Calibri" w:cs="Calibri"/>
                                <w:sz w:val="22"/>
                                <w:szCs w:val="22"/>
                              </w:rPr>
                              <w:t xml:space="preserve">Legal, </w:t>
                            </w:r>
                            <w:r w:rsidR="008D5C3D">
                              <w:rPr>
                                <w:rStyle w:val="normaltextrun"/>
                                <w:rFonts w:ascii="Calibri" w:hAnsi="Calibri" w:cs="Calibri"/>
                                <w:sz w:val="22"/>
                                <w:szCs w:val="22"/>
                              </w:rPr>
                              <w:t>I</w:t>
                            </w:r>
                            <w:r w:rsidR="008D5C3D" w:rsidRPr="008D5C3D">
                              <w:rPr>
                                <w:rStyle w:val="normaltextrun"/>
                                <w:rFonts w:ascii="Calibri" w:hAnsi="Calibri" w:cs="Calibri"/>
                                <w:sz w:val="22"/>
                                <w:szCs w:val="22"/>
                              </w:rPr>
                              <w:t>nsurance &amp; HR-</w:t>
                            </w:r>
                            <w:r w:rsidR="008D5C3D">
                              <w:rPr>
                                <w:rStyle w:val="normaltextrun"/>
                                <w:rFonts w:ascii="Calibri" w:hAnsi="Calibri" w:cs="Calibri"/>
                                <w:sz w:val="22"/>
                                <w:szCs w:val="22"/>
                              </w:rPr>
                              <w:t>S</w:t>
                            </w:r>
                            <w:r w:rsidR="008D5C3D" w:rsidRPr="008D5C3D">
                              <w:rPr>
                                <w:rStyle w:val="normaltextrun"/>
                                <w:rFonts w:ascii="Calibri" w:hAnsi="Calibri" w:cs="Calibri"/>
                                <w:sz w:val="22"/>
                                <w:szCs w:val="22"/>
                              </w:rPr>
                              <w:t>ervices Specialist</w:t>
                            </w:r>
                            <w:r w:rsidR="00DB16FE" w:rsidRPr="00DB16FE">
                              <w:rPr>
                                <w:rStyle w:val="normaltextrun"/>
                                <w:rFonts w:ascii="Calibri" w:hAnsi="Calibri" w:cs="Calibri"/>
                                <w:sz w:val="22"/>
                                <w:szCs w:val="22"/>
                              </w:rPr>
                              <w:t>.</w:t>
                            </w:r>
                          </w:p>
                          <w:p w14:paraId="62A457DD" w14:textId="22F81ACB" w:rsidR="00A36308" w:rsidRPr="00AE1610" w:rsidRDefault="00A36308" w:rsidP="00AE1610">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28" style="position:absolute;margin-left:-27.7pt;margin-top:172.2pt;width:507.5pt;height:70.2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5+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87t&#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KC85+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77BABCD2"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 </w:t>
                      </w:r>
                      <w:r w:rsidR="008D5C3D" w:rsidRPr="008D5C3D">
                        <w:rPr>
                          <w:rStyle w:val="normaltextrun"/>
                          <w:rFonts w:ascii="Calibri" w:hAnsi="Calibri" w:cs="Calibri"/>
                          <w:sz w:val="22"/>
                          <w:szCs w:val="22"/>
                        </w:rPr>
                        <w:t xml:space="preserve">Legal, </w:t>
                      </w:r>
                      <w:r w:rsidR="008D5C3D">
                        <w:rPr>
                          <w:rStyle w:val="normaltextrun"/>
                          <w:rFonts w:ascii="Calibri" w:hAnsi="Calibri" w:cs="Calibri"/>
                          <w:sz w:val="22"/>
                          <w:szCs w:val="22"/>
                        </w:rPr>
                        <w:t>I</w:t>
                      </w:r>
                      <w:r w:rsidR="008D5C3D" w:rsidRPr="008D5C3D">
                        <w:rPr>
                          <w:rStyle w:val="normaltextrun"/>
                          <w:rFonts w:ascii="Calibri" w:hAnsi="Calibri" w:cs="Calibri"/>
                          <w:sz w:val="22"/>
                          <w:szCs w:val="22"/>
                        </w:rPr>
                        <w:t>nsurance &amp; HR-</w:t>
                      </w:r>
                      <w:r w:rsidR="008D5C3D">
                        <w:rPr>
                          <w:rStyle w:val="normaltextrun"/>
                          <w:rFonts w:ascii="Calibri" w:hAnsi="Calibri" w:cs="Calibri"/>
                          <w:sz w:val="22"/>
                          <w:szCs w:val="22"/>
                        </w:rPr>
                        <w:t>S</w:t>
                      </w:r>
                      <w:r w:rsidR="008D5C3D" w:rsidRPr="008D5C3D">
                        <w:rPr>
                          <w:rStyle w:val="normaltextrun"/>
                          <w:rFonts w:ascii="Calibri" w:hAnsi="Calibri" w:cs="Calibri"/>
                          <w:sz w:val="22"/>
                          <w:szCs w:val="22"/>
                        </w:rPr>
                        <w:t>ervices Specialist</w:t>
                      </w:r>
                      <w:r w:rsidR="00DB16FE" w:rsidRPr="00DB16FE">
                        <w:rPr>
                          <w:rStyle w:val="normaltextrun"/>
                          <w:rFonts w:ascii="Calibri" w:hAnsi="Calibri" w:cs="Calibri"/>
                          <w:sz w:val="22"/>
                          <w:szCs w:val="22"/>
                        </w:rPr>
                        <w:t>.</w:t>
                      </w:r>
                    </w:p>
                    <w:p w14:paraId="62A457DD" w14:textId="22F81ACB" w:rsidR="00A36308" w:rsidRPr="00AE1610" w:rsidRDefault="00A36308" w:rsidP="00AE1610">
                      <w:pPr>
                        <w:rPr>
                          <w:rFonts w:cs="Times New Roman (Hoofdtekst CS)"/>
                          <w:color w:val="000000" w:themeColor="text1"/>
                          <w:sz w:val="20"/>
                        </w:rPr>
                      </w:pPr>
                    </w:p>
                  </w:txbxContent>
                </v:textbox>
                <w10:wrap anchorx="margin" anchory="page"/>
              </v:shape>
            </w:pict>
          </mc:Fallback>
        </mc:AlternateContent>
      </w:r>
    </w:p>
    <w:p w14:paraId="388C2A26" w14:textId="77777777" w:rsidR="008F320C" w:rsidRPr="008F320C" w:rsidRDefault="008F320C" w:rsidP="008F320C"/>
    <w:p w14:paraId="65B60597" w14:textId="77777777" w:rsidR="008F320C" w:rsidRPr="008F320C" w:rsidRDefault="008F320C" w:rsidP="008F320C"/>
    <w:p w14:paraId="35F523FD" w14:textId="77777777" w:rsidR="008F320C" w:rsidRPr="008F320C" w:rsidRDefault="008F320C" w:rsidP="008F320C"/>
    <w:p w14:paraId="7A7A2DD1" w14:textId="77777777" w:rsidR="008F320C" w:rsidRPr="008F320C" w:rsidRDefault="008F320C" w:rsidP="008F320C"/>
    <w:p w14:paraId="7C6CFA87" w14:textId="77777777" w:rsidR="008F320C" w:rsidRPr="008F320C" w:rsidRDefault="008F320C" w:rsidP="008F320C"/>
    <w:p w14:paraId="10AE1FFB" w14:textId="77777777" w:rsidR="008F320C" w:rsidRPr="008F320C" w:rsidRDefault="008F320C" w:rsidP="008F320C"/>
    <w:p w14:paraId="3A5112CB" w14:textId="77777777" w:rsidR="008F320C" w:rsidRPr="008F320C" w:rsidRDefault="008F320C" w:rsidP="008F320C"/>
    <w:p w14:paraId="7597F25B" w14:textId="77777777" w:rsidR="008F320C" w:rsidRPr="008F320C" w:rsidRDefault="008F320C" w:rsidP="008F320C"/>
    <w:p w14:paraId="78E729E8" w14:textId="77777777" w:rsidR="008F320C" w:rsidRPr="008F320C" w:rsidRDefault="008F320C" w:rsidP="008F320C"/>
    <w:p w14:paraId="405E6B7B" w14:textId="77777777" w:rsidR="008F320C" w:rsidRPr="008F320C" w:rsidRDefault="008F320C" w:rsidP="008F320C"/>
    <w:p w14:paraId="2E7A2F6A" w14:textId="77777777" w:rsidR="008F320C" w:rsidRPr="008F320C" w:rsidRDefault="008F320C" w:rsidP="008F320C"/>
    <w:p w14:paraId="787F6FC2" w14:textId="77777777" w:rsidR="008F320C" w:rsidRPr="008F320C" w:rsidRDefault="008F320C" w:rsidP="008F320C"/>
    <w:p w14:paraId="38075DE9" w14:textId="77777777" w:rsidR="008F320C" w:rsidRPr="008F320C" w:rsidRDefault="008F320C" w:rsidP="008F320C"/>
    <w:p w14:paraId="630B3F54" w14:textId="77777777" w:rsidR="008F320C" w:rsidRPr="008F320C" w:rsidRDefault="008F320C" w:rsidP="008F320C"/>
    <w:p w14:paraId="5023CFA1" w14:textId="77777777" w:rsidR="008F320C" w:rsidRPr="008F320C" w:rsidRDefault="008F320C" w:rsidP="008F320C"/>
    <w:p w14:paraId="43A2C985" w14:textId="77777777" w:rsidR="008F320C" w:rsidRPr="008F320C" w:rsidRDefault="008F320C" w:rsidP="008F320C"/>
    <w:p w14:paraId="15C6135A" w14:textId="77777777" w:rsidR="008F320C" w:rsidRPr="008F320C" w:rsidRDefault="008F320C" w:rsidP="008F320C"/>
    <w:p w14:paraId="574E6FA6" w14:textId="77777777" w:rsidR="008F320C" w:rsidRPr="008F320C" w:rsidRDefault="008F320C" w:rsidP="008F320C"/>
    <w:p w14:paraId="579D4E18" w14:textId="77777777" w:rsidR="008F320C" w:rsidRPr="008F320C" w:rsidRDefault="008F320C" w:rsidP="008F320C"/>
    <w:p w14:paraId="0202D1E6" w14:textId="307193FA" w:rsidR="008F320C" w:rsidRPr="008F320C" w:rsidRDefault="008F320C" w:rsidP="008F320C">
      <w:r w:rsidRPr="00920C4B">
        <w:rPr>
          <w:noProof/>
          <w:lang w:eastAsia="nl-NL"/>
        </w:rPr>
        <mc:AlternateContent>
          <mc:Choice Requires="wps">
            <w:drawing>
              <wp:anchor distT="0" distB="0" distL="114300" distR="114300" simplePos="0" relativeHeight="251652608" behindDoc="0" locked="0" layoutInCell="1" allowOverlap="1" wp14:anchorId="7742011E" wp14:editId="1046ACDF">
                <wp:simplePos x="0" y="0"/>
                <wp:positionH relativeFrom="margin">
                  <wp:align>center</wp:align>
                </wp:positionH>
                <wp:positionV relativeFrom="page">
                  <wp:posOffset>5947703</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29" style="position:absolute;margin-left:0;margin-top:468.3pt;width:525.1pt;height:42.4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Ys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I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12BF8077" w14:textId="426216C0" w:rsidR="008F320C" w:rsidRPr="008F320C" w:rsidRDefault="008F320C" w:rsidP="008F320C"/>
    <w:p w14:paraId="163405F9" w14:textId="5059FE21" w:rsidR="008F320C" w:rsidRPr="008F320C" w:rsidRDefault="008F320C" w:rsidP="008F320C"/>
    <w:p w14:paraId="7CAF6B77" w14:textId="77777777" w:rsidR="008F320C" w:rsidRPr="008F320C" w:rsidRDefault="008F320C" w:rsidP="008F320C"/>
    <w:p w14:paraId="42FF96CC" w14:textId="222FD610" w:rsidR="008F320C" w:rsidRPr="008F320C" w:rsidRDefault="008F320C" w:rsidP="008F320C">
      <w:r w:rsidRPr="00920C4B">
        <w:rPr>
          <w:noProof/>
          <w:lang w:eastAsia="nl-NL"/>
        </w:rPr>
        <mc:AlternateContent>
          <mc:Choice Requires="wps">
            <w:drawing>
              <wp:anchor distT="0" distB="0" distL="114300" distR="114300" simplePos="0" relativeHeight="251668992" behindDoc="0" locked="0" layoutInCell="1" allowOverlap="1" wp14:anchorId="25292AF4" wp14:editId="2033D890">
                <wp:simplePos x="0" y="0"/>
                <wp:positionH relativeFrom="margin">
                  <wp:align>center</wp:align>
                </wp:positionH>
                <wp:positionV relativeFrom="page">
                  <wp:posOffset>6679527</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1"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0" style="position:absolute;margin-left:0;margin-top:525.95pt;width:508.1pt;height:75.3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iSMg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2"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p>
    <w:p w14:paraId="212FED5E" w14:textId="7302FFAE" w:rsidR="008F320C" w:rsidRPr="008F320C" w:rsidRDefault="008F320C" w:rsidP="008F320C"/>
    <w:p w14:paraId="330A91E2" w14:textId="7E342B31" w:rsidR="008F320C" w:rsidRPr="008F320C" w:rsidRDefault="008F320C" w:rsidP="008F320C"/>
    <w:p w14:paraId="767BE7F3" w14:textId="77777777" w:rsidR="008F320C" w:rsidRPr="008F320C" w:rsidRDefault="008F320C" w:rsidP="008F320C"/>
    <w:p w14:paraId="28BC82CC" w14:textId="77777777" w:rsidR="008F320C" w:rsidRPr="008F320C" w:rsidRDefault="008F320C" w:rsidP="008F320C"/>
    <w:p w14:paraId="112B9495" w14:textId="77777777" w:rsidR="008F320C" w:rsidRPr="008F320C" w:rsidRDefault="008F320C" w:rsidP="008F320C"/>
    <w:p w14:paraId="3F42D562" w14:textId="418C5E45" w:rsidR="008F320C" w:rsidRPr="008F320C" w:rsidRDefault="008F320C" w:rsidP="008F320C">
      <w:r w:rsidRPr="00920C4B">
        <w:rPr>
          <w:noProof/>
          <w:lang w:eastAsia="nl-NL"/>
        </w:rPr>
        <mc:AlternateContent>
          <mc:Choice Requires="wps">
            <w:drawing>
              <wp:anchor distT="0" distB="0" distL="114300" distR="114300" simplePos="0" relativeHeight="251689472" behindDoc="0" locked="0" layoutInCell="1" allowOverlap="1" wp14:anchorId="743AB642" wp14:editId="6B34A9D9">
                <wp:simplePos x="0" y="0"/>
                <wp:positionH relativeFrom="margin">
                  <wp:align>center</wp:align>
                </wp:positionH>
                <wp:positionV relativeFrom="page">
                  <wp:posOffset>7731618</wp:posOffset>
                </wp:positionV>
                <wp:extent cx="6668135" cy="538480"/>
                <wp:effectExtent l="38100" t="57150" r="56515" b="52070"/>
                <wp:wrapNone/>
                <wp:docPr id="466518631" name="Tekstvak 466518631"/>
                <wp:cNvGraphicFramePr/>
                <a:graphic xmlns:a="http://schemas.openxmlformats.org/drawingml/2006/main">
                  <a:graphicData uri="http://schemas.microsoft.com/office/word/2010/wordprocessingShape">
                    <wps:wsp>
                      <wps:cNvSpPr txBox="1"/>
                      <wps:spPr>
                        <a:xfrm>
                          <a:off x="0" y="0"/>
                          <a:ext cx="6668135" cy="5384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6DFF76B6" w14:textId="65E602B4" w:rsidR="008F320C" w:rsidRPr="00D6620A" w:rsidRDefault="008F320C" w:rsidP="008F320C">
                            <w:pPr>
                              <w:jc w:val="center"/>
                              <w:rPr>
                                <w:rFonts w:cs="Times New Roman (Hoofdtekst CS)"/>
                                <w:color w:val="FFFFFF" w:themeColor="background1"/>
                                <w:sz w:val="40"/>
                              </w:rPr>
                            </w:pPr>
                            <w:r>
                              <w:rPr>
                                <w:rFonts w:cs="Times New Roman (Hoofdtekst CS)"/>
                                <w:b/>
                                <w:color w:val="FFFFFF" w:themeColor="background1"/>
                                <w:sz w:val="40"/>
                              </w:rPr>
                              <w:t>Laptop</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B642" id="Tekstvak 466518631" o:spid="_x0000_s1031" style="position:absolute;margin-left:0;margin-top:608.8pt;width:525.05pt;height:42.4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" adj="-11796480,,5400" path="m,l3285129,r-78141,538791l53242,521539,,xe" fillcolor="#d70829" stroked="f" strokeweight=".5pt">
                <v:stroke joinstyle="miter"/>
                <v:formulas/>
                <v:path arrowok="t" o:connecttype="custom" o:connectlocs="0,0;6668135,0;6509525,538480;108070,521238;0,0" o:connectangles="0,0,0,0,0" textboxrect="0,0,3285129,538791"/>
                <v:textbox inset="5mm">
                  <w:txbxContent>
                    <w:p w14:paraId="6DFF76B6" w14:textId="65E602B4" w:rsidR="008F320C" w:rsidRPr="00D6620A" w:rsidRDefault="008F320C" w:rsidP="008F320C">
                      <w:pPr>
                        <w:jc w:val="center"/>
                        <w:rPr>
                          <w:rFonts w:cs="Times New Roman (Hoofdtekst CS)"/>
                          <w:color w:val="FFFFFF" w:themeColor="background1"/>
                          <w:sz w:val="40"/>
                        </w:rPr>
                      </w:pPr>
                      <w:r>
                        <w:rPr>
                          <w:rFonts w:cs="Times New Roman (Hoofdtekst CS)"/>
                          <w:b/>
                          <w:color w:val="FFFFFF" w:themeColor="background1"/>
                          <w:sz w:val="40"/>
                        </w:rPr>
                        <w:t>Laptop</w:t>
                      </w:r>
                    </w:p>
                  </w:txbxContent>
                </v:textbox>
                <w10:wrap anchorx="margin" anchory="page"/>
              </v:shape>
            </w:pict>
          </mc:Fallback>
        </mc:AlternateContent>
      </w:r>
    </w:p>
    <w:p w14:paraId="78769F7D" w14:textId="12A43B87" w:rsidR="008F320C" w:rsidRPr="008F320C" w:rsidRDefault="008F320C" w:rsidP="008F320C"/>
    <w:p w14:paraId="70F103F4" w14:textId="49746597" w:rsidR="008F320C" w:rsidRPr="008F320C" w:rsidRDefault="008F320C" w:rsidP="008F320C"/>
    <w:p w14:paraId="2CE4CA8D" w14:textId="682486F2" w:rsidR="008F320C" w:rsidRDefault="008F320C" w:rsidP="008F320C"/>
    <w:p w14:paraId="5D7A027F" w14:textId="141F391B" w:rsidR="008F320C" w:rsidRDefault="008F320C" w:rsidP="008F320C">
      <w:pPr>
        <w:tabs>
          <w:tab w:val="left" w:pos="4019"/>
        </w:tabs>
      </w:pPr>
      <w:r>
        <w:rPr>
          <w:noProof/>
          <w:lang w:eastAsia="nl-NL"/>
        </w:rPr>
        <mc:AlternateContent>
          <mc:Choice Requires="wps">
            <w:drawing>
              <wp:anchor distT="0" distB="0" distL="114300" distR="114300" simplePos="0" relativeHeight="251694592" behindDoc="0" locked="0" layoutInCell="1" allowOverlap="1" wp14:anchorId="5A591B18" wp14:editId="0CDE7ACE">
                <wp:simplePos x="0" y="0"/>
                <wp:positionH relativeFrom="margin">
                  <wp:align>center</wp:align>
                </wp:positionH>
                <wp:positionV relativeFrom="paragraph">
                  <wp:posOffset>194045</wp:posOffset>
                </wp:positionV>
                <wp:extent cx="6454800" cy="1337481"/>
                <wp:effectExtent l="0" t="0" r="0" b="0"/>
                <wp:wrapNone/>
                <wp:docPr id="1171648118" name="Tekstvak 1171648118"/>
                <wp:cNvGraphicFramePr/>
                <a:graphic xmlns:a="http://schemas.openxmlformats.org/drawingml/2006/main">
                  <a:graphicData uri="http://schemas.microsoft.com/office/word/2010/wordprocessingShape">
                    <wps:wsp>
                      <wps:cNvSpPr txBox="1"/>
                      <wps:spPr>
                        <a:xfrm>
                          <a:off x="0" y="0"/>
                          <a:ext cx="6454800" cy="1337481"/>
                        </a:xfrm>
                        <a:prstGeom prst="rect">
                          <a:avLst/>
                        </a:prstGeom>
                        <a:noFill/>
                        <a:ln w="6350">
                          <a:noFill/>
                        </a:ln>
                      </wps:spPr>
                      <wps:txbx>
                        <w:txbxContent>
                          <w:p w14:paraId="616822D0" w14:textId="77777777" w:rsidR="008F320C" w:rsidRDefault="008F320C" w:rsidP="008F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730C74AE"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3"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4"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3FE51F5D"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p>
                          <w:p w14:paraId="53F0F8D8" w14:textId="77777777" w:rsidR="008F320C" w:rsidRDefault="008F320C" w:rsidP="008F320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Een Chromebook wordt afgeraden i.v.m. problemen netwerk en digitaal examineren!</w:t>
                            </w:r>
                          </w:p>
                          <w:p w14:paraId="5E8749F0" w14:textId="77777777" w:rsidR="008F320C" w:rsidRDefault="008F320C" w:rsidP="008F320C">
                            <w:pPr>
                              <w:pStyle w:val="paragraph"/>
                              <w:spacing w:before="0" w:beforeAutospacing="0" w:after="0" w:afterAutospacing="0"/>
                              <w:ind w:firstLine="48"/>
                              <w:textAlignment w:val="baseline"/>
                              <w:rPr>
                                <w:rFonts w:ascii="Segoe UI" w:hAnsi="Segoe UI" w:cs="Segoe UI"/>
                                <w:sz w:val="18"/>
                                <w:szCs w:val="18"/>
                              </w:rPr>
                            </w:pPr>
                          </w:p>
                          <w:p w14:paraId="072C635E" w14:textId="77777777" w:rsidR="008F320C" w:rsidRDefault="008F320C" w:rsidP="008F320C"/>
                          <w:p w14:paraId="4CECC532" w14:textId="77777777" w:rsidR="008F320C" w:rsidRDefault="008F320C" w:rsidP="008F320C">
                            <w:pPr>
                              <w:pStyle w:val="paragraph"/>
                              <w:spacing w:before="0" w:beforeAutospacing="0" w:after="0" w:afterAutospacing="0"/>
                              <w:textAlignment w:val="baseline"/>
                              <w:rPr>
                                <w:rStyle w:val="eop"/>
                                <w:rFonts w:ascii="Calibri" w:hAnsi="Calibri" w:cs="Calibri"/>
                                <w:sz w:val="22"/>
                                <w:szCs w:val="22"/>
                              </w:rPr>
                            </w:pPr>
                          </w:p>
                          <w:p w14:paraId="3255E3E9" w14:textId="77777777" w:rsidR="008F320C" w:rsidRDefault="008F320C" w:rsidP="008F3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91B18" id="_x0000_t202" coordsize="21600,21600" o:spt="202" path="m,l,21600r21600,l21600,xe">
                <v:stroke joinstyle="miter"/>
                <v:path gradientshapeok="t" o:connecttype="rect"/>
              </v:shapetype>
              <v:shape id="Tekstvak 1171648118" o:spid="_x0000_s1032" type="#_x0000_t202" style="position:absolute;margin-left:0;margin-top:15.3pt;width:508.25pt;height:105.3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" filled="f" stroked="f" strokeweight=".5pt">
                <v:textbox>
                  <w:txbxContent>
                    <w:p w14:paraId="616822D0" w14:textId="77777777" w:rsidR="008F320C" w:rsidRDefault="008F320C" w:rsidP="008F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730C74AE"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5"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6"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3FE51F5D"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p>
                    <w:p w14:paraId="53F0F8D8" w14:textId="77777777" w:rsidR="008F320C" w:rsidRDefault="008F320C" w:rsidP="008F320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Een Chromebook wordt afgeraden i.v.m. problemen netwerk en digitaal examineren!</w:t>
                      </w:r>
                    </w:p>
                    <w:p w14:paraId="5E8749F0" w14:textId="77777777" w:rsidR="008F320C" w:rsidRDefault="008F320C" w:rsidP="008F320C">
                      <w:pPr>
                        <w:pStyle w:val="paragraph"/>
                        <w:spacing w:before="0" w:beforeAutospacing="0" w:after="0" w:afterAutospacing="0"/>
                        <w:ind w:firstLine="48"/>
                        <w:textAlignment w:val="baseline"/>
                        <w:rPr>
                          <w:rFonts w:ascii="Segoe UI" w:hAnsi="Segoe UI" w:cs="Segoe UI"/>
                          <w:sz w:val="18"/>
                          <w:szCs w:val="18"/>
                        </w:rPr>
                      </w:pPr>
                    </w:p>
                    <w:p w14:paraId="072C635E" w14:textId="77777777" w:rsidR="008F320C" w:rsidRDefault="008F320C" w:rsidP="008F320C"/>
                    <w:p w14:paraId="4CECC532" w14:textId="77777777" w:rsidR="008F320C" w:rsidRDefault="008F320C" w:rsidP="008F320C">
                      <w:pPr>
                        <w:pStyle w:val="paragraph"/>
                        <w:spacing w:before="0" w:beforeAutospacing="0" w:after="0" w:afterAutospacing="0"/>
                        <w:textAlignment w:val="baseline"/>
                        <w:rPr>
                          <w:rStyle w:val="eop"/>
                          <w:rFonts w:ascii="Calibri" w:hAnsi="Calibri" w:cs="Calibri"/>
                          <w:sz w:val="22"/>
                          <w:szCs w:val="22"/>
                        </w:rPr>
                      </w:pPr>
                    </w:p>
                    <w:p w14:paraId="3255E3E9" w14:textId="77777777" w:rsidR="008F320C" w:rsidRDefault="008F320C" w:rsidP="008F320C"/>
                  </w:txbxContent>
                </v:textbox>
                <w10:wrap anchorx="margin"/>
              </v:shape>
            </w:pict>
          </mc:Fallback>
        </mc:AlternateContent>
      </w:r>
      <w:r>
        <w:tab/>
      </w:r>
    </w:p>
    <w:p w14:paraId="70D7A3A1" w14:textId="19D17917" w:rsidR="008F320C" w:rsidRDefault="008F320C" w:rsidP="008F320C">
      <w:pPr>
        <w:tabs>
          <w:tab w:val="left" w:pos="4019"/>
        </w:tabs>
      </w:pPr>
      <w:r>
        <w:tab/>
      </w:r>
    </w:p>
    <w:p w14:paraId="62F31FAA" w14:textId="7E916FCD" w:rsidR="008F320C" w:rsidRDefault="008F320C" w:rsidP="008F320C">
      <w:pPr>
        <w:tabs>
          <w:tab w:val="left" w:pos="3525"/>
        </w:tabs>
      </w:pPr>
      <w:r>
        <w:tab/>
      </w:r>
    </w:p>
    <w:p w14:paraId="14F4FBCE" w14:textId="2412B432" w:rsidR="008F320C" w:rsidRPr="008F320C" w:rsidRDefault="008F320C" w:rsidP="008F320C">
      <w:pPr>
        <w:tabs>
          <w:tab w:val="left" w:pos="3525"/>
        </w:tabs>
        <w:sectPr w:rsidR="008F320C" w:rsidRPr="008F320C" w:rsidSect="00E94972">
          <w:headerReference w:type="default" r:id="rId17"/>
          <w:footerReference w:type="default" r:id="rId18"/>
          <w:pgSz w:w="11900" w:h="16840"/>
          <w:pgMar w:top="3255" w:right="1418" w:bottom="1418" w:left="1418" w:header="709" w:footer="709" w:gutter="0"/>
          <w:cols w:space="828"/>
          <w:docGrid w:linePitch="360"/>
        </w:sectPr>
      </w:pPr>
      <w:r>
        <w:tab/>
      </w:r>
    </w:p>
    <w:p w14:paraId="0E0AF598" w14:textId="29CA9269" w:rsidR="00447133" w:rsidRDefault="000B4041">
      <w:pPr>
        <w:rPr>
          <w:lang w:val="en-US"/>
        </w:rPr>
      </w:pPr>
      <w:r w:rsidRPr="00920C4B">
        <w:rPr>
          <w:noProof/>
          <w:lang w:eastAsia="nl-NL"/>
        </w:rPr>
        <w:lastRenderedPageBreak/>
        <mc:AlternateContent>
          <mc:Choice Requires="wps">
            <w:drawing>
              <wp:anchor distT="0" distB="0" distL="114300" distR="114300" simplePos="0" relativeHeight="251674112" behindDoc="0" locked="0" layoutInCell="1" allowOverlap="1" wp14:anchorId="13C41C45" wp14:editId="2A076294">
                <wp:simplePos x="0" y="0"/>
                <wp:positionH relativeFrom="margin">
                  <wp:align>center</wp:align>
                </wp:positionH>
                <wp:positionV relativeFrom="page">
                  <wp:posOffset>906145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71.35pt;width:506.85pt;height:46.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p>
    <w:p w14:paraId="14F4FBD0" w14:textId="4127D4FC" w:rsidR="00007817" w:rsidRPr="004E3F21" w:rsidRDefault="00447133">
      <w:pPr>
        <w:rPr>
          <w:lang w:val="en-US"/>
        </w:rPr>
      </w:pPr>
      <w:r>
        <w:rPr>
          <w:noProof/>
          <w:lang w:eastAsia="nl-NL"/>
        </w:rPr>
        <mc:AlternateContent>
          <mc:Choice Requires="wps">
            <w:drawing>
              <wp:anchor distT="0" distB="0" distL="114300" distR="114300" simplePos="0" relativeHeight="251679232" behindDoc="0" locked="0" layoutInCell="1" allowOverlap="1" wp14:anchorId="20717DBC" wp14:editId="2605D17B">
                <wp:simplePos x="0" y="0"/>
                <wp:positionH relativeFrom="margin">
                  <wp:align>center</wp:align>
                </wp:positionH>
                <wp:positionV relativeFrom="paragraph">
                  <wp:posOffset>1017071</wp:posOffset>
                </wp:positionV>
                <wp:extent cx="6454800" cy="2640841"/>
                <wp:effectExtent l="0" t="0" r="0" b="7620"/>
                <wp:wrapNone/>
                <wp:docPr id="20" name="Tekstvak 20"/>
                <wp:cNvGraphicFramePr/>
                <a:graphic xmlns:a="http://schemas.openxmlformats.org/drawingml/2006/main">
                  <a:graphicData uri="http://schemas.microsoft.com/office/word/2010/wordprocessingShape">
                    <wps:wsp>
                      <wps:cNvSpPr txBox="1"/>
                      <wps:spPr>
                        <a:xfrm>
                          <a:off x="0" y="0"/>
                          <a:ext cx="6454800" cy="2640841"/>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9"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0"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1"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866BC37" w14:textId="31C1B191" w:rsidR="00A36308" w:rsidRDefault="00DE1B0A" w:rsidP="008F320C">
                            <w:pPr>
                              <w:pStyle w:val="paragraph"/>
                              <w:spacing w:before="0" w:beforeAutospacing="0" w:after="0" w:afterAutospacing="0"/>
                              <w:textAlignment w:val="baseline"/>
                            </w:pPr>
                            <w:r>
                              <w:rPr>
                                <w:rStyle w:val="normaltextrun"/>
                                <w:rFonts w:ascii="Calibri" w:hAnsi="Calibri" w:cs="Calibri"/>
                                <w:sz w:val="22"/>
                                <w:szCs w:val="22"/>
                              </w:rPr>
                              <w:t>Team </w:t>
                            </w:r>
                            <w:r w:rsidR="000B4041">
                              <w:rPr>
                                <w:rStyle w:val="normaltextrun"/>
                                <w:rFonts w:ascii="Calibri" w:hAnsi="Calibri" w:cs="Calibri"/>
                                <w:sz w:val="22"/>
                                <w:szCs w:val="22"/>
                              </w:rPr>
                              <w:t>Business Colleg</w:t>
                            </w:r>
                            <w:r w:rsidR="006B3163">
                              <w:rPr>
                                <w:rStyle w:val="normaltextrun"/>
                                <w:rFonts w:ascii="Calibri" w:hAnsi="Calibri" w:cs="Calibri"/>
                                <w:sz w:val="22"/>
                                <w:szCs w:val="22"/>
                              </w:rPr>
                              <w:t>e Assen.</w:t>
                            </w:r>
                            <w:r w:rsidR="00A36308">
                              <w:rPr>
                                <w:rStyle w:val="eop"/>
                                <w:rFonts w:ascii="Calibri" w:hAnsi="Calibri" w:cs="Calibri"/>
                                <w:sz w:val="22"/>
                                <w:szCs w:val="22"/>
                              </w:rPr>
                              <w:br/>
                            </w:r>
                          </w:p>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17DBC" id="Tekstvak 20" o:spid="_x0000_s1034" type="#_x0000_t202" style="position:absolute;margin-left:0;margin-top:80.1pt;width:508.25pt;height:207.9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2"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3"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4"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866BC37" w14:textId="31C1B191" w:rsidR="00A36308" w:rsidRDefault="00DE1B0A" w:rsidP="008F320C">
                      <w:pPr>
                        <w:pStyle w:val="paragraph"/>
                        <w:spacing w:before="0" w:beforeAutospacing="0" w:after="0" w:afterAutospacing="0"/>
                        <w:textAlignment w:val="baseline"/>
                      </w:pPr>
                      <w:r>
                        <w:rPr>
                          <w:rStyle w:val="normaltextrun"/>
                          <w:rFonts w:ascii="Calibri" w:hAnsi="Calibri" w:cs="Calibri"/>
                          <w:sz w:val="22"/>
                          <w:szCs w:val="22"/>
                        </w:rPr>
                        <w:t>Team </w:t>
                      </w:r>
                      <w:r w:rsidR="000B4041">
                        <w:rPr>
                          <w:rStyle w:val="normaltextrun"/>
                          <w:rFonts w:ascii="Calibri" w:hAnsi="Calibri" w:cs="Calibri"/>
                          <w:sz w:val="22"/>
                          <w:szCs w:val="22"/>
                        </w:rPr>
                        <w:t>Business Colleg</w:t>
                      </w:r>
                      <w:r w:rsidR="006B3163">
                        <w:rPr>
                          <w:rStyle w:val="normaltextrun"/>
                          <w:rFonts w:ascii="Calibri" w:hAnsi="Calibri" w:cs="Calibri"/>
                          <w:sz w:val="22"/>
                          <w:szCs w:val="22"/>
                        </w:rPr>
                        <w:t>e Assen.</w:t>
                      </w:r>
                      <w:r w:rsidR="00A36308">
                        <w:rPr>
                          <w:rStyle w:val="eop"/>
                          <w:rFonts w:ascii="Calibri" w:hAnsi="Calibri" w:cs="Calibri"/>
                          <w:sz w:val="22"/>
                          <w:szCs w:val="22"/>
                        </w:rPr>
                        <w:br/>
                      </w:r>
                    </w:p>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Pr>
          <w:noProof/>
          <w:lang w:eastAsia="nl-NL"/>
        </w:rPr>
        <mc:AlternateContent>
          <mc:Choice Requires="wps">
            <w:drawing>
              <wp:anchor distT="0" distB="0" distL="114300" distR="114300" simplePos="0" relativeHeight="251682304" behindDoc="0" locked="0" layoutInCell="1" allowOverlap="1" wp14:anchorId="4808CD00" wp14:editId="770CDF80">
                <wp:simplePos x="0" y="0"/>
                <wp:positionH relativeFrom="margin">
                  <wp:align>center</wp:align>
                </wp:positionH>
                <wp:positionV relativeFrom="paragraph">
                  <wp:posOffset>642832</wp:posOffset>
                </wp:positionV>
                <wp:extent cx="6454800" cy="1718734"/>
                <wp:effectExtent l="0" t="0" r="0" b="0"/>
                <wp:wrapNone/>
                <wp:docPr id="29" name="Tekstvak 29"/>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6318A213"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8CD00" id="Tekstvak 29" o:spid="_x0000_s1035" type="#_x0000_t202" style="position:absolute;margin-left:0;margin-top:50.6pt;width:508.25pt;height:135.35pt;z-index:2516823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" filled="f" stroked="f" strokeweight=".5pt">
                <v:textbox>
                  <w:txbxContent>
                    <w:p w14:paraId="6318A213" w14:textId="77777777" w:rsidR="00A36308" w:rsidRDefault="00A36308" w:rsidP="00447133"/>
                  </w:txbxContent>
                </v:textbox>
                <w10:wrap anchorx="margin"/>
              </v:shape>
            </w:pict>
          </mc:Fallback>
        </mc:AlternateContent>
      </w:r>
      <w:r>
        <w:rPr>
          <w:noProof/>
          <w:lang w:eastAsia="nl-NL"/>
        </w:rPr>
        <mc:AlternateContent>
          <mc:Choice Requires="wps">
            <w:drawing>
              <wp:anchor distT="0" distB="0" distL="114300" distR="114300" simplePos="0" relativeHeight="251685888" behindDoc="0" locked="0" layoutInCell="1" allowOverlap="1" wp14:anchorId="39F85AF0" wp14:editId="39403B5E">
                <wp:simplePos x="0" y="0"/>
                <wp:positionH relativeFrom="column">
                  <wp:posOffset>-281940</wp:posOffset>
                </wp:positionH>
                <wp:positionV relativeFrom="paragraph">
                  <wp:posOffset>1089660</wp:posOffset>
                </wp:positionV>
                <wp:extent cx="6454800" cy="1718734"/>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85AF0" id="Tekstvak 26" o:spid="_x0000_s1036" type="#_x0000_t202" style="position:absolute;margin-left:-22.2pt;margin-top:85.8pt;width:508.25pt;height:135.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" filled="f" stroked="f" strokeweight=".5pt">
                <v:textbox>
                  <w:txbxContent>
                    <w:p w14:paraId="42B53455" w14:textId="77777777" w:rsidR="00A36308" w:rsidRDefault="00A36308"/>
                  </w:txbxContent>
                </v:textbox>
              </v:shape>
            </w:pict>
          </mc:Fallback>
        </mc:AlternateContent>
      </w:r>
    </w:p>
    <w:sectPr w:rsidR="00007817" w:rsidRPr="004E3F21" w:rsidSect="004E3F21">
      <w:headerReference w:type="default" r:id="rId25"/>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613B" w14:textId="77777777" w:rsidR="008716DC" w:rsidRDefault="008716DC" w:rsidP="00EC3006">
      <w:r>
        <w:separator/>
      </w:r>
    </w:p>
  </w:endnote>
  <w:endnote w:type="continuationSeparator" w:id="0">
    <w:p w14:paraId="2E38B069" w14:textId="77777777" w:rsidR="008716DC" w:rsidRDefault="008716DC"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5408"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78933143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CE95" w14:textId="77777777" w:rsidR="008716DC" w:rsidRDefault="008716DC" w:rsidP="00EC3006">
      <w:r>
        <w:separator/>
      </w:r>
    </w:p>
  </w:footnote>
  <w:footnote w:type="continuationSeparator" w:id="0">
    <w:p w14:paraId="5C09C609" w14:textId="77777777" w:rsidR="008716DC" w:rsidRDefault="008716DC"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6192"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1845286179" name="Afbeelding 184528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2"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3"/>
  </w:num>
  <w:num w:numId="2" w16cid:durableId="641426398">
    <w:abstractNumId w:val="2"/>
  </w:num>
  <w:num w:numId="3" w16cid:durableId="1237130540">
    <w:abstractNumId w:val="4"/>
  </w:num>
  <w:num w:numId="4" w16cid:durableId="1092702273">
    <w:abstractNumId w:val="1"/>
  </w:num>
  <w:num w:numId="5" w16cid:durableId="2019187033">
    <w:abstractNumId w:val="0"/>
  </w:num>
  <w:num w:numId="6" w16cid:durableId="1377774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54DE2"/>
    <w:rsid w:val="000977AF"/>
    <w:rsid w:val="000B4041"/>
    <w:rsid w:val="000D5E20"/>
    <w:rsid w:val="00104726"/>
    <w:rsid w:val="001533AF"/>
    <w:rsid w:val="001538E5"/>
    <w:rsid w:val="001A1014"/>
    <w:rsid w:val="001C4B7C"/>
    <w:rsid w:val="00200B70"/>
    <w:rsid w:val="00252AE2"/>
    <w:rsid w:val="00254515"/>
    <w:rsid w:val="002853C2"/>
    <w:rsid w:val="002D19C0"/>
    <w:rsid w:val="002E7C65"/>
    <w:rsid w:val="00356CF1"/>
    <w:rsid w:val="003A7049"/>
    <w:rsid w:val="003C57F0"/>
    <w:rsid w:val="003D7CF0"/>
    <w:rsid w:val="00447133"/>
    <w:rsid w:val="00454533"/>
    <w:rsid w:val="004E3F21"/>
    <w:rsid w:val="005520ED"/>
    <w:rsid w:val="00552C8E"/>
    <w:rsid w:val="0055769B"/>
    <w:rsid w:val="00576674"/>
    <w:rsid w:val="00577512"/>
    <w:rsid w:val="00604979"/>
    <w:rsid w:val="00644258"/>
    <w:rsid w:val="00644611"/>
    <w:rsid w:val="0067421D"/>
    <w:rsid w:val="006857FC"/>
    <w:rsid w:val="00686CED"/>
    <w:rsid w:val="006B3163"/>
    <w:rsid w:val="006C28A8"/>
    <w:rsid w:val="006E57E6"/>
    <w:rsid w:val="007002D0"/>
    <w:rsid w:val="007449BE"/>
    <w:rsid w:val="0077175D"/>
    <w:rsid w:val="00796DF9"/>
    <w:rsid w:val="007977C9"/>
    <w:rsid w:val="007E5C25"/>
    <w:rsid w:val="007F221E"/>
    <w:rsid w:val="00817BB9"/>
    <w:rsid w:val="00842C84"/>
    <w:rsid w:val="008537F9"/>
    <w:rsid w:val="0085401A"/>
    <w:rsid w:val="008716DC"/>
    <w:rsid w:val="00886ABC"/>
    <w:rsid w:val="008A0040"/>
    <w:rsid w:val="008B69AB"/>
    <w:rsid w:val="008D0D70"/>
    <w:rsid w:val="008D5839"/>
    <w:rsid w:val="008D5C3D"/>
    <w:rsid w:val="008D6405"/>
    <w:rsid w:val="008E130D"/>
    <w:rsid w:val="008E768C"/>
    <w:rsid w:val="008F0401"/>
    <w:rsid w:val="008F320C"/>
    <w:rsid w:val="00920C4B"/>
    <w:rsid w:val="00946D5C"/>
    <w:rsid w:val="00950798"/>
    <w:rsid w:val="00976E90"/>
    <w:rsid w:val="00983A2D"/>
    <w:rsid w:val="009E27C8"/>
    <w:rsid w:val="00A239F4"/>
    <w:rsid w:val="00A36308"/>
    <w:rsid w:val="00A52325"/>
    <w:rsid w:val="00A62B26"/>
    <w:rsid w:val="00AA4230"/>
    <w:rsid w:val="00AD1E07"/>
    <w:rsid w:val="00AD20C6"/>
    <w:rsid w:val="00AE1610"/>
    <w:rsid w:val="00AE2BFE"/>
    <w:rsid w:val="00B02E96"/>
    <w:rsid w:val="00B149E2"/>
    <w:rsid w:val="00B24562"/>
    <w:rsid w:val="00B410D8"/>
    <w:rsid w:val="00B55924"/>
    <w:rsid w:val="00BF5DDE"/>
    <w:rsid w:val="00C601FD"/>
    <w:rsid w:val="00C77C24"/>
    <w:rsid w:val="00D518C0"/>
    <w:rsid w:val="00D52FF6"/>
    <w:rsid w:val="00D537BA"/>
    <w:rsid w:val="00D550F7"/>
    <w:rsid w:val="00D6620A"/>
    <w:rsid w:val="00DA1F89"/>
    <w:rsid w:val="00DB16FE"/>
    <w:rsid w:val="00DD7DEA"/>
    <w:rsid w:val="00DE1B0A"/>
    <w:rsid w:val="00DE2E9E"/>
    <w:rsid w:val="00DF01B2"/>
    <w:rsid w:val="00DF2C9D"/>
    <w:rsid w:val="00E64CC2"/>
    <w:rsid w:val="00E73B90"/>
    <w:rsid w:val="00E90E48"/>
    <w:rsid w:val="00E9256E"/>
    <w:rsid w:val="00E94972"/>
    <w:rsid w:val="00EC3006"/>
    <w:rsid w:val="00EC3263"/>
    <w:rsid w:val="00ED0C07"/>
    <w:rsid w:val="00EE09A1"/>
    <w:rsid w:val="00EE0C0C"/>
    <w:rsid w:val="00EE7E5A"/>
    <w:rsid w:val="00F17857"/>
    <w:rsid w:val="00F51830"/>
    <w:rsid w:val="00F62D62"/>
    <w:rsid w:val="00F6578D"/>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enthecollege.nl/welko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renthecollege.nl/contact" TargetMode="External"/><Relationship Id="rId7" Type="http://schemas.openxmlformats.org/officeDocument/2006/relationships/settings" Target="settings.xml"/><Relationship Id="rId12" Type="http://schemas.openxmlformats.org/officeDocument/2006/relationships/hyperlink" Target="https://www.drenthecollege.nl/welkom"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ampusshop.nl" TargetMode="External"/><Relationship Id="rId20" Type="http://schemas.openxmlformats.org/officeDocument/2006/relationships/hyperlink" Target="https://www.drenthecolleg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enthecollege.nl/welkom" TargetMode="External"/><Relationship Id="rId24" Type="http://schemas.openxmlformats.org/officeDocument/2006/relationships/hyperlink" Target="https://www.drenthecollege.nl/contact" TargetMode="External"/><Relationship Id="rId5" Type="http://schemas.openxmlformats.org/officeDocument/2006/relationships/numbering" Target="numbering.xml"/><Relationship Id="rId15" Type="http://schemas.openxmlformats.org/officeDocument/2006/relationships/hyperlink" Target="https://www.drenthecollege.nl/welkom" TargetMode="External"/><Relationship Id="rId23" Type="http://schemas.openxmlformats.org/officeDocument/2006/relationships/hyperlink" Target="https://www.drenthecollege.nl" TargetMode="External"/><Relationship Id="rId10" Type="http://schemas.openxmlformats.org/officeDocument/2006/relationships/endnotes" Target="endnotes.xml"/><Relationship Id="rId19" Type="http://schemas.openxmlformats.org/officeDocument/2006/relationships/hyperlink" Target="mailto:info@drenthecolleg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pusshop.nl" TargetMode="External"/><Relationship Id="rId22" Type="http://schemas.openxmlformats.org/officeDocument/2006/relationships/hyperlink" Target="mailto:info@drenthecollege.n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17" ma:contentTypeDescription="Create a new document." ma:contentTypeScope="" ma:versionID="101cbe9713da638419e031dfae2a11f3">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30b83bd52a621352132959816f9978f1"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customXml/itemProps2.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3.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4.xml><?xml version="1.0" encoding="utf-8"?>
<ds:datastoreItem xmlns:ds="http://schemas.openxmlformats.org/officeDocument/2006/customXml" ds:itemID="{DACF948E-CA61-4964-B4EC-E2BA7628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Atema, Wim</cp:lastModifiedBy>
  <cp:revision>3</cp:revision>
  <cp:lastPrinted>2022-03-09T07:39:00Z</cp:lastPrinted>
  <dcterms:created xsi:type="dcterms:W3CDTF">2024-06-05T13:42:00Z</dcterms:created>
  <dcterms:modified xsi:type="dcterms:W3CDTF">2024-06-05T13:42:00Z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