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FBCE" w14:textId="278A56B1" w:rsidR="00FB5311" w:rsidRDefault="008F0401" w:rsidP="00817BB9">
      <w:pPr>
        <w:sectPr w:rsidR="00FB5311" w:rsidSect="00EE111E">
          <w:headerReference w:type="default" r:id="rId11"/>
          <w:footerReference w:type="default" r:id="rId12"/>
          <w:pgSz w:w="11900" w:h="16840"/>
          <w:pgMar w:top="3255" w:right="1418" w:bottom="1418" w:left="1418" w:header="709" w:footer="709" w:gutter="0"/>
          <w:cols w:space="828"/>
          <w:docGrid w:linePitch="360"/>
        </w:sectPr>
      </w:pPr>
      <w:r w:rsidRPr="00920C4B">
        <w:rPr>
          <w:noProof/>
          <w:lang w:eastAsia="nl-NL"/>
        </w:rPr>
        <mc:AlternateContent>
          <mc:Choice Requires="wps">
            <w:drawing>
              <wp:anchor distT="0" distB="0" distL="114300" distR="114300" simplePos="0" relativeHeight="251681792" behindDoc="0" locked="0" layoutInCell="1" allowOverlap="1" wp14:anchorId="2CE16FFC" wp14:editId="7498AA15">
                <wp:simplePos x="0" y="0"/>
                <wp:positionH relativeFrom="margin">
                  <wp:posOffset>-233680</wp:posOffset>
                </wp:positionH>
                <wp:positionV relativeFrom="margin">
                  <wp:align>bottom</wp:align>
                </wp:positionV>
                <wp:extent cx="6246004" cy="2952750"/>
                <wp:effectExtent l="38100" t="57150" r="40640" b="57150"/>
                <wp:wrapNone/>
                <wp:docPr id="14" name="Tekstvak 14"/>
                <wp:cNvGraphicFramePr/>
                <a:graphic xmlns:a="http://schemas.openxmlformats.org/drawingml/2006/main">
                  <a:graphicData uri="http://schemas.microsoft.com/office/word/2010/wordprocessingShape">
                    <wps:wsp>
                      <wps:cNvSpPr txBox="1"/>
                      <wps:spPr>
                        <a:xfrm>
                          <a:off x="0" y="0"/>
                          <a:ext cx="6246004" cy="29527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3"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4" w:history="1">
                              <w:r w:rsidRPr="00974648">
                                <w:rPr>
                                  <w:rStyle w:val="Hyperlink"/>
                                </w:rPr>
                                <w:t>www.campusshop.nl</w:t>
                              </w:r>
                            </w:hyperlink>
                            <w:r w:rsidRPr="00974648">
                              <w:rPr>
                                <w:rStyle w:val="normaltextrun"/>
                              </w:rPr>
                              <w:t xml:space="preserve"> vind je meer informatie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6FFC" id="Tekstvak 14" o:spid="_x0000_s1026" style="position:absolute;margin-left:-18.4pt;margin-top:0;width:491.8pt;height:232.5pt;z-index:2516817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" adj="-11796480,,5400" path="m1,l3100425,r-9245,590550l,590550c,393700,1,196850,1,xe" filled="f" stroked="f" strokeweight=".5pt">
                <v:stroke joinstyle="miter"/>
                <v:formulas/>
                <v:path arrowok="t" o:connecttype="custom" o:connectlocs="2,0;6246004,0;6227379,2952750;0,2952750;2,0" o:connectangles="0,0,0,0,0" textboxrect="0,0,3100425,590550"/>
                <v:textbox inset="0,0,0,0">
                  <w:txbxContent>
                    <w:p w14:paraId="5C227374" w14:textId="5B5D6BE6" w:rsidR="00F51830" w:rsidRDefault="00F51830" w:rsidP="00F518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Naast boeken, licenties en een laptop zijn onderstaande zaken ook belangrijk voor jouw opleiding. </w:t>
                      </w:r>
                    </w:p>
                    <w:p w14:paraId="57DFAF31" w14:textId="77777777" w:rsidR="009240E8" w:rsidRDefault="009240E8" w:rsidP="00F51830">
                      <w:pPr>
                        <w:pStyle w:val="paragraph"/>
                        <w:spacing w:before="0" w:beforeAutospacing="0" w:after="0" w:afterAutospacing="0"/>
                        <w:textAlignment w:val="baseline"/>
                        <w:rPr>
                          <w:rFonts w:ascii="Segoe UI" w:hAnsi="Segoe UI" w:cs="Segoe UI"/>
                          <w:sz w:val="18"/>
                          <w:szCs w:val="18"/>
                        </w:rPr>
                      </w:pPr>
                    </w:p>
                    <w:p w14:paraId="66BF36D1" w14:textId="77777777" w:rsidR="00A36308" w:rsidRDefault="00A36308" w:rsidP="008F0401">
                      <w:pPr>
                        <w:rPr>
                          <w:rFonts w:cs="Times New Roman (Hoofdtekst CS)"/>
                          <w:color w:val="000000" w:themeColor="text1"/>
                          <w:sz w:val="20"/>
                        </w:rPr>
                      </w:pPr>
                    </w:p>
                    <w:p w14:paraId="64F0F7CA" w14:textId="7B4794A9" w:rsidR="00974648" w:rsidRPr="00974648" w:rsidRDefault="00974648" w:rsidP="00974648">
                      <w:pPr>
                        <w:pStyle w:val="Lijstalinea"/>
                        <w:numPr>
                          <w:ilvl w:val="0"/>
                          <w:numId w:val="7"/>
                        </w:numPr>
                        <w:rPr>
                          <w:rStyle w:val="normaltextrun"/>
                          <w:rFonts w:cs="Times New Roman (Hoofdtekst CS)"/>
                          <w:b/>
                          <w:bCs/>
                          <w:color w:val="000000" w:themeColor="text1"/>
                          <w:sz w:val="20"/>
                        </w:rPr>
                      </w:pPr>
                      <w:r w:rsidRPr="00974648">
                        <w:rPr>
                          <w:rStyle w:val="normaltextrun"/>
                          <w:rFonts w:cs="Times New Roman (Hoofdtekst CS)"/>
                          <w:b/>
                          <w:bCs/>
                          <w:color w:val="000000" w:themeColor="text1"/>
                        </w:rPr>
                        <w:t>Laptop</w:t>
                      </w:r>
                    </w:p>
                    <w:p w14:paraId="56F46024" w14:textId="78B222E1" w:rsidR="00974648" w:rsidRPr="00974648" w:rsidRDefault="00974648" w:rsidP="00974648">
                      <w:pPr>
                        <w:pStyle w:val="Lijstalinea"/>
                        <w:rPr>
                          <w:rStyle w:val="normaltextrun"/>
                          <w:rFonts w:cs="Times New Roman (Hoofdtekst CS)"/>
                          <w:color w:val="000000" w:themeColor="text1"/>
                          <w:sz w:val="20"/>
                        </w:rPr>
                      </w:pPr>
                      <w:r>
                        <w:rPr>
                          <w:rStyle w:val="normaltextrun"/>
                        </w:rPr>
                        <w:t xml:space="preserve">Voor </w:t>
                      </w:r>
                      <w:r w:rsidRPr="00A36308">
                        <w:rPr>
                          <w:rStyle w:val="normaltextrun"/>
                        </w:rPr>
                        <w:t>studenten</w:t>
                      </w:r>
                      <w:r>
                        <w:rPr>
                          <w:rStyle w:val="normaltextrun"/>
                        </w:rPr>
                        <w:t xml:space="preserve"> vanaf niveau 2 is</w:t>
                      </w:r>
                      <w:r w:rsidRPr="00A36308">
                        <w:rPr>
                          <w:rStyle w:val="normaltextrun"/>
                        </w:rPr>
                        <w:t xml:space="preserve"> </w:t>
                      </w:r>
                      <w:r>
                        <w:rPr>
                          <w:rStyle w:val="normaltextrun"/>
                        </w:rPr>
                        <w:t xml:space="preserve">het </w:t>
                      </w:r>
                      <w:r w:rsidRPr="00A36308">
                        <w:rPr>
                          <w:rStyle w:val="normaltextrun"/>
                        </w:rPr>
                        <w:t xml:space="preserve">verplicht om een laptop aan te schaffen. Je hebt </w:t>
                      </w:r>
                      <w:r>
                        <w:rPr>
                          <w:rStyle w:val="normaltextrun"/>
                        </w:rPr>
                        <w:t>een</w:t>
                      </w:r>
                      <w:r w:rsidRPr="00A36308">
                        <w:rPr>
                          <w:rStyle w:val="normaltextrun"/>
                        </w:rPr>
                        <w:t xml:space="preserve"> laptop nodig voor</w:t>
                      </w:r>
                      <w:r>
                        <w:rPr>
                          <w:rStyle w:val="normaltextrun"/>
                        </w:rPr>
                        <w:t xml:space="preserve"> (online)</w:t>
                      </w:r>
                      <w:r w:rsidRPr="00A36308">
                        <w:rPr>
                          <w:rStyle w:val="normaltextrun"/>
                        </w:rPr>
                        <w:t xml:space="preserve"> lessen en projecten op school, thuis </w:t>
                      </w:r>
                      <w:r>
                        <w:rPr>
                          <w:rStyle w:val="normaltextrun"/>
                        </w:rPr>
                        <w:t>en</w:t>
                      </w:r>
                      <w:r w:rsidRPr="00A36308">
                        <w:rPr>
                          <w:rStyle w:val="normaltextrun"/>
                        </w:rPr>
                        <w:t xml:space="preserve"> stage. Ook zijn veel leermiddelen digitaal.</w:t>
                      </w:r>
                      <w:r>
                        <w:rPr>
                          <w:rStyle w:val="normaltextrun"/>
                        </w:rPr>
                        <w:t xml:space="preserve"> Heb je nog geen laptop? Op </w:t>
                      </w:r>
                      <w:hyperlink r:id="rId15" w:history="1">
                        <w:r w:rsidRPr="00074D1E">
                          <w:rPr>
                            <w:rStyle w:val="Hyperlink"/>
                          </w:rPr>
                          <w:t>drenthecollege.nl/welkom</w:t>
                        </w:r>
                      </w:hyperlink>
                      <w:r>
                        <w:rPr>
                          <w:rStyle w:val="normaltextrun"/>
                        </w:rPr>
                        <w:t xml:space="preserve"> staan tips voor het kiezen van een laptop. </w:t>
                      </w:r>
                    </w:p>
                    <w:p w14:paraId="0F05B230" w14:textId="78191BD8" w:rsidR="00F17857" w:rsidRPr="00974648" w:rsidRDefault="00974648" w:rsidP="00974648">
                      <w:pPr>
                        <w:pStyle w:val="Lijstalinea"/>
                        <w:rPr>
                          <w:rFonts w:cs="Times New Roman (Hoofdtekst CS)"/>
                          <w:color w:val="000000" w:themeColor="text1"/>
                          <w:sz w:val="20"/>
                        </w:rPr>
                      </w:pPr>
                      <w:r w:rsidRPr="00974648">
                        <w:rPr>
                          <w:rStyle w:val="normaltextrun"/>
                        </w:rPr>
                        <w:t xml:space="preserve">Ook op </w:t>
                      </w:r>
                      <w:hyperlink r:id="rId16" w:history="1">
                        <w:r w:rsidRPr="00974648">
                          <w:rPr>
                            <w:rStyle w:val="Hyperlink"/>
                          </w:rPr>
                          <w:t>www.campusshop.nl</w:t>
                        </w:r>
                      </w:hyperlink>
                      <w:r w:rsidRPr="00974648">
                        <w:rPr>
                          <w:rStyle w:val="normaltextrun"/>
                        </w:rPr>
                        <w:t xml:space="preserve"> vind je meer informatie</w:t>
                      </w:r>
                    </w:p>
                  </w:txbxContent>
                </v:textbox>
                <w10:wrap anchorx="margin" anchory="margin"/>
              </v:shape>
            </w:pict>
          </mc:Fallback>
        </mc:AlternateContent>
      </w:r>
      <w:r w:rsidRPr="00920C4B">
        <w:rPr>
          <w:noProof/>
          <w:lang w:eastAsia="nl-NL"/>
        </w:rPr>
        <mc:AlternateContent>
          <mc:Choice Requires="wps">
            <w:drawing>
              <wp:anchor distT="0" distB="0" distL="114300" distR="114300" simplePos="0" relativeHeight="251674624" behindDoc="0" locked="0" layoutInCell="1" allowOverlap="1" wp14:anchorId="5ED21036" wp14:editId="38EFFD9D">
                <wp:simplePos x="0" y="0"/>
                <wp:positionH relativeFrom="margin">
                  <wp:align>center</wp:align>
                </wp:positionH>
                <wp:positionV relativeFrom="page">
                  <wp:posOffset>5945293</wp:posOffset>
                </wp:positionV>
                <wp:extent cx="6612890" cy="605874"/>
                <wp:effectExtent l="38100" t="57150" r="35560" b="41910"/>
                <wp:wrapNone/>
                <wp:docPr id="12" name="Tekstvak 12"/>
                <wp:cNvGraphicFramePr/>
                <a:graphic xmlns:a="http://schemas.openxmlformats.org/drawingml/2006/main">
                  <a:graphicData uri="http://schemas.microsoft.com/office/word/2010/wordprocessingShape">
                    <wps:wsp>
                      <wps:cNvSpPr txBox="1"/>
                      <wps:spPr>
                        <a:xfrm>
                          <a:off x="0" y="0"/>
                          <a:ext cx="6612890" cy="605874"/>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34646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34646 w 3319775"/>
                            <a:gd name="connsiteY4" fmla="*/ 0 h 590550"/>
                            <a:gd name="connsiteX0" fmla="*/ 52208 w 3319775"/>
                            <a:gd name="connsiteY0" fmla="*/ 0 h 590550"/>
                            <a:gd name="connsiteX1" fmla="*/ 3319775 w 3319775"/>
                            <a:gd name="connsiteY1" fmla="*/ 0 h 590550"/>
                            <a:gd name="connsiteX2" fmla="*/ 3245884 w 3319775"/>
                            <a:gd name="connsiteY2" fmla="*/ 590550 h 590550"/>
                            <a:gd name="connsiteX3" fmla="*/ 0 w 3319775"/>
                            <a:gd name="connsiteY3" fmla="*/ 449691 h 590550"/>
                            <a:gd name="connsiteX4" fmla="*/ 52208 w 3319775"/>
                            <a:gd name="connsiteY4" fmla="*/ 0 h 590550"/>
                            <a:gd name="connsiteX0" fmla="*/ 52208 w 3319775"/>
                            <a:gd name="connsiteY0" fmla="*/ 0 h 449691"/>
                            <a:gd name="connsiteX1" fmla="*/ 3319775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 name="connsiteX0" fmla="*/ 52208 w 3319775"/>
                            <a:gd name="connsiteY0" fmla="*/ 0 h 449691"/>
                            <a:gd name="connsiteX1" fmla="*/ 3272307 w 3319775"/>
                            <a:gd name="connsiteY1" fmla="*/ 0 h 449691"/>
                            <a:gd name="connsiteX2" fmla="*/ 3319775 w 3319775"/>
                            <a:gd name="connsiteY2" fmla="*/ 404872 h 449691"/>
                            <a:gd name="connsiteX3" fmla="*/ 0 w 3319775"/>
                            <a:gd name="connsiteY3" fmla="*/ 449691 h 449691"/>
                            <a:gd name="connsiteX4" fmla="*/ 52208 w 3319775"/>
                            <a:gd name="connsiteY4" fmla="*/ 0 h 4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9775" h="449691">
                              <a:moveTo>
                                <a:pt x="52208" y="0"/>
                              </a:moveTo>
                              <a:lnTo>
                                <a:pt x="3272307" y="0"/>
                              </a:lnTo>
                              <a:lnTo>
                                <a:pt x="3319775" y="404872"/>
                              </a:lnTo>
                              <a:lnTo>
                                <a:pt x="0" y="449691"/>
                              </a:lnTo>
                              <a:lnTo>
                                <a:pt x="52208" y="0"/>
                              </a:lnTo>
                              <a:close/>
                            </a:path>
                          </a:pathLst>
                        </a:custGeom>
                        <a:solidFill>
                          <a:srgbClr val="D70829"/>
                        </a:solidFill>
                        <a:ln w="6350">
                          <a:noFill/>
                        </a:ln>
                        <a:scene3d>
                          <a:camera prst="orthographicFront"/>
                          <a:lightRig rig="threePt" dir="t"/>
                        </a:scene3d>
                        <a:sp3d>
                          <a:bevelT w="0"/>
                          <a:bevelB w="0"/>
                        </a:sp3d>
                      </wps:spPr>
                      <wps:txbx>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1036" id="Tekstvak 12" o:spid="_x0000_s1027" style="position:absolute;margin-left:0;margin-top:468.15pt;width:520.7pt;height:47.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319775,449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" adj="-11796480,,5400" path="m52208,l3272307,r47468,404872l,449691,52208,xe" fillcolor="#d70829" stroked="f" strokeweight=".5pt">
                <v:stroke joinstyle="miter"/>
                <v:formulas/>
                <v:path arrowok="t" o:connecttype="custom" o:connectlocs="103997,0;6518335,0;6612890,545489;0,605874;103997,0" o:connectangles="0,0,0,0,0" textboxrect="0,0,3319775,449691"/>
                <v:textbox inset="5mm">
                  <w:txbxContent>
                    <w:p w14:paraId="15B25637" w14:textId="7E1D734E"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Opleidingsspecifieke informatie</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69504" behindDoc="0" locked="0" layoutInCell="1" allowOverlap="1" wp14:anchorId="5C82080E" wp14:editId="76A09BB3">
                <wp:simplePos x="0" y="0"/>
                <wp:positionH relativeFrom="column">
                  <wp:posOffset>-351790</wp:posOffset>
                </wp:positionH>
                <wp:positionV relativeFrom="page">
                  <wp:posOffset>4069080</wp:posOffset>
                </wp:positionV>
                <wp:extent cx="6246004" cy="1630680"/>
                <wp:effectExtent l="57150" t="57150" r="40640" b="45720"/>
                <wp:wrapNone/>
                <wp:docPr id="7" name="Tekstvak 7"/>
                <wp:cNvGraphicFramePr/>
                <a:graphic xmlns:a="http://schemas.openxmlformats.org/drawingml/2006/main">
                  <a:graphicData uri="http://schemas.microsoft.com/office/word/2010/wordprocessingShape">
                    <wps:wsp>
                      <wps:cNvSpPr txBox="1"/>
                      <wps:spPr>
                        <a:xfrm>
                          <a:off x="0" y="0"/>
                          <a:ext cx="6246004" cy="163068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080E" id="Tekstvak 7" o:spid="_x0000_s1028" style="position:absolute;margin-left:-27.7pt;margin-top:320.4pt;width:491.8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" adj="-11796480,,5400" path="m1,l3100425,r-9245,590550l,590550c,393700,1,196850,1,xe" filled="f" stroked="f" strokeweight=".5pt">
                <v:stroke joinstyle="miter"/>
                <v:formulas/>
                <v:path arrowok="t" o:connecttype="custom" o:connectlocs="2,0;6246004,0;6227379,1630680;0,1630680;2,0" o:connectangles="0,0,0,0,0" textboxrect="0,0,3100425,590550"/>
                <v:textbox inset="0,0,0,0">
                  <w:txbxContent>
                    <w:p w14:paraId="61B04F34" w14:textId="2D3C8480" w:rsidR="000467B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starten de eerste schoo</w:t>
                      </w:r>
                      <w:r w:rsidR="005B06DB">
                        <w:rPr>
                          <w:rStyle w:val="normaltextrun"/>
                          <w:rFonts w:ascii="Calibri" w:hAnsi="Calibri" w:cs="Calibri"/>
                          <w:sz w:val="22"/>
                          <w:szCs w:val="22"/>
                        </w:rPr>
                        <w:t>ldag met een introductie.</w:t>
                      </w:r>
                    </w:p>
                    <w:p w14:paraId="4A3E4CEE" w14:textId="30F5D31A"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Hieronder staat wanneer je waar verwacht wordt én wat je hiervoor moet meenemen.</w:t>
                      </w:r>
                      <w:r>
                        <w:rPr>
                          <w:rStyle w:val="eop"/>
                          <w:rFonts w:ascii="Calibri" w:hAnsi="Calibri" w:cs="Calibri"/>
                          <w:sz w:val="22"/>
                          <w:szCs w:val="22"/>
                        </w:rPr>
                        <w:t> </w:t>
                      </w:r>
                    </w:p>
                    <w:p w14:paraId="531A1A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2E5DD" w14:textId="1F366880"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Datum</w:t>
                      </w:r>
                      <w:r w:rsidR="00BA71D3">
                        <w:rPr>
                          <w:rStyle w:val="normaltextrun"/>
                          <w:rFonts w:ascii="Calibri" w:hAnsi="Calibri" w:cs="Calibri"/>
                          <w:b/>
                          <w:bCs/>
                          <w:sz w:val="22"/>
                          <w:szCs w:val="22"/>
                        </w:rPr>
                        <w:t>: dinsdag 3 september 2024</w:t>
                      </w:r>
                    </w:p>
                    <w:p w14:paraId="71E914F7" w14:textId="7DCA0793"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Tijdstip</w:t>
                      </w:r>
                      <w:r w:rsidR="002255BE">
                        <w:rPr>
                          <w:rStyle w:val="normaltextrun"/>
                          <w:rFonts w:ascii="Calibri" w:hAnsi="Calibri" w:cs="Calibri"/>
                          <w:b/>
                          <w:bCs/>
                          <w:sz w:val="22"/>
                          <w:szCs w:val="22"/>
                        </w:rPr>
                        <w:t>: 10.30 uur</w:t>
                      </w:r>
                      <w:r>
                        <w:rPr>
                          <w:rStyle w:val="eop"/>
                          <w:rFonts w:ascii="Calibri" w:hAnsi="Calibri" w:cs="Calibri"/>
                          <w:sz w:val="22"/>
                          <w:szCs w:val="22"/>
                        </w:rPr>
                        <w:t> </w:t>
                      </w:r>
                    </w:p>
                    <w:p w14:paraId="15D64517" w14:textId="026B2CB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Locatie</w:t>
                      </w:r>
                      <w:r w:rsidR="002255BE">
                        <w:rPr>
                          <w:rStyle w:val="normaltextrun"/>
                          <w:rFonts w:ascii="Calibri" w:hAnsi="Calibri" w:cs="Calibri"/>
                          <w:sz w:val="22"/>
                          <w:szCs w:val="22"/>
                        </w:rPr>
                        <w:t xml:space="preserve">: TT Instituut, de Haar </w:t>
                      </w:r>
                      <w:r w:rsidR="008E793A">
                        <w:rPr>
                          <w:rStyle w:val="normaltextrun"/>
                          <w:rFonts w:ascii="Calibri" w:hAnsi="Calibri" w:cs="Calibri"/>
                          <w:sz w:val="22"/>
                          <w:szCs w:val="22"/>
                        </w:rPr>
                        <w:t xml:space="preserve">17 te Assen </w:t>
                      </w:r>
                      <w:r>
                        <w:rPr>
                          <w:rStyle w:val="eop"/>
                          <w:rFonts w:ascii="Calibri" w:hAnsi="Calibri" w:cs="Calibri"/>
                          <w:sz w:val="22"/>
                          <w:szCs w:val="22"/>
                        </w:rPr>
                        <w:t> </w:t>
                      </w:r>
                    </w:p>
                    <w:p w14:paraId="7D42B498" w14:textId="77777777" w:rsidR="009240E8"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Handig om mee te nemen</w:t>
                      </w:r>
                      <w:r w:rsidR="008E793A">
                        <w:rPr>
                          <w:rStyle w:val="normaltextrun"/>
                          <w:rFonts w:ascii="Calibri" w:hAnsi="Calibri" w:cs="Calibri"/>
                          <w:sz w:val="22"/>
                          <w:szCs w:val="22"/>
                        </w:rPr>
                        <w:t>: pen en inlogge</w:t>
                      </w:r>
                      <w:r w:rsidR="009240E8">
                        <w:rPr>
                          <w:rStyle w:val="normaltextrun"/>
                          <w:rFonts w:ascii="Calibri" w:hAnsi="Calibri" w:cs="Calibri"/>
                          <w:sz w:val="22"/>
                          <w:szCs w:val="22"/>
                        </w:rPr>
                        <w:t>ge</w:t>
                      </w:r>
                      <w:r w:rsidR="008E793A">
                        <w:rPr>
                          <w:rStyle w:val="normaltextrun"/>
                          <w:rFonts w:ascii="Calibri" w:hAnsi="Calibri" w:cs="Calibri"/>
                          <w:sz w:val="22"/>
                          <w:szCs w:val="22"/>
                        </w:rPr>
                        <w:t>vens</w:t>
                      </w:r>
                    </w:p>
                    <w:p w14:paraId="260EA28E" w14:textId="3196620F" w:rsidR="00DE1B0A" w:rsidRPr="00C6100D" w:rsidRDefault="00DE1B0A" w:rsidP="00DE1B0A">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br/>
                      </w:r>
                    </w:p>
                    <w:p w14:paraId="21FEAA75" w14:textId="3167D326" w:rsidR="00A36308" w:rsidRPr="00AE1610" w:rsidRDefault="00A36308" w:rsidP="00920C4B">
                      <w:pPr>
                        <w:rPr>
                          <w:rFonts w:cs="Times New Roman (Hoofdtekst CS)"/>
                          <w:color w:val="000000" w:themeColor="text1"/>
                          <w:sz w:val="20"/>
                        </w:rPr>
                      </w:pPr>
                    </w:p>
                  </w:txbxContent>
                </v:textbox>
                <w10:wrap anchory="page"/>
              </v:shape>
            </w:pict>
          </mc:Fallback>
        </mc:AlternateContent>
      </w:r>
      <w:r w:rsidRPr="00920C4B">
        <w:rPr>
          <w:noProof/>
          <w:lang w:eastAsia="nl-NL"/>
        </w:rPr>
        <mc:AlternateContent>
          <mc:Choice Requires="wps">
            <w:drawing>
              <wp:anchor distT="0" distB="0" distL="114300" distR="114300" simplePos="0" relativeHeight="251668480" behindDoc="0" locked="0" layoutInCell="1" allowOverlap="1" wp14:anchorId="426E0007" wp14:editId="4158CE31">
                <wp:simplePos x="0" y="0"/>
                <wp:positionH relativeFrom="margin">
                  <wp:align>center</wp:align>
                </wp:positionH>
                <wp:positionV relativeFrom="page">
                  <wp:posOffset>3215005</wp:posOffset>
                </wp:positionV>
                <wp:extent cx="6621145" cy="590550"/>
                <wp:effectExtent l="25400" t="38100" r="33655" b="31750"/>
                <wp:wrapNone/>
                <wp:docPr id="6" name="Tekstvak 6"/>
                <wp:cNvGraphicFramePr/>
                <a:graphic xmlns:a="http://schemas.openxmlformats.org/drawingml/2006/main">
                  <a:graphicData uri="http://schemas.microsoft.com/office/word/2010/wordprocessingShape">
                    <wps:wsp>
                      <wps:cNvSpPr txBox="1"/>
                      <wps:spPr>
                        <a:xfrm>
                          <a:off x="0" y="0"/>
                          <a:ext cx="6621145"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38521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85129 w 3285129"/>
                            <a:gd name="connsiteY2" fmla="*/ 547418 h 590550"/>
                            <a:gd name="connsiteX3" fmla="*/ 38521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85129" y="547418"/>
                              </a:lnTo>
                              <a:lnTo>
                                <a:pt x="38521"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0007" id="Tekstvak 6" o:spid="_x0000_s1029" style="position:absolute;margin-left:0;margin-top:253.15pt;width:521.35pt;height:4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" adj="-11796480,,5400" path="m,l3285129,r,547418l38521,590550,,xe" fillcolor="#d70829" stroked="f" strokeweight=".5pt">
                <v:stroke joinstyle="miter"/>
                <v:formulas/>
                <v:path arrowok="t" o:connecttype="custom" o:connectlocs="0,0;6621145,0;6621145,547418;77639,590550;0,0" o:connectangles="0,0,0,0,0" textboxrect="0,0,3285129,590550"/>
                <v:textbox inset="5mm">
                  <w:txbxContent>
                    <w:p w14:paraId="27CF2786" w14:textId="031D9E68"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Introductie</w:t>
                      </w:r>
                    </w:p>
                  </w:txbxContent>
                </v:textbox>
                <w10:wrap anchorx="margin" anchory="page"/>
              </v:shape>
            </w:pict>
          </mc:Fallback>
        </mc:AlternateContent>
      </w:r>
      <w:r>
        <w:rPr>
          <w:noProof/>
          <w:lang w:eastAsia="nl-NL"/>
        </w:rPr>
        <mc:AlternateContent>
          <mc:Choice Requires="wps">
            <w:drawing>
              <wp:anchor distT="0" distB="0" distL="114300" distR="114300" simplePos="0" relativeHeight="251666432" behindDoc="0" locked="0" layoutInCell="1" allowOverlap="1" wp14:anchorId="0030C946" wp14:editId="1785C90E">
                <wp:simplePos x="0" y="0"/>
                <wp:positionH relativeFrom="margin">
                  <wp:posOffset>-351790</wp:posOffset>
                </wp:positionH>
                <wp:positionV relativeFrom="page">
                  <wp:posOffset>2186940</wp:posOffset>
                </wp:positionV>
                <wp:extent cx="6445310" cy="891540"/>
                <wp:effectExtent l="38100" t="57150" r="50800" b="41910"/>
                <wp:wrapNone/>
                <wp:docPr id="4" name="Tekstvak 4"/>
                <wp:cNvGraphicFramePr/>
                <a:graphic xmlns:a="http://schemas.openxmlformats.org/drawingml/2006/main">
                  <a:graphicData uri="http://schemas.microsoft.com/office/word/2010/wordprocessingShape">
                    <wps:wsp>
                      <wps:cNvSpPr txBox="1"/>
                      <wps:spPr>
                        <a:xfrm>
                          <a:off x="0" y="0"/>
                          <a:ext cx="6445310" cy="89154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2E18F339"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personena</w:t>
                            </w:r>
                            <w:r w:rsidR="00856024">
                              <w:rPr>
                                <w:rStyle w:val="normaltextrun"/>
                                <w:rFonts w:ascii="Calibri" w:hAnsi="Calibri" w:cs="Calibri"/>
                                <w:sz w:val="22"/>
                                <w:szCs w:val="22"/>
                              </w:rPr>
                              <w:t>uto’s</w:t>
                            </w:r>
                            <w:r w:rsidR="00AB4EC1">
                              <w:rPr>
                                <w:rStyle w:val="normaltextrun"/>
                                <w:rFonts w:ascii="Calibri" w:hAnsi="Calibri" w:cs="Calibri"/>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0C946" id="Tekstvak 4" o:spid="_x0000_s1030" style="position:absolute;margin-left:-27.7pt;margin-top:172.2pt;width:507.5pt;height:7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" adj="-11796480,,5400" path="m1,l3100425,r-9245,590550l,590550c,393700,1,196850,1,xe" filled="f" stroked="f" strokeweight=".5pt">
                <v:stroke joinstyle="miter"/>
                <v:formulas/>
                <v:path arrowok="t" o:connecttype="custom" o:connectlocs="2,0;6445310,0;6426091,891540;0,891540;2,0" o:connectangles="0,0,0,0,0" textboxrect="0,0,3100425,590550"/>
                <v:textbox inset="0,0,0,0">
                  <w:txbxContent>
                    <w:p w14:paraId="59F32135"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Hoi student!</w:t>
                      </w:r>
                      <w:r>
                        <w:rPr>
                          <w:rStyle w:val="eop"/>
                          <w:rFonts w:ascii="Calibri" w:hAnsi="Calibri" w:cs="Calibri"/>
                          <w:sz w:val="22"/>
                          <w:szCs w:val="22"/>
                        </w:rPr>
                        <w:t> </w:t>
                      </w:r>
                    </w:p>
                    <w:p w14:paraId="5F4DDF18"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48AB0" w14:textId="4F3167DF"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Leuk dat je bij ons komt studeren! In deze brief lees je handige informatie over de start van jouw mbo-opleiding </w:t>
                      </w:r>
                    </w:p>
                    <w:p w14:paraId="62A457DD" w14:textId="2E18F339" w:rsidR="00A36308" w:rsidRPr="00AE1610" w:rsidRDefault="001A7825" w:rsidP="00AB4EC1">
                      <w:pPr>
                        <w:pStyle w:val="paragraph"/>
                        <w:spacing w:before="0" w:beforeAutospacing="0" w:after="0" w:afterAutospacing="0"/>
                        <w:textAlignment w:val="baseline"/>
                        <w:rPr>
                          <w:rFonts w:cs="Times New Roman (Hoofdtekst CS)"/>
                          <w:color w:val="000000" w:themeColor="text1"/>
                          <w:sz w:val="20"/>
                        </w:rPr>
                      </w:pPr>
                      <w:r>
                        <w:rPr>
                          <w:rStyle w:val="normaltextrun"/>
                          <w:rFonts w:ascii="Calibri" w:hAnsi="Calibri" w:cs="Calibri"/>
                          <w:sz w:val="22"/>
                          <w:szCs w:val="22"/>
                        </w:rPr>
                        <w:t>B</w:t>
                      </w:r>
                      <w:r w:rsidR="00C523AC">
                        <w:rPr>
                          <w:rStyle w:val="normaltextrun"/>
                          <w:rFonts w:ascii="Calibri" w:hAnsi="Calibri" w:cs="Calibri"/>
                          <w:sz w:val="22"/>
                          <w:szCs w:val="22"/>
                        </w:rPr>
                        <w:t>B</w:t>
                      </w:r>
                      <w:r>
                        <w:rPr>
                          <w:rStyle w:val="normaltextrun"/>
                          <w:rFonts w:ascii="Calibri" w:hAnsi="Calibri" w:cs="Calibri"/>
                          <w:sz w:val="22"/>
                          <w:szCs w:val="22"/>
                        </w:rPr>
                        <w:t xml:space="preserve">L </w:t>
                      </w:r>
                      <w:r w:rsidR="00475F8E">
                        <w:rPr>
                          <w:rStyle w:val="normaltextrun"/>
                          <w:rFonts w:ascii="Calibri" w:hAnsi="Calibri" w:cs="Calibri"/>
                          <w:sz w:val="22"/>
                          <w:szCs w:val="22"/>
                        </w:rPr>
                        <w:t xml:space="preserve"> Allround t</w:t>
                      </w:r>
                      <w:r w:rsidR="00A51FA8">
                        <w:rPr>
                          <w:rStyle w:val="normaltextrun"/>
                          <w:rFonts w:ascii="Calibri" w:hAnsi="Calibri" w:cs="Calibri"/>
                          <w:sz w:val="22"/>
                          <w:szCs w:val="22"/>
                        </w:rPr>
                        <w:t>echni</w:t>
                      </w:r>
                      <w:r w:rsidR="00475F8E">
                        <w:rPr>
                          <w:rStyle w:val="normaltextrun"/>
                          <w:rFonts w:ascii="Calibri" w:hAnsi="Calibri" w:cs="Calibri"/>
                          <w:sz w:val="22"/>
                          <w:szCs w:val="22"/>
                        </w:rPr>
                        <w:t>cus</w:t>
                      </w:r>
                      <w:r w:rsidR="000467BA">
                        <w:rPr>
                          <w:rStyle w:val="normaltextrun"/>
                          <w:rFonts w:ascii="Calibri" w:hAnsi="Calibri" w:cs="Calibri"/>
                          <w:sz w:val="22"/>
                          <w:szCs w:val="22"/>
                        </w:rPr>
                        <w:t xml:space="preserve"> voertuigen en mobiele werktuigen</w:t>
                      </w:r>
                      <w:r w:rsidR="00610FA7">
                        <w:rPr>
                          <w:rStyle w:val="normaltextrun"/>
                          <w:rFonts w:ascii="Calibri" w:hAnsi="Calibri" w:cs="Calibri"/>
                          <w:sz w:val="22"/>
                          <w:szCs w:val="22"/>
                        </w:rPr>
                        <w:t xml:space="preserve"> personena</w:t>
                      </w:r>
                      <w:r w:rsidR="00856024">
                        <w:rPr>
                          <w:rStyle w:val="normaltextrun"/>
                          <w:rFonts w:ascii="Calibri" w:hAnsi="Calibri" w:cs="Calibri"/>
                          <w:sz w:val="22"/>
                          <w:szCs w:val="22"/>
                        </w:rPr>
                        <w:t>uto’s</w:t>
                      </w:r>
                      <w:r w:rsidR="00AB4EC1">
                        <w:rPr>
                          <w:rStyle w:val="normaltextrun"/>
                          <w:rFonts w:ascii="Calibri" w:hAnsi="Calibri" w:cs="Calibri"/>
                          <w:sz w:val="22"/>
                          <w:szCs w:val="22"/>
                        </w:rPr>
                        <w:t>.</w:t>
                      </w:r>
                    </w:p>
                  </w:txbxContent>
                </v:textbox>
                <w10:wrap anchorx="margin" anchory="page"/>
              </v:shape>
            </w:pict>
          </mc:Fallback>
        </mc:AlternateContent>
      </w:r>
    </w:p>
    <w:p w14:paraId="0E0AF598" w14:textId="1AFE6E37" w:rsidR="00447133" w:rsidRDefault="00447133">
      <w:pPr>
        <w:rPr>
          <w:lang w:val="en-US"/>
        </w:rPr>
      </w:pPr>
      <w:r w:rsidRPr="00920C4B">
        <w:rPr>
          <w:noProof/>
          <w:lang w:eastAsia="nl-NL"/>
        </w:rPr>
        <w:lastRenderedPageBreak/>
        <mc:AlternateContent>
          <mc:Choice Requires="wps">
            <w:drawing>
              <wp:anchor distT="0" distB="0" distL="114300" distR="114300" simplePos="0" relativeHeight="251671552" behindDoc="0" locked="0" layoutInCell="1" allowOverlap="1" wp14:anchorId="7742011E" wp14:editId="25E8EF06">
                <wp:simplePos x="0" y="0"/>
                <wp:positionH relativeFrom="margin">
                  <wp:align>center</wp:align>
                </wp:positionH>
                <wp:positionV relativeFrom="page">
                  <wp:posOffset>721360</wp:posOffset>
                </wp:positionV>
                <wp:extent cx="6668698" cy="538791"/>
                <wp:effectExtent l="38100" t="57150" r="56515" b="52070"/>
                <wp:wrapNone/>
                <wp:docPr id="8" name="Tekstvak 8"/>
                <wp:cNvGraphicFramePr/>
                <a:graphic xmlns:a="http://schemas.openxmlformats.org/drawingml/2006/main">
                  <a:graphicData uri="http://schemas.microsoft.com/office/word/2010/wordprocessingShape">
                    <wps:wsp>
                      <wps:cNvSpPr txBox="1"/>
                      <wps:spPr>
                        <a:xfrm>
                          <a:off x="0" y="0"/>
                          <a:ext cx="6668698" cy="538791"/>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53242 w 3285129"/>
                            <a:gd name="connsiteY3" fmla="*/ 521539 h 590550"/>
                            <a:gd name="connsiteX4" fmla="*/ 0 w 3285129"/>
                            <a:gd name="connsiteY4" fmla="*/ 0 h 590550"/>
                            <a:gd name="connsiteX0" fmla="*/ 0 w 3285129"/>
                            <a:gd name="connsiteY0" fmla="*/ 0 h 538791"/>
                            <a:gd name="connsiteX1" fmla="*/ 3285129 w 3285129"/>
                            <a:gd name="connsiteY1" fmla="*/ 0 h 538791"/>
                            <a:gd name="connsiteX2" fmla="*/ 3206988 w 3285129"/>
                            <a:gd name="connsiteY2" fmla="*/ 538791 h 538791"/>
                            <a:gd name="connsiteX3" fmla="*/ 53242 w 3285129"/>
                            <a:gd name="connsiteY3" fmla="*/ 521539 h 538791"/>
                            <a:gd name="connsiteX4" fmla="*/ 0 w 3285129"/>
                            <a:gd name="connsiteY4" fmla="*/ 0 h 5387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38791">
                              <a:moveTo>
                                <a:pt x="0" y="0"/>
                              </a:moveTo>
                              <a:lnTo>
                                <a:pt x="3285129" y="0"/>
                              </a:lnTo>
                              <a:lnTo>
                                <a:pt x="3206988" y="538791"/>
                              </a:lnTo>
                              <a:lnTo>
                                <a:pt x="53242" y="521539"/>
                              </a:lnTo>
                              <a:lnTo>
                                <a:pt x="0" y="0"/>
                              </a:lnTo>
                              <a:close/>
                            </a:path>
                          </a:pathLst>
                        </a:custGeom>
                        <a:solidFill>
                          <a:srgbClr val="D70829"/>
                        </a:solidFill>
                        <a:ln w="6350">
                          <a:noFill/>
                        </a:ln>
                        <a:scene3d>
                          <a:camera prst="orthographicFront"/>
                          <a:lightRig rig="threePt" dir="t"/>
                        </a:scene3d>
                        <a:sp3d>
                          <a:bevelT w="0"/>
                          <a:bevelB w="0"/>
                        </a:sp3d>
                      </wps:spPr>
                      <wps:txbx>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11E" id="Tekstvak 8" o:spid="_x0000_s1031" style="position:absolute;margin-left:0;margin-top:56.8pt;width:525.1pt;height:42.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387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" adj="-11796480,,5400" path="m,l3285129,r-78141,538791l53242,521539,,xe" fillcolor="#d70829" stroked="f" strokeweight=".5pt">
                <v:stroke joinstyle="miter"/>
                <v:formulas/>
                <v:path arrowok="t" o:connecttype="custom" o:connectlocs="0,0;6668698,0;6510074,538791;108079,521539;0,0" o:connectangles="0,0,0,0,0" textboxrect="0,0,3285129,538791"/>
                <v:textbox inset="5mm">
                  <w:txbxContent>
                    <w:p w14:paraId="7F4D63B2" w14:textId="40EAC6B0" w:rsidR="00A36308" w:rsidRPr="00D6620A" w:rsidRDefault="00A36308" w:rsidP="008F0401">
                      <w:pPr>
                        <w:jc w:val="center"/>
                        <w:rPr>
                          <w:rFonts w:cs="Times New Roman (Hoofdtekst CS)"/>
                          <w:color w:val="FFFFFF" w:themeColor="background1"/>
                          <w:sz w:val="40"/>
                        </w:rPr>
                      </w:pPr>
                      <w:r>
                        <w:rPr>
                          <w:rFonts w:cs="Times New Roman (Hoofdtekst CS)"/>
                          <w:b/>
                          <w:color w:val="FFFFFF" w:themeColor="background1"/>
                          <w:sz w:val="40"/>
                        </w:rPr>
                        <w:t>Algemene informatie</w:t>
                      </w:r>
                    </w:p>
                  </w:txbxContent>
                </v:textbox>
                <w10:wrap anchorx="margin" anchory="page"/>
              </v:shape>
            </w:pict>
          </mc:Fallback>
        </mc:AlternateContent>
      </w:r>
    </w:p>
    <w:p w14:paraId="14F4FBD0" w14:textId="2BCCCDA5" w:rsidR="00007817" w:rsidRPr="004E3F21" w:rsidRDefault="00447133">
      <w:pPr>
        <w:rPr>
          <w:lang w:val="en-US"/>
        </w:rPr>
      </w:pPr>
      <w:r>
        <w:rPr>
          <w:noProof/>
          <w:lang w:eastAsia="nl-NL"/>
        </w:rPr>
        <mc:AlternateContent>
          <mc:Choice Requires="wps">
            <w:drawing>
              <wp:anchor distT="0" distB="0" distL="114300" distR="114300" simplePos="0" relativeHeight="251682816" behindDoc="0" locked="0" layoutInCell="1" allowOverlap="1" wp14:anchorId="20717DBC" wp14:editId="16556DFA">
                <wp:simplePos x="0" y="0"/>
                <wp:positionH relativeFrom="margin">
                  <wp:posOffset>-351790</wp:posOffset>
                </wp:positionH>
                <wp:positionV relativeFrom="paragraph">
                  <wp:posOffset>2730031</wp:posOffset>
                </wp:positionV>
                <wp:extent cx="6454800" cy="3649648"/>
                <wp:effectExtent l="0" t="0" r="0" b="0"/>
                <wp:wrapNone/>
                <wp:docPr id="20" name="Tekstvak 20"/>
                <wp:cNvGraphicFramePr/>
                <a:graphic xmlns:a="http://schemas.openxmlformats.org/drawingml/2006/main">
                  <a:graphicData uri="http://schemas.microsoft.com/office/word/2010/wordprocessingShape">
                    <wps:wsp>
                      <wps:cNvSpPr txBox="1"/>
                      <wps:spPr>
                        <a:xfrm>
                          <a:off x="0" y="0"/>
                          <a:ext cx="6454800" cy="3649648"/>
                        </a:xfrm>
                        <a:prstGeom prst="rect">
                          <a:avLst/>
                        </a:prstGeom>
                        <a:noFill/>
                        <a:ln w="6350">
                          <a:noFill/>
                        </a:ln>
                      </wps:spPr>
                      <wps:txb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17"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18"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19"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7DBC" id="_x0000_t202" coordsize="21600,21600" o:spt="202" path="m,l,21600r21600,l21600,xe">
                <v:stroke joinstyle="miter"/>
                <v:path gradientshapeok="t" o:connecttype="rect"/>
              </v:shapetype>
              <v:shape id="Tekstvak 20" o:spid="_x0000_s1032" type="#_x0000_t202" style="position:absolute;margin-left:-27.7pt;margin-top:214.95pt;width:508.25pt;height:28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" filled="f" stroked="f" strokeweight=".5pt">
                <v:textbox>
                  <w:txbxContent>
                    <w:p w14:paraId="627B3555" w14:textId="77777777" w:rsidR="00DE1B0A" w:rsidRDefault="00DE1B0A" w:rsidP="00DE1B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Heb je nog vragen? Ons infoteam is op werkdagen bereikbaar tussen 08.00 en 16.30 uur. </w:t>
                      </w:r>
                    </w:p>
                    <w:p w14:paraId="2BB9EAE7"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Telefoon: 088 188 4444 of 0800 88 12345</w:t>
                      </w:r>
                    </w:p>
                    <w:p w14:paraId="16755E69" w14:textId="77777777" w:rsidR="00DE1B0A" w:rsidRDefault="00DE1B0A" w:rsidP="00DE1B0A">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WhatsApp: </w:t>
                      </w:r>
                      <w:r>
                        <w:rPr>
                          <w:rStyle w:val="eop"/>
                          <w:rFonts w:ascii="Calibri" w:hAnsi="Calibri" w:cs="Calibri"/>
                          <w:sz w:val="22"/>
                          <w:szCs w:val="22"/>
                        </w:rPr>
                        <w:t>06 30229732</w:t>
                      </w:r>
                    </w:p>
                    <w:p w14:paraId="2FB3A85B" w14:textId="77777777" w:rsidR="00DE1B0A" w:rsidRDefault="00DE1B0A" w:rsidP="00DE1B0A">
                      <w:pPr>
                        <w:pStyle w:val="paragraph"/>
                        <w:numPr>
                          <w:ilvl w:val="0"/>
                          <w:numId w:val="6"/>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E-mail: </w:t>
                      </w:r>
                      <w:hyperlink r:id="rId20" w:tgtFrame="_blank" w:history="1">
                        <w:r>
                          <w:rPr>
                            <w:rStyle w:val="normaltextrun"/>
                            <w:rFonts w:ascii="Calibri" w:hAnsi="Calibri" w:cs="Calibri"/>
                            <w:color w:val="0563C1"/>
                            <w:sz w:val="22"/>
                            <w:szCs w:val="22"/>
                            <w:u w:val="single"/>
                          </w:rPr>
                          <w:t>info@drenthecollege.nl</w:t>
                        </w:r>
                      </w:hyperlink>
                      <w:r>
                        <w:rPr>
                          <w:rStyle w:val="normaltextrun"/>
                          <w:rFonts w:ascii="Calibri" w:hAnsi="Calibri" w:cs="Calibri"/>
                          <w:sz w:val="22"/>
                          <w:szCs w:val="22"/>
                        </w:rPr>
                        <w:t xml:space="preserve"> </w:t>
                      </w:r>
                    </w:p>
                    <w:p w14:paraId="1A4E661B" w14:textId="77777777" w:rsidR="00DE1B0A" w:rsidRDefault="00DE1B0A" w:rsidP="00DE1B0A">
                      <w:pPr>
                        <w:pStyle w:val="paragraph"/>
                        <w:spacing w:before="0" w:beforeAutospacing="0" w:after="0" w:afterAutospacing="0"/>
                        <w:textAlignment w:val="baseline"/>
                        <w:rPr>
                          <w:rStyle w:val="eop"/>
                          <w:rFonts w:ascii="Calibri" w:hAnsi="Calibri" w:cs="Calibri"/>
                          <w:sz w:val="22"/>
                          <w:szCs w:val="22"/>
                        </w:rPr>
                      </w:pPr>
                    </w:p>
                    <w:p w14:paraId="4CAFD26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sidRPr="00BB3E37">
                        <w:rPr>
                          <w:rStyle w:val="eop"/>
                          <w:rFonts w:ascii="Calibri" w:hAnsi="Calibri" w:cs="Calibri"/>
                          <w:sz w:val="22"/>
                          <w:szCs w:val="22"/>
                        </w:rPr>
                        <w:t xml:space="preserve">Kijk tijdens de zomervakantie (22 juli t/m 23 augustus 2024) op </w:t>
                      </w:r>
                      <w:hyperlink r:id="rId21" w:history="1">
                        <w:r w:rsidRPr="008B6AC5">
                          <w:rPr>
                            <w:rStyle w:val="Hyperlink"/>
                            <w:rFonts w:ascii="Calibri" w:hAnsi="Calibri" w:cs="Calibri"/>
                            <w:sz w:val="22"/>
                            <w:szCs w:val="22"/>
                          </w:rPr>
                          <w:t>drenthecollege.nl</w:t>
                        </w:r>
                      </w:hyperlink>
                      <w:r w:rsidRPr="00BB3E37">
                        <w:rPr>
                          <w:rStyle w:val="eop"/>
                          <w:rFonts w:ascii="Calibri" w:hAnsi="Calibri" w:cs="Calibri"/>
                          <w:sz w:val="22"/>
                          <w:szCs w:val="22"/>
                        </w:rPr>
                        <w:t xml:space="preserve"> voor de actuele tijden én de manier waarop het infoteam bereikbaar is. Vanaf maandag 26 augustus 2024 kun je ook rechtstreeks contact opnemen met de locatie waar je jouw opleiding gaat volgen, zie: </w:t>
                      </w:r>
                      <w:hyperlink r:id="rId22" w:history="1">
                        <w:r w:rsidRPr="008B6AC5">
                          <w:rPr>
                            <w:rStyle w:val="Hyperlink"/>
                            <w:rFonts w:ascii="Calibri" w:hAnsi="Calibri" w:cs="Calibri"/>
                            <w:sz w:val="22"/>
                            <w:szCs w:val="22"/>
                          </w:rPr>
                          <w:t>drenthecollege.nl/contact</w:t>
                        </w:r>
                      </w:hyperlink>
                      <w:r>
                        <w:rPr>
                          <w:rStyle w:val="eop"/>
                          <w:rFonts w:ascii="Calibri" w:hAnsi="Calibri" w:cs="Calibri"/>
                          <w:sz w:val="22"/>
                          <w:szCs w:val="22"/>
                        </w:rPr>
                        <w:t>.</w:t>
                      </w:r>
                      <w:r>
                        <w:rPr>
                          <w:rStyle w:val="eop"/>
                          <w:rFonts w:ascii="Calibri" w:hAnsi="Calibri" w:cs="Calibri"/>
                          <w:sz w:val="22"/>
                          <w:szCs w:val="22"/>
                        </w:rPr>
                        <w:br/>
                        <w:t> </w:t>
                      </w:r>
                    </w:p>
                    <w:p w14:paraId="1026B267"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Wij wensen je veel succes en plezier komend schooljaar. Tot snel!</w:t>
                      </w:r>
                      <w:r>
                        <w:rPr>
                          <w:rStyle w:val="eop"/>
                          <w:rFonts w:ascii="Calibri" w:hAnsi="Calibri" w:cs="Calibri"/>
                          <w:sz w:val="22"/>
                          <w:szCs w:val="22"/>
                        </w:rPr>
                        <w:t> </w:t>
                      </w:r>
                    </w:p>
                    <w:p w14:paraId="3796C0C2"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2D6D93D1"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Groet,</w:t>
                      </w:r>
                      <w:r>
                        <w:rPr>
                          <w:rStyle w:val="eop"/>
                          <w:rFonts w:ascii="Calibri" w:hAnsi="Calibri" w:cs="Calibri"/>
                          <w:sz w:val="22"/>
                          <w:szCs w:val="22"/>
                        </w:rPr>
                        <w:t> </w:t>
                      </w:r>
                    </w:p>
                    <w:p w14:paraId="5FCC7B63" w14:textId="77777777" w:rsidR="00DE1B0A" w:rsidRPr="00447133" w:rsidRDefault="00DE1B0A" w:rsidP="00DE1B0A">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994A1A" w14:textId="7B77492F" w:rsidR="00A36308"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w:t>
                      </w:r>
                      <w:r w:rsidR="00C029C8">
                        <w:rPr>
                          <w:rStyle w:val="normaltextrun"/>
                          <w:rFonts w:ascii="Calibri" w:hAnsi="Calibri" w:cs="Calibri"/>
                          <w:sz w:val="22"/>
                          <w:szCs w:val="22"/>
                        </w:rPr>
                        <w:t xml:space="preserve">m </w:t>
                      </w:r>
                      <w:r w:rsidR="00977BD4">
                        <w:rPr>
                          <w:rStyle w:val="normaltextrun"/>
                          <w:rFonts w:ascii="Calibri" w:hAnsi="Calibri" w:cs="Calibri"/>
                          <w:sz w:val="22"/>
                          <w:szCs w:val="22"/>
                        </w:rPr>
                        <w:t>TT Instituut Drenthe College</w:t>
                      </w:r>
                      <w:r>
                        <w:rPr>
                          <w:rStyle w:val="eop"/>
                          <w:rFonts w:ascii="Calibri" w:hAnsi="Calibri" w:cs="Calibri"/>
                          <w:sz w:val="22"/>
                          <w:szCs w:val="22"/>
                        </w:rPr>
                        <w:t> </w:t>
                      </w:r>
                      <w:r w:rsidR="00A36308">
                        <w:rPr>
                          <w:rStyle w:val="eop"/>
                          <w:rFonts w:ascii="Calibri" w:hAnsi="Calibri" w:cs="Calibri"/>
                          <w:sz w:val="22"/>
                          <w:szCs w:val="22"/>
                        </w:rPr>
                        <w:br/>
                      </w:r>
                    </w:p>
                    <w:p w14:paraId="61E9438A" w14:textId="5E970E9F" w:rsidR="00A36308" w:rsidRDefault="00A36308"/>
                    <w:p w14:paraId="6418C2A0" w14:textId="24EF5E4D" w:rsidR="00A36308" w:rsidRDefault="00A36308"/>
                    <w:p w14:paraId="0E017236" w14:textId="68874AF8" w:rsidR="00A36308" w:rsidRDefault="00A36308"/>
                    <w:p w14:paraId="295405A1" w14:textId="1768BCCB" w:rsidR="00A36308" w:rsidRDefault="00A36308"/>
                    <w:p w14:paraId="281F8047" w14:textId="5B88F709" w:rsidR="00A36308" w:rsidRDefault="00A36308"/>
                    <w:p w14:paraId="307A0CE8" w14:textId="554DE4B1" w:rsidR="00A36308" w:rsidRDefault="00A36308"/>
                    <w:p w14:paraId="284B2DEC" w14:textId="672D857B" w:rsidR="00A36308" w:rsidRDefault="00A36308"/>
                    <w:p w14:paraId="5866BC37" w14:textId="784F5F78" w:rsidR="00A36308" w:rsidRDefault="00A36308"/>
                    <w:p w14:paraId="180E8877" w14:textId="0095F91A" w:rsidR="00A36308" w:rsidRDefault="00A36308"/>
                    <w:p w14:paraId="148212F2" w14:textId="5D1D7FBE" w:rsidR="00A36308" w:rsidRDefault="00A36308"/>
                    <w:p w14:paraId="4FBA7959" w14:textId="3FCE1AE8" w:rsidR="00A36308" w:rsidRDefault="00A36308"/>
                    <w:p w14:paraId="60EB0C5F" w14:textId="34468D67" w:rsidR="00A36308" w:rsidRDefault="00A36308"/>
                    <w:p w14:paraId="11AB69AF" w14:textId="78021A10" w:rsidR="00A36308" w:rsidRDefault="00A36308"/>
                    <w:p w14:paraId="03AEE090" w14:textId="66E99474" w:rsidR="00A36308" w:rsidRDefault="00A36308"/>
                    <w:p w14:paraId="29F1236C" w14:textId="22E8B4B0" w:rsidR="00A36308" w:rsidRDefault="00A36308"/>
                    <w:p w14:paraId="54687E3B" w14:textId="47BF8369" w:rsidR="00A36308" w:rsidRDefault="00A36308"/>
                    <w:p w14:paraId="19213527" w14:textId="2A00E320" w:rsidR="00A36308" w:rsidRDefault="00A36308"/>
                    <w:p w14:paraId="7F1600D0" w14:textId="0A2A22A1" w:rsidR="00A36308" w:rsidRDefault="00A36308"/>
                    <w:p w14:paraId="0D7F1FBB" w14:textId="60F106F9" w:rsidR="00A36308" w:rsidRDefault="00A36308"/>
                    <w:p w14:paraId="19A56796" w14:textId="20F25A5A" w:rsidR="00A36308" w:rsidRDefault="00A36308">
                      <w:r>
                        <w:br/>
                      </w:r>
                    </w:p>
                    <w:p w14:paraId="0C8103E4" w14:textId="4C7F0976" w:rsidR="00A36308" w:rsidRDefault="00A36308"/>
                    <w:p w14:paraId="409AC038" w14:textId="0BCD01B5" w:rsidR="00A36308" w:rsidRDefault="00A36308"/>
                    <w:p w14:paraId="52C73CAB" w14:textId="406F43A3" w:rsidR="00A36308" w:rsidRDefault="00A36308"/>
                    <w:p w14:paraId="0782A40D" w14:textId="39DC466A" w:rsidR="00A36308" w:rsidRDefault="00A36308"/>
                    <w:p w14:paraId="5286131E" w14:textId="7C985217" w:rsidR="00A36308" w:rsidRDefault="00A36308"/>
                    <w:p w14:paraId="7A9247A5" w14:textId="58D3788E" w:rsidR="00A36308" w:rsidRDefault="00A36308"/>
                    <w:p w14:paraId="43C4C3EA" w14:textId="6E9CCA29" w:rsidR="00A36308" w:rsidRDefault="00A36308"/>
                    <w:p w14:paraId="10048527" w14:textId="77777777" w:rsidR="00A36308" w:rsidRDefault="00A36308"/>
                    <w:p w14:paraId="47A75E3E" w14:textId="7AD73E85" w:rsidR="00A36308" w:rsidRDefault="00A36308"/>
                    <w:p w14:paraId="2E8677E4" w14:textId="77B23E2A" w:rsidR="00A36308" w:rsidRDefault="00A36308"/>
                    <w:p w14:paraId="0C07D762" w14:textId="77777777" w:rsidR="00A36308" w:rsidRDefault="00A36308"/>
                  </w:txbxContent>
                </v:textbox>
                <w10:wrap anchorx="margin"/>
              </v:shape>
            </w:pict>
          </mc:Fallback>
        </mc:AlternateContent>
      </w:r>
      <w:r w:rsidRPr="00920C4B">
        <w:rPr>
          <w:noProof/>
          <w:lang w:eastAsia="nl-NL"/>
        </w:rPr>
        <mc:AlternateContent>
          <mc:Choice Requires="wps">
            <w:drawing>
              <wp:anchor distT="0" distB="0" distL="114300" distR="114300" simplePos="0" relativeHeight="251679744" behindDoc="0" locked="0" layoutInCell="1" allowOverlap="1" wp14:anchorId="13C41C45" wp14:editId="63DBCC28">
                <wp:simplePos x="0" y="0"/>
                <wp:positionH relativeFrom="margin">
                  <wp:align>center</wp:align>
                </wp:positionH>
                <wp:positionV relativeFrom="page">
                  <wp:posOffset>2714625</wp:posOffset>
                </wp:positionV>
                <wp:extent cx="6436683" cy="590550"/>
                <wp:effectExtent l="38100" t="57150" r="40640" b="57150"/>
                <wp:wrapNone/>
                <wp:docPr id="16" name="Tekstvak 16"/>
                <wp:cNvGraphicFramePr/>
                <a:graphic xmlns:a="http://schemas.openxmlformats.org/drawingml/2006/main">
                  <a:graphicData uri="http://schemas.microsoft.com/office/word/2010/wordprocessingShape">
                    <wps:wsp>
                      <wps:cNvSpPr txBox="1"/>
                      <wps:spPr>
                        <a:xfrm>
                          <a:off x="0" y="0"/>
                          <a:ext cx="6436683" cy="590550"/>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85129" h="590550">
                              <a:moveTo>
                                <a:pt x="0" y="0"/>
                              </a:moveTo>
                              <a:lnTo>
                                <a:pt x="3285129" y="0"/>
                              </a:lnTo>
                              <a:lnTo>
                                <a:pt x="3211238" y="590550"/>
                              </a:lnTo>
                              <a:lnTo>
                                <a:pt x="120058" y="590550"/>
                              </a:lnTo>
                              <a:lnTo>
                                <a:pt x="0" y="0"/>
                              </a:lnTo>
                              <a:close/>
                            </a:path>
                          </a:pathLst>
                        </a:custGeom>
                        <a:solidFill>
                          <a:srgbClr val="D70829"/>
                        </a:solidFill>
                        <a:ln w="6350">
                          <a:noFill/>
                        </a:ln>
                        <a:scene3d>
                          <a:camera prst="orthographicFront"/>
                          <a:lightRig rig="threePt" dir="t"/>
                        </a:scene3d>
                        <a:sp3d>
                          <a:bevelT w="0"/>
                          <a:bevelB w="0"/>
                        </a:sp3d>
                      </wps:spPr>
                      <wps:txbx>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wps:txbx>
                      <wps:bodyPr rot="0" spcFirstLastPara="0" vertOverflow="overflow" horzOverflow="overflow" vert="horz" wrap="square" lIns="18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1C45" id="Tekstvak 16" o:spid="_x0000_s1033" style="position:absolute;margin-left:0;margin-top:213.75pt;width:506.85pt;height: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285129,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" adj="-11796480,,5400" path="m,l3285129,r-73891,590550l120058,590550,,xe" fillcolor="#d70829" stroked="f" strokeweight=".5pt">
                <v:stroke joinstyle="miter"/>
                <v:formulas/>
                <v:path arrowok="t" o:connecttype="custom" o:connectlocs="0,0;6436683,0;6291905,590550;235234,590550;0,0" o:connectangles="0,0,0,0,0" textboxrect="0,0,3285129,590550"/>
                <v:textbox inset="5mm">
                  <w:txbxContent>
                    <w:p w14:paraId="3BFBAE46" w14:textId="1EF619CF" w:rsidR="00A36308" w:rsidRPr="007449BE" w:rsidRDefault="00A36308" w:rsidP="008F0401">
                      <w:pPr>
                        <w:jc w:val="center"/>
                        <w:rPr>
                          <w:rFonts w:cs="Times New Roman (Hoofdtekst CS)"/>
                          <w:b/>
                          <w:bCs/>
                          <w:color w:val="FFFFFF" w:themeColor="background1"/>
                          <w:sz w:val="40"/>
                        </w:rPr>
                      </w:pPr>
                      <w:r>
                        <w:rPr>
                          <w:rFonts w:cs="Times New Roman (Hoofdtekst CS)"/>
                          <w:b/>
                          <w:bCs/>
                          <w:color w:val="FFFFFF" w:themeColor="background1"/>
                          <w:sz w:val="40"/>
                        </w:rPr>
                        <w:t>Contact</w:t>
                      </w:r>
                    </w:p>
                  </w:txbxContent>
                </v:textbox>
                <w10:wrap anchorx="margin" anchory="page"/>
              </v:shape>
            </w:pict>
          </mc:Fallback>
        </mc:AlternateContent>
      </w:r>
      <w:r w:rsidRPr="00920C4B">
        <w:rPr>
          <w:noProof/>
          <w:lang w:eastAsia="nl-NL"/>
        </w:rPr>
        <mc:AlternateContent>
          <mc:Choice Requires="wps">
            <w:drawing>
              <wp:anchor distT="0" distB="0" distL="114300" distR="114300" simplePos="0" relativeHeight="251672576" behindDoc="0" locked="0" layoutInCell="1" allowOverlap="1" wp14:anchorId="25292AF4" wp14:editId="0649EF2F">
                <wp:simplePos x="0" y="0"/>
                <wp:positionH relativeFrom="margin">
                  <wp:align>center</wp:align>
                </wp:positionH>
                <wp:positionV relativeFrom="page">
                  <wp:posOffset>1481032</wp:posOffset>
                </wp:positionV>
                <wp:extent cx="6452870" cy="956733"/>
                <wp:effectExtent l="57150" t="57150" r="43180" b="53340"/>
                <wp:wrapNone/>
                <wp:docPr id="10" name="Tekstvak 10"/>
                <wp:cNvGraphicFramePr/>
                <a:graphic xmlns:a="http://schemas.openxmlformats.org/drawingml/2006/main">
                  <a:graphicData uri="http://schemas.microsoft.com/office/word/2010/wordprocessingShape">
                    <wps:wsp>
                      <wps:cNvSpPr txBox="1"/>
                      <wps:spPr>
                        <a:xfrm>
                          <a:off x="0" y="0"/>
                          <a:ext cx="6452870" cy="956733"/>
                        </a:xfrm>
                        <a:custGeom>
                          <a:avLst/>
                          <a:gdLst>
                            <a:gd name="connsiteX0" fmla="*/ 0 w 3091180"/>
                            <a:gd name="connsiteY0" fmla="*/ 0 h 590550"/>
                            <a:gd name="connsiteX1" fmla="*/ 3091180 w 3091180"/>
                            <a:gd name="connsiteY1" fmla="*/ 0 h 590550"/>
                            <a:gd name="connsiteX2" fmla="*/ 3091180 w 3091180"/>
                            <a:gd name="connsiteY2" fmla="*/ 590550 h 590550"/>
                            <a:gd name="connsiteX3" fmla="*/ 0 w 3091180"/>
                            <a:gd name="connsiteY3" fmla="*/ 590550 h 590550"/>
                            <a:gd name="connsiteX4" fmla="*/ 0 w 3091180"/>
                            <a:gd name="connsiteY4" fmla="*/ 0 h 590550"/>
                            <a:gd name="connsiteX0" fmla="*/ 0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0 w 3165071"/>
                            <a:gd name="connsiteY4" fmla="*/ 0 h 590550"/>
                            <a:gd name="connsiteX0" fmla="*/ 0 w 3285129"/>
                            <a:gd name="connsiteY0" fmla="*/ 0 h 590550"/>
                            <a:gd name="connsiteX1" fmla="*/ 3285129 w 3285129"/>
                            <a:gd name="connsiteY1" fmla="*/ 0 h 590550"/>
                            <a:gd name="connsiteX2" fmla="*/ 3211238 w 3285129"/>
                            <a:gd name="connsiteY2" fmla="*/ 590550 h 590550"/>
                            <a:gd name="connsiteX3" fmla="*/ 120058 w 3285129"/>
                            <a:gd name="connsiteY3" fmla="*/ 590550 h 590550"/>
                            <a:gd name="connsiteX4" fmla="*/ 0 w 3285129"/>
                            <a:gd name="connsiteY4" fmla="*/ 0 h 590550"/>
                            <a:gd name="connsiteX0" fmla="*/ 1 w 3165071"/>
                            <a:gd name="connsiteY0" fmla="*/ 0 h 590550"/>
                            <a:gd name="connsiteX1" fmla="*/ 3165071 w 3165071"/>
                            <a:gd name="connsiteY1" fmla="*/ 0 h 590550"/>
                            <a:gd name="connsiteX2" fmla="*/ 3091180 w 3165071"/>
                            <a:gd name="connsiteY2" fmla="*/ 590550 h 590550"/>
                            <a:gd name="connsiteX3" fmla="*/ 0 w 3165071"/>
                            <a:gd name="connsiteY3" fmla="*/ 590550 h 590550"/>
                            <a:gd name="connsiteX4" fmla="*/ 1 w 3165071"/>
                            <a:gd name="connsiteY4" fmla="*/ 0 h 590550"/>
                            <a:gd name="connsiteX0" fmla="*/ 1 w 3100425"/>
                            <a:gd name="connsiteY0" fmla="*/ 0 h 590550"/>
                            <a:gd name="connsiteX1" fmla="*/ 3100425 w 3100425"/>
                            <a:gd name="connsiteY1" fmla="*/ 0 h 590550"/>
                            <a:gd name="connsiteX2" fmla="*/ 3091180 w 3100425"/>
                            <a:gd name="connsiteY2" fmla="*/ 590550 h 590550"/>
                            <a:gd name="connsiteX3" fmla="*/ 0 w 3100425"/>
                            <a:gd name="connsiteY3" fmla="*/ 590550 h 590550"/>
                            <a:gd name="connsiteX4" fmla="*/ 1 w 3100425"/>
                            <a:gd name="connsiteY4" fmla="*/ 0 h 590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00425" h="590550">
                              <a:moveTo>
                                <a:pt x="1" y="0"/>
                              </a:moveTo>
                              <a:lnTo>
                                <a:pt x="3100425" y="0"/>
                              </a:lnTo>
                              <a:lnTo>
                                <a:pt x="3091180" y="590550"/>
                              </a:lnTo>
                              <a:lnTo>
                                <a:pt x="0" y="590550"/>
                              </a:lnTo>
                              <a:cubicBezTo>
                                <a:pt x="0" y="393700"/>
                                <a:pt x="1" y="196850"/>
                                <a:pt x="1" y="0"/>
                              </a:cubicBezTo>
                              <a:close/>
                            </a:path>
                          </a:pathLst>
                        </a:custGeom>
                        <a:noFill/>
                        <a:ln w="6350">
                          <a:noFill/>
                        </a:ln>
                        <a:scene3d>
                          <a:camera prst="orthographicFront"/>
                          <a:lightRig rig="threePt" dir="t"/>
                        </a:scene3d>
                        <a:sp3d>
                          <a:bevelT w="0"/>
                          <a:bevelB w="0"/>
                        </a:sp3d>
                      </wps:spPr>
                      <wps:txbx>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3"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92AF4" id="Tekstvak 10" o:spid="_x0000_s1034" style="position:absolute;margin-left:0;margin-top:116.6pt;width:508.1pt;height:75.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31004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" adj="-11796480,,5400" path="m1,l3100425,r-9245,590550l,590550c,393700,1,196850,1,xe" filled="f" stroked="f" strokeweight=".5pt">
                <v:stroke joinstyle="miter"/>
                <v:formulas/>
                <v:path arrowok="t" o:connecttype="custom" o:connectlocs="2,0;6452870,0;6433629,956733;0,956733;2,0" o:connectangles="0,0,0,0,0" textboxrect="0,0,3100425,590550"/>
                <v:textbox inset="0,0,0,0">
                  <w:txbxContent>
                    <w:p w14:paraId="141148EF" w14:textId="0EADCDC8"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willen jou natuurlijk goed voorbereiden op het nieuwe schooljaar. Daarom hebben we alle algemene informatie verzameld op één plek: </w:t>
                      </w:r>
                      <w:hyperlink r:id="rId24" w:history="1">
                        <w:r w:rsidRPr="00681543">
                          <w:rPr>
                            <w:rStyle w:val="Hyperlink"/>
                            <w:rFonts w:ascii="Calibri" w:hAnsi="Calibri" w:cs="Calibri"/>
                            <w:sz w:val="22"/>
                            <w:szCs w:val="22"/>
                          </w:rPr>
                          <w:t>drenthecollege.nl/welkom</w:t>
                        </w:r>
                      </w:hyperlink>
                      <w:r>
                        <w:rPr>
                          <w:rStyle w:val="normaltextrun"/>
                          <w:rFonts w:ascii="Calibri" w:hAnsi="Calibri" w:cs="Calibri"/>
                          <w:sz w:val="22"/>
                          <w:szCs w:val="22"/>
                        </w:rPr>
                        <w:t>. Hier vind je onder andere informatie over het bestellen van boeken, vakantierooster, huur van een kluisje, studiefinanciering en ov-kaart. De</w:t>
                      </w:r>
                      <w:r w:rsidRPr="00C6100D">
                        <w:rPr>
                          <w:rStyle w:val="normaltextrun"/>
                          <w:rFonts w:ascii="Calibri" w:hAnsi="Calibri" w:cs="Calibri"/>
                          <w:sz w:val="22"/>
                          <w:szCs w:val="22"/>
                        </w:rPr>
                        <w:t xml:space="preserve"> inloggegevens </w:t>
                      </w:r>
                      <w:r>
                        <w:rPr>
                          <w:rStyle w:val="normaltextrun"/>
                          <w:rFonts w:ascii="Calibri" w:hAnsi="Calibri" w:cs="Calibri"/>
                          <w:sz w:val="22"/>
                          <w:szCs w:val="22"/>
                        </w:rPr>
                        <w:t xml:space="preserve">van je studentenaccount </w:t>
                      </w:r>
                      <w:r w:rsidRPr="00C6100D">
                        <w:rPr>
                          <w:rStyle w:val="normaltextrun"/>
                          <w:rFonts w:ascii="Calibri" w:hAnsi="Calibri" w:cs="Calibri"/>
                          <w:sz w:val="22"/>
                          <w:szCs w:val="22"/>
                        </w:rPr>
                        <w:t>ontvang je op je privémailadres.</w:t>
                      </w:r>
                      <w:r>
                        <w:rPr>
                          <w:rStyle w:val="normaltextrun"/>
                          <w:rFonts w:ascii="Calibri" w:hAnsi="Calibri" w:cs="Calibri"/>
                          <w:sz w:val="22"/>
                          <w:szCs w:val="22"/>
                        </w:rPr>
                        <w:t xml:space="preserve"> </w:t>
                      </w:r>
                    </w:p>
                    <w:p w14:paraId="4EB170B4" w14:textId="09D51C77" w:rsidR="00A36308" w:rsidRPr="00AE1610" w:rsidRDefault="00A36308" w:rsidP="00920C4B">
                      <w:pPr>
                        <w:rPr>
                          <w:rFonts w:cs="Times New Roman (Hoofdtekst CS)"/>
                          <w:color w:val="000000" w:themeColor="text1"/>
                          <w:sz w:val="20"/>
                        </w:rPr>
                      </w:pPr>
                    </w:p>
                  </w:txbxContent>
                </v:textbox>
                <w10:wrap anchorx="margin" anchory="page"/>
              </v:shape>
            </w:pict>
          </mc:Fallback>
        </mc:AlternateContent>
      </w:r>
      <w:r w:rsidR="00EC19CE">
        <w:rPr>
          <w:noProof/>
          <w:lang w:eastAsia="nl-NL"/>
        </w:rPr>
        <mc:AlternateContent>
          <mc:Choice Requires="wps">
            <w:drawing>
              <wp:anchor distT="0" distB="0" distL="114300" distR="114300" simplePos="0" relativeHeight="251661312" behindDoc="0" locked="0" layoutInCell="1" allowOverlap="1" wp14:anchorId="7FB6E66C" wp14:editId="2BF9DE2A">
                <wp:simplePos x="0" y="0"/>
                <wp:positionH relativeFrom="margin">
                  <wp:posOffset>-376554</wp:posOffset>
                </wp:positionH>
                <wp:positionV relativeFrom="paragraph">
                  <wp:posOffset>674369</wp:posOffset>
                </wp:positionV>
                <wp:extent cx="6483350" cy="6429375"/>
                <wp:effectExtent l="0" t="0" r="0" b="0"/>
                <wp:wrapNone/>
                <wp:docPr id="32" name="Tekstvak 32"/>
                <wp:cNvGraphicFramePr/>
                <a:graphic xmlns:a="http://schemas.openxmlformats.org/drawingml/2006/main">
                  <a:graphicData uri="http://schemas.microsoft.com/office/word/2010/wordprocessingShape">
                    <wps:wsp>
                      <wps:cNvSpPr txBox="1"/>
                      <wps:spPr>
                        <a:xfrm>
                          <a:off x="0" y="0"/>
                          <a:ext cx="6483350" cy="6429375"/>
                        </a:xfrm>
                        <a:prstGeom prst="rect">
                          <a:avLst/>
                        </a:prstGeom>
                        <a:noFill/>
                        <a:ln w="6350">
                          <a:noFill/>
                        </a:ln>
                      </wps:spPr>
                      <wps:txb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6E66C" id="Tekstvak 32" o:spid="_x0000_s1035" type="#_x0000_t202" style="position:absolute;margin-left:-29.65pt;margin-top:53.1pt;width:510.5pt;height:50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" filled="f" stroked="f" strokeweight=".5pt">
                <v:textbox>
                  <w:txbxContent>
                    <w:p w14:paraId="2DE030E0"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5ADDE1" w14:textId="77777777" w:rsidR="00D45E78" w:rsidRDefault="00D45E78" w:rsidP="00DE1B0A">
                      <w:pPr>
                        <w:pStyle w:val="paragraph"/>
                        <w:spacing w:before="0" w:beforeAutospacing="0" w:after="0" w:afterAutospacing="0"/>
                        <w:textAlignment w:val="baseline"/>
                        <w:rPr>
                          <w:rStyle w:val="normaltextrun"/>
                          <w:rFonts w:ascii="Calibri" w:hAnsi="Calibri" w:cs="Calibri"/>
                          <w:b/>
                          <w:bCs/>
                          <w:sz w:val="22"/>
                          <w:szCs w:val="22"/>
                        </w:rPr>
                      </w:pPr>
                    </w:p>
                    <w:p w14:paraId="37750FD2" w14:textId="77777777" w:rsidR="0045177F" w:rsidRDefault="0045177F" w:rsidP="00DE1B0A">
                      <w:pPr>
                        <w:pStyle w:val="paragraph"/>
                        <w:spacing w:before="0" w:beforeAutospacing="0" w:after="0" w:afterAutospacing="0"/>
                        <w:textAlignment w:val="baseline"/>
                        <w:rPr>
                          <w:rStyle w:val="normaltextrun"/>
                          <w:rFonts w:ascii="Calibri" w:hAnsi="Calibri" w:cs="Calibri"/>
                          <w:b/>
                          <w:bCs/>
                          <w:sz w:val="22"/>
                          <w:szCs w:val="22"/>
                        </w:rPr>
                      </w:pPr>
                    </w:p>
                    <w:p w14:paraId="0A61168B" w14:textId="233EB366" w:rsidR="00DE1B0A" w:rsidRDefault="00DE1B0A" w:rsidP="00DE1B0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0B47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1D13CE11"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5698352B"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39327685"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3FE4586"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28357CBE" w14:textId="77777777" w:rsidR="00E766D7" w:rsidRDefault="00E766D7" w:rsidP="00DE1B0A">
                      <w:pPr>
                        <w:pStyle w:val="paragraph"/>
                        <w:spacing w:before="0" w:beforeAutospacing="0" w:after="0" w:afterAutospacing="0"/>
                        <w:textAlignment w:val="baseline"/>
                        <w:rPr>
                          <w:rStyle w:val="eop"/>
                          <w:rFonts w:ascii="Calibri" w:hAnsi="Calibri" w:cs="Calibri"/>
                          <w:sz w:val="22"/>
                          <w:szCs w:val="22"/>
                        </w:rPr>
                      </w:pPr>
                    </w:p>
                    <w:p w14:paraId="06E7D818"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179DBCCC"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6A631904"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5AD85A85"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0965446D"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228BC061" w14:textId="77777777" w:rsidR="00EC19CE" w:rsidRDefault="00EC19CE" w:rsidP="00DE1B0A">
                      <w:pPr>
                        <w:pStyle w:val="paragraph"/>
                        <w:spacing w:before="0" w:beforeAutospacing="0" w:after="0" w:afterAutospacing="0"/>
                        <w:textAlignment w:val="baseline"/>
                        <w:rPr>
                          <w:rStyle w:val="eop"/>
                          <w:rFonts w:ascii="Calibri" w:hAnsi="Calibri" w:cs="Calibri"/>
                          <w:sz w:val="22"/>
                          <w:szCs w:val="22"/>
                        </w:rPr>
                      </w:pPr>
                    </w:p>
                    <w:p w14:paraId="352008DD"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1EB1DF2F"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2C90871A" w14:textId="77777777" w:rsidR="009629D6" w:rsidRDefault="009629D6" w:rsidP="00DE1B0A">
                      <w:pPr>
                        <w:pStyle w:val="paragraph"/>
                        <w:spacing w:before="0" w:beforeAutospacing="0" w:after="0" w:afterAutospacing="0"/>
                        <w:textAlignment w:val="baseline"/>
                        <w:rPr>
                          <w:rStyle w:val="eop"/>
                          <w:rFonts w:ascii="Calibri" w:hAnsi="Calibri" w:cs="Calibri"/>
                          <w:sz w:val="22"/>
                          <w:szCs w:val="22"/>
                        </w:rPr>
                      </w:pPr>
                    </w:p>
                    <w:p w14:paraId="7122189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4AEFFBBD"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5E9CE08E" w14:textId="77777777" w:rsidR="00CD203D" w:rsidRDefault="00CD203D" w:rsidP="00DE1B0A">
                      <w:pPr>
                        <w:pStyle w:val="paragraph"/>
                        <w:spacing w:before="0" w:beforeAutospacing="0" w:after="0" w:afterAutospacing="0"/>
                        <w:textAlignment w:val="baseline"/>
                        <w:rPr>
                          <w:rStyle w:val="eop"/>
                          <w:rFonts w:ascii="Calibri" w:hAnsi="Calibri" w:cs="Calibri"/>
                          <w:sz w:val="22"/>
                          <w:szCs w:val="22"/>
                        </w:rPr>
                      </w:pPr>
                    </w:p>
                    <w:p w14:paraId="68D33578"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54C9B99C" w14:textId="77777777" w:rsidR="002717CB" w:rsidRDefault="002717CB" w:rsidP="00DE1B0A">
                      <w:pPr>
                        <w:pStyle w:val="paragraph"/>
                        <w:spacing w:before="0" w:beforeAutospacing="0" w:after="0" w:afterAutospacing="0"/>
                        <w:textAlignment w:val="baseline"/>
                        <w:rPr>
                          <w:rStyle w:val="eop"/>
                          <w:rFonts w:ascii="Calibri" w:hAnsi="Calibri" w:cs="Calibri"/>
                          <w:sz w:val="22"/>
                          <w:szCs w:val="22"/>
                        </w:rPr>
                      </w:pPr>
                    </w:p>
                    <w:p w14:paraId="6150155D" w14:textId="77777777" w:rsidR="00EF53D8" w:rsidRDefault="00EF53D8" w:rsidP="00DE1B0A">
                      <w:pPr>
                        <w:pStyle w:val="paragraph"/>
                        <w:spacing w:before="0" w:beforeAutospacing="0" w:after="0" w:afterAutospacing="0"/>
                        <w:textAlignment w:val="baseline"/>
                        <w:rPr>
                          <w:rFonts w:ascii="Segoe UI" w:hAnsi="Segoe UI" w:cs="Segoe UI"/>
                          <w:sz w:val="18"/>
                          <w:szCs w:val="18"/>
                        </w:rPr>
                      </w:pPr>
                    </w:p>
                    <w:p w14:paraId="303B381A" w14:textId="77777777" w:rsidR="00DE1B0A" w:rsidRDefault="00DE1B0A" w:rsidP="00DE1B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62B22D" w14:textId="429753EF" w:rsidR="00DE1B0A" w:rsidRDefault="00DE1B0A" w:rsidP="00C61933">
                      <w:pPr>
                        <w:pStyle w:val="Geenafstand"/>
                        <w:tabs>
                          <w:tab w:val="center" w:pos="4249"/>
                          <w:tab w:val="center" w:pos="4957"/>
                          <w:tab w:val="center" w:pos="5665"/>
                        </w:tabs>
                        <w:rPr>
                          <w:rFonts w:ascii="Segoe UI" w:hAnsi="Segoe UI" w:cs="Segoe UI"/>
                          <w:sz w:val="18"/>
                          <w:szCs w:val="18"/>
                        </w:rPr>
                      </w:pPr>
                      <w:r>
                        <w:rPr>
                          <w:rStyle w:val="eop"/>
                          <w:rFonts w:ascii="Calibri" w:hAnsi="Calibri" w:cs="Calibri"/>
                          <w:sz w:val="22"/>
                          <w:szCs w:val="22"/>
                        </w:rPr>
                        <w:t> </w:t>
                      </w:r>
                    </w:p>
                    <w:p w14:paraId="7CAFEB82" w14:textId="103C0FEE" w:rsidR="00A36308" w:rsidRDefault="00A36308" w:rsidP="00DE1B0A">
                      <w:pPr>
                        <w:pStyle w:val="paragraph"/>
                        <w:spacing w:before="0" w:beforeAutospacing="0" w:after="0" w:afterAutospacing="0"/>
                        <w:textAlignment w:val="baseline"/>
                        <w:rPr>
                          <w:rStyle w:val="eop"/>
                          <w:rFonts w:ascii="Calibri" w:hAnsi="Calibri" w:cs="Calibri"/>
                          <w:sz w:val="22"/>
                          <w:szCs w:val="22"/>
                        </w:rPr>
                      </w:pPr>
                    </w:p>
                    <w:p w14:paraId="38049DB7" w14:textId="77777777" w:rsidR="00A36308" w:rsidRDefault="00A36308" w:rsidP="00447133"/>
                  </w:txbxContent>
                </v:textbox>
                <w10:wrap anchorx="margin"/>
              </v:shape>
            </w:pict>
          </mc:Fallback>
        </mc:AlternateContent>
      </w:r>
      <w:r w:rsidR="00CD203D">
        <w:rPr>
          <w:noProof/>
          <w:lang w:eastAsia="nl-NL"/>
        </w:rPr>
        <mc:AlternateContent>
          <mc:Choice Requires="wps">
            <w:drawing>
              <wp:anchor distT="0" distB="0" distL="114300" distR="114300" simplePos="0" relativeHeight="251657216" behindDoc="0" locked="0" layoutInCell="1" allowOverlap="1" wp14:anchorId="39F85AF0" wp14:editId="11D4DBE4">
                <wp:simplePos x="0" y="0"/>
                <wp:positionH relativeFrom="column">
                  <wp:posOffset>-319405</wp:posOffset>
                </wp:positionH>
                <wp:positionV relativeFrom="paragraph">
                  <wp:posOffset>1093470</wp:posOffset>
                </wp:positionV>
                <wp:extent cx="6492875" cy="1238250"/>
                <wp:effectExtent l="0" t="0" r="0" b="0"/>
                <wp:wrapNone/>
                <wp:docPr id="26" name="Tekstvak 26"/>
                <wp:cNvGraphicFramePr/>
                <a:graphic xmlns:a="http://schemas.openxmlformats.org/drawingml/2006/main">
                  <a:graphicData uri="http://schemas.microsoft.com/office/word/2010/wordprocessingShape">
                    <wps:wsp>
                      <wps:cNvSpPr txBox="1"/>
                      <wps:spPr>
                        <a:xfrm>
                          <a:off x="0" y="0"/>
                          <a:ext cx="6492875" cy="1238250"/>
                        </a:xfrm>
                        <a:prstGeom prst="rect">
                          <a:avLst/>
                        </a:prstGeom>
                        <a:noFill/>
                        <a:ln w="6350">
                          <a:noFill/>
                        </a:ln>
                      </wps:spPr>
                      <wps:txbx>
                        <w:txbxContent>
                          <w:p w14:paraId="42B53455" w14:textId="77777777" w:rsidR="00A36308" w:rsidRDefault="00A3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AF0" id="Tekstvak 26" o:spid="_x0000_s1036" type="#_x0000_t202" style="position:absolute;margin-left:-25.15pt;margin-top:86.1pt;width:511.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" filled="f" stroked="f" strokeweight=".5pt">
                <v:textbox>
                  <w:txbxContent>
                    <w:p w14:paraId="42B53455" w14:textId="77777777" w:rsidR="00A36308" w:rsidRDefault="00A36308"/>
                  </w:txbxContent>
                </v:textbox>
              </v:shape>
            </w:pict>
          </mc:Fallback>
        </mc:AlternateContent>
      </w:r>
    </w:p>
    <w:sectPr w:rsidR="00007817" w:rsidRPr="004E3F21" w:rsidSect="00EE111E">
      <w:headerReference w:type="default" r:id="rId25"/>
      <w:pgSz w:w="11900" w:h="16840"/>
      <w:pgMar w:top="0" w:right="1418" w:bottom="1418" w:left="1418" w:header="737"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E71" w14:textId="77777777" w:rsidR="00A9688B" w:rsidRDefault="00A9688B" w:rsidP="00EC3006">
      <w:r>
        <w:separator/>
      </w:r>
    </w:p>
  </w:endnote>
  <w:endnote w:type="continuationSeparator" w:id="0">
    <w:p w14:paraId="39893086" w14:textId="77777777" w:rsidR="00A9688B" w:rsidRDefault="00A9688B" w:rsidP="00EC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1D17" w14:textId="3BC12115" w:rsidR="008D6405" w:rsidRDefault="008D6405">
    <w:pPr>
      <w:pStyle w:val="Voettekst"/>
    </w:pPr>
    <w:r>
      <w:rPr>
        <w:noProof/>
        <w:lang w:eastAsia="nl-NL"/>
      </w:rPr>
      <w:drawing>
        <wp:anchor distT="0" distB="0" distL="114300" distR="114300" simplePos="0" relativeHeight="251660287" behindDoc="1" locked="0" layoutInCell="1" allowOverlap="1" wp14:anchorId="608026A6" wp14:editId="553D18CF">
          <wp:simplePos x="0" y="0"/>
          <wp:positionH relativeFrom="column">
            <wp:posOffset>4786937</wp:posOffset>
          </wp:positionH>
          <wp:positionV relativeFrom="paragraph">
            <wp:posOffset>112275</wp:posOffset>
          </wp:positionV>
          <wp:extent cx="1586244" cy="223940"/>
          <wp:effectExtent l="0" t="0" r="1270" b="5080"/>
          <wp:wrapNone/>
          <wp:docPr id="2005358267" name="Afbeelding 1" descr="Afbeelding met Graphics,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58267" name="Afbeelding 1" descr="Afbeelding met Graphics, Lettertype, schermopnam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50177" cy="2470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EABE" w14:textId="77777777" w:rsidR="00A9688B" w:rsidRDefault="00A9688B" w:rsidP="00EC3006">
      <w:r>
        <w:separator/>
      </w:r>
    </w:p>
  </w:footnote>
  <w:footnote w:type="continuationSeparator" w:id="0">
    <w:p w14:paraId="3A785F52" w14:textId="77777777" w:rsidR="00A9688B" w:rsidRDefault="00A9688B" w:rsidP="00EC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D" w14:textId="27E37699" w:rsidR="00A36308" w:rsidRDefault="00A36308">
    <w:pPr>
      <w:pStyle w:val="Koptekst"/>
      <w:rPr>
        <w:noProof/>
      </w:rPr>
    </w:pPr>
    <w:r>
      <w:rPr>
        <w:noProof/>
        <w:lang w:eastAsia="nl-NL"/>
      </w:rPr>
      <w:drawing>
        <wp:anchor distT="0" distB="0" distL="114300" distR="114300" simplePos="0" relativeHeight="251659263" behindDoc="1" locked="0" layoutInCell="1" allowOverlap="1" wp14:anchorId="289DAC3B" wp14:editId="1465B507">
          <wp:simplePos x="0" y="0"/>
          <wp:positionH relativeFrom="margin">
            <wp:posOffset>-900431</wp:posOffset>
          </wp:positionH>
          <wp:positionV relativeFrom="paragraph">
            <wp:posOffset>-450215</wp:posOffset>
          </wp:positionV>
          <wp:extent cx="7566409" cy="10694760"/>
          <wp:effectExtent l="0" t="0" r="317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91360" cy="1073002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p w14:paraId="7ECBBB77" w14:textId="67838639" w:rsidR="00A36308" w:rsidRDefault="00A36308">
    <w:pPr>
      <w:pStyle w:val="Koptekst"/>
    </w:pPr>
  </w:p>
  <w:p w14:paraId="63D8AA6E" w14:textId="2B4750F3" w:rsidR="00A36308" w:rsidRDefault="00A363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FBDE" w14:textId="77777777" w:rsidR="00A36308" w:rsidRDefault="00A36308">
    <w:pPr>
      <w:pStyle w:val="Koptekst"/>
    </w:pPr>
    <w:r>
      <w:rPr>
        <w:noProof/>
        <w:lang w:eastAsia="nl-NL"/>
      </w:rPr>
      <w:drawing>
        <wp:anchor distT="0" distB="0" distL="114300" distR="114300" simplePos="0" relativeHeight="251658239" behindDoc="1" locked="0" layoutInCell="1" allowOverlap="1" wp14:anchorId="14F4FBE1" wp14:editId="14F4FBE2">
          <wp:simplePos x="0" y="0"/>
          <wp:positionH relativeFrom="margin">
            <wp:align>center</wp:align>
          </wp:positionH>
          <wp:positionV relativeFrom="margin">
            <wp:align>center</wp:align>
          </wp:positionV>
          <wp:extent cx="7563600" cy="10690735"/>
          <wp:effectExtent l="0" t="0" r="571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5D7"/>
    <w:multiLevelType w:val="hybridMultilevel"/>
    <w:tmpl w:val="6C1AA196"/>
    <w:lvl w:ilvl="0" w:tplc="A38E10DE">
      <w:start w:val="1"/>
      <w:numFmt w:val="bullet"/>
      <w:lvlText w:val=""/>
      <w:lvlJc w:val="left"/>
      <w:pPr>
        <w:ind w:left="720" w:hanging="360"/>
      </w:pPr>
      <w:rPr>
        <w:rFonts w:ascii="Symbol" w:hAnsi="Symbol" w:hint="default"/>
      </w:rPr>
    </w:lvl>
    <w:lvl w:ilvl="1" w:tplc="8CCABFB2">
      <w:start w:val="1"/>
      <w:numFmt w:val="bullet"/>
      <w:lvlText w:val="o"/>
      <w:lvlJc w:val="left"/>
      <w:pPr>
        <w:ind w:left="1440" w:hanging="360"/>
      </w:pPr>
      <w:rPr>
        <w:rFonts w:ascii="Courier New" w:hAnsi="Courier New" w:cs="Times New Roman" w:hint="default"/>
      </w:rPr>
    </w:lvl>
    <w:lvl w:ilvl="2" w:tplc="A9E2DDA0">
      <w:start w:val="1"/>
      <w:numFmt w:val="bullet"/>
      <w:lvlText w:val=""/>
      <w:lvlJc w:val="left"/>
      <w:pPr>
        <w:ind w:left="2160" w:hanging="360"/>
      </w:pPr>
      <w:rPr>
        <w:rFonts w:ascii="Wingdings" w:hAnsi="Wingdings" w:hint="default"/>
      </w:rPr>
    </w:lvl>
    <w:lvl w:ilvl="3" w:tplc="E0B2967E">
      <w:start w:val="1"/>
      <w:numFmt w:val="bullet"/>
      <w:lvlText w:val=""/>
      <w:lvlJc w:val="left"/>
      <w:pPr>
        <w:ind w:left="2880" w:hanging="360"/>
      </w:pPr>
      <w:rPr>
        <w:rFonts w:ascii="Symbol" w:hAnsi="Symbol" w:hint="default"/>
      </w:rPr>
    </w:lvl>
    <w:lvl w:ilvl="4" w:tplc="E44CFC2C">
      <w:start w:val="1"/>
      <w:numFmt w:val="bullet"/>
      <w:lvlText w:val="o"/>
      <w:lvlJc w:val="left"/>
      <w:pPr>
        <w:ind w:left="3600" w:hanging="360"/>
      </w:pPr>
      <w:rPr>
        <w:rFonts w:ascii="Courier New" w:hAnsi="Courier New" w:cs="Times New Roman" w:hint="default"/>
      </w:rPr>
    </w:lvl>
    <w:lvl w:ilvl="5" w:tplc="E9504A9C">
      <w:start w:val="1"/>
      <w:numFmt w:val="bullet"/>
      <w:lvlText w:val=""/>
      <w:lvlJc w:val="left"/>
      <w:pPr>
        <w:ind w:left="4320" w:hanging="360"/>
      </w:pPr>
      <w:rPr>
        <w:rFonts w:ascii="Wingdings" w:hAnsi="Wingdings" w:hint="default"/>
      </w:rPr>
    </w:lvl>
    <w:lvl w:ilvl="6" w:tplc="BB3EBD4A">
      <w:start w:val="1"/>
      <w:numFmt w:val="bullet"/>
      <w:lvlText w:val=""/>
      <w:lvlJc w:val="left"/>
      <w:pPr>
        <w:ind w:left="5040" w:hanging="360"/>
      </w:pPr>
      <w:rPr>
        <w:rFonts w:ascii="Symbol" w:hAnsi="Symbol" w:hint="default"/>
      </w:rPr>
    </w:lvl>
    <w:lvl w:ilvl="7" w:tplc="708AD650">
      <w:start w:val="1"/>
      <w:numFmt w:val="bullet"/>
      <w:lvlText w:val="o"/>
      <w:lvlJc w:val="left"/>
      <w:pPr>
        <w:ind w:left="5760" w:hanging="360"/>
      </w:pPr>
      <w:rPr>
        <w:rFonts w:ascii="Courier New" w:hAnsi="Courier New" w:cs="Times New Roman" w:hint="default"/>
      </w:rPr>
    </w:lvl>
    <w:lvl w:ilvl="8" w:tplc="72A48896">
      <w:start w:val="1"/>
      <w:numFmt w:val="bullet"/>
      <w:lvlText w:val=""/>
      <w:lvlJc w:val="left"/>
      <w:pPr>
        <w:ind w:left="6480" w:hanging="360"/>
      </w:pPr>
      <w:rPr>
        <w:rFonts w:ascii="Wingdings" w:hAnsi="Wingdings" w:hint="default"/>
      </w:rPr>
    </w:lvl>
  </w:abstractNum>
  <w:abstractNum w:abstractNumId="1" w15:restartNumberingAfterBreak="0">
    <w:nsid w:val="1D2A09BE"/>
    <w:multiLevelType w:val="hybridMultilevel"/>
    <w:tmpl w:val="FDE87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523F94"/>
    <w:multiLevelType w:val="hybridMultilevel"/>
    <w:tmpl w:val="87902672"/>
    <w:lvl w:ilvl="0" w:tplc="4DF8789A">
      <w:start w:val="1"/>
      <w:numFmt w:val="bullet"/>
      <w:lvlText w:val=""/>
      <w:lvlJc w:val="left"/>
      <w:pPr>
        <w:ind w:left="720" w:hanging="360"/>
      </w:pPr>
      <w:rPr>
        <w:rFonts w:ascii="Symbol" w:hAnsi="Symbol" w:hint="default"/>
      </w:rPr>
    </w:lvl>
    <w:lvl w:ilvl="1" w:tplc="3E0245A8">
      <w:start w:val="1"/>
      <w:numFmt w:val="bullet"/>
      <w:lvlText w:val="o"/>
      <w:lvlJc w:val="left"/>
      <w:pPr>
        <w:ind w:left="1440" w:hanging="360"/>
      </w:pPr>
      <w:rPr>
        <w:rFonts w:ascii="Courier New" w:hAnsi="Courier New" w:cs="Times New Roman" w:hint="default"/>
      </w:rPr>
    </w:lvl>
    <w:lvl w:ilvl="2" w:tplc="BB5E8120">
      <w:start w:val="1"/>
      <w:numFmt w:val="bullet"/>
      <w:lvlText w:val=""/>
      <w:lvlJc w:val="left"/>
      <w:pPr>
        <w:ind w:left="2160" w:hanging="360"/>
      </w:pPr>
      <w:rPr>
        <w:rFonts w:ascii="Wingdings" w:hAnsi="Wingdings" w:hint="default"/>
      </w:rPr>
    </w:lvl>
    <w:lvl w:ilvl="3" w:tplc="08341924">
      <w:start w:val="1"/>
      <w:numFmt w:val="bullet"/>
      <w:lvlText w:val=""/>
      <w:lvlJc w:val="left"/>
      <w:pPr>
        <w:ind w:left="2880" w:hanging="360"/>
      </w:pPr>
      <w:rPr>
        <w:rFonts w:ascii="Symbol" w:hAnsi="Symbol" w:hint="default"/>
      </w:rPr>
    </w:lvl>
    <w:lvl w:ilvl="4" w:tplc="043A7ADA">
      <w:start w:val="1"/>
      <w:numFmt w:val="bullet"/>
      <w:lvlText w:val="o"/>
      <w:lvlJc w:val="left"/>
      <w:pPr>
        <w:ind w:left="3600" w:hanging="360"/>
      </w:pPr>
      <w:rPr>
        <w:rFonts w:ascii="Courier New" w:hAnsi="Courier New" w:cs="Times New Roman" w:hint="default"/>
      </w:rPr>
    </w:lvl>
    <w:lvl w:ilvl="5" w:tplc="9488BC82">
      <w:start w:val="1"/>
      <w:numFmt w:val="bullet"/>
      <w:lvlText w:val=""/>
      <w:lvlJc w:val="left"/>
      <w:pPr>
        <w:ind w:left="4320" w:hanging="360"/>
      </w:pPr>
      <w:rPr>
        <w:rFonts w:ascii="Wingdings" w:hAnsi="Wingdings" w:hint="default"/>
      </w:rPr>
    </w:lvl>
    <w:lvl w:ilvl="6" w:tplc="5628AE9A">
      <w:start w:val="1"/>
      <w:numFmt w:val="bullet"/>
      <w:lvlText w:val=""/>
      <w:lvlJc w:val="left"/>
      <w:pPr>
        <w:ind w:left="5040" w:hanging="360"/>
      </w:pPr>
      <w:rPr>
        <w:rFonts w:ascii="Symbol" w:hAnsi="Symbol" w:hint="default"/>
      </w:rPr>
    </w:lvl>
    <w:lvl w:ilvl="7" w:tplc="C8B2E02E">
      <w:start w:val="1"/>
      <w:numFmt w:val="bullet"/>
      <w:lvlText w:val="o"/>
      <w:lvlJc w:val="left"/>
      <w:pPr>
        <w:ind w:left="5760" w:hanging="360"/>
      </w:pPr>
      <w:rPr>
        <w:rFonts w:ascii="Courier New" w:hAnsi="Courier New" w:cs="Times New Roman" w:hint="default"/>
      </w:rPr>
    </w:lvl>
    <w:lvl w:ilvl="8" w:tplc="FA3A0ADC">
      <w:start w:val="1"/>
      <w:numFmt w:val="bullet"/>
      <w:lvlText w:val=""/>
      <w:lvlJc w:val="left"/>
      <w:pPr>
        <w:ind w:left="6480" w:hanging="360"/>
      </w:pPr>
      <w:rPr>
        <w:rFonts w:ascii="Wingdings" w:hAnsi="Wingdings" w:hint="default"/>
      </w:rPr>
    </w:lvl>
  </w:abstractNum>
  <w:abstractNum w:abstractNumId="3" w15:restartNumberingAfterBreak="0">
    <w:nsid w:val="2FE64938"/>
    <w:multiLevelType w:val="multilevel"/>
    <w:tmpl w:val="57303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B04DE"/>
    <w:multiLevelType w:val="multilevel"/>
    <w:tmpl w:val="AD1A3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27C14"/>
    <w:multiLevelType w:val="hybridMultilevel"/>
    <w:tmpl w:val="BE2E8D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EC295F"/>
    <w:multiLevelType w:val="hybridMultilevel"/>
    <w:tmpl w:val="B8D8AC0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num w:numId="1" w16cid:durableId="1097402754">
    <w:abstractNumId w:val="4"/>
  </w:num>
  <w:num w:numId="2" w16cid:durableId="641426398">
    <w:abstractNumId w:val="3"/>
  </w:num>
  <w:num w:numId="3" w16cid:durableId="1237130540">
    <w:abstractNumId w:val="5"/>
  </w:num>
  <w:num w:numId="4" w16cid:durableId="1092702273">
    <w:abstractNumId w:val="2"/>
  </w:num>
  <w:num w:numId="5" w16cid:durableId="2019187033">
    <w:abstractNumId w:val="0"/>
  </w:num>
  <w:num w:numId="6" w16cid:durableId="1377774130">
    <w:abstractNumId w:val="6"/>
  </w:num>
  <w:num w:numId="7" w16cid:durableId="409667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06"/>
    <w:rsid w:val="00007817"/>
    <w:rsid w:val="000253CC"/>
    <w:rsid w:val="00046726"/>
    <w:rsid w:val="000467BA"/>
    <w:rsid w:val="00054DE2"/>
    <w:rsid w:val="000977AF"/>
    <w:rsid w:val="000D452C"/>
    <w:rsid w:val="001042B7"/>
    <w:rsid w:val="00104726"/>
    <w:rsid w:val="00130A71"/>
    <w:rsid w:val="001538E5"/>
    <w:rsid w:val="001A1014"/>
    <w:rsid w:val="001A7825"/>
    <w:rsid w:val="001C4B7C"/>
    <w:rsid w:val="00200B70"/>
    <w:rsid w:val="002255BE"/>
    <w:rsid w:val="00241720"/>
    <w:rsid w:val="00252AE2"/>
    <w:rsid w:val="00254515"/>
    <w:rsid w:val="002717CB"/>
    <w:rsid w:val="002853C2"/>
    <w:rsid w:val="002952F9"/>
    <w:rsid w:val="002A2A88"/>
    <w:rsid w:val="002D19C0"/>
    <w:rsid w:val="002E7C65"/>
    <w:rsid w:val="00317E49"/>
    <w:rsid w:val="0032178C"/>
    <w:rsid w:val="00356CF1"/>
    <w:rsid w:val="00374ED1"/>
    <w:rsid w:val="00381FD9"/>
    <w:rsid w:val="003A7049"/>
    <w:rsid w:val="003C57F0"/>
    <w:rsid w:val="003D7CF0"/>
    <w:rsid w:val="00414FDB"/>
    <w:rsid w:val="00447133"/>
    <w:rsid w:val="0045177F"/>
    <w:rsid w:val="00454533"/>
    <w:rsid w:val="00471C6C"/>
    <w:rsid w:val="00475F8E"/>
    <w:rsid w:val="00496F56"/>
    <w:rsid w:val="004E3F21"/>
    <w:rsid w:val="005520ED"/>
    <w:rsid w:val="0055769B"/>
    <w:rsid w:val="00564716"/>
    <w:rsid w:val="00571979"/>
    <w:rsid w:val="00576674"/>
    <w:rsid w:val="00577512"/>
    <w:rsid w:val="0059225E"/>
    <w:rsid w:val="005B06DB"/>
    <w:rsid w:val="005F75D1"/>
    <w:rsid w:val="00604979"/>
    <w:rsid w:val="00610FA7"/>
    <w:rsid w:val="006408C9"/>
    <w:rsid w:val="00644611"/>
    <w:rsid w:val="0067421D"/>
    <w:rsid w:val="006857FC"/>
    <w:rsid w:val="00686CED"/>
    <w:rsid w:val="006C28A8"/>
    <w:rsid w:val="006C38CF"/>
    <w:rsid w:val="006C3B5F"/>
    <w:rsid w:val="006E57E6"/>
    <w:rsid w:val="007002D0"/>
    <w:rsid w:val="0072302D"/>
    <w:rsid w:val="007449BE"/>
    <w:rsid w:val="007662A3"/>
    <w:rsid w:val="00767E3B"/>
    <w:rsid w:val="0077175D"/>
    <w:rsid w:val="007977C9"/>
    <w:rsid w:val="007D63F4"/>
    <w:rsid w:val="007E2B1C"/>
    <w:rsid w:val="007E5C25"/>
    <w:rsid w:val="007F221E"/>
    <w:rsid w:val="00817BB9"/>
    <w:rsid w:val="0082417A"/>
    <w:rsid w:val="008537F9"/>
    <w:rsid w:val="0085401A"/>
    <w:rsid w:val="00856024"/>
    <w:rsid w:val="00886ABC"/>
    <w:rsid w:val="008A0040"/>
    <w:rsid w:val="008C7973"/>
    <w:rsid w:val="008D0D70"/>
    <w:rsid w:val="008D5839"/>
    <w:rsid w:val="008D6405"/>
    <w:rsid w:val="008E130D"/>
    <w:rsid w:val="008E2FE3"/>
    <w:rsid w:val="008E793A"/>
    <w:rsid w:val="008F0401"/>
    <w:rsid w:val="008F66EC"/>
    <w:rsid w:val="00920C4B"/>
    <w:rsid w:val="009240E8"/>
    <w:rsid w:val="009257ED"/>
    <w:rsid w:val="00934DDE"/>
    <w:rsid w:val="00946D5C"/>
    <w:rsid w:val="00950798"/>
    <w:rsid w:val="009531B2"/>
    <w:rsid w:val="00961636"/>
    <w:rsid w:val="009629D6"/>
    <w:rsid w:val="00974648"/>
    <w:rsid w:val="00976E90"/>
    <w:rsid w:val="00977BD4"/>
    <w:rsid w:val="00983A2D"/>
    <w:rsid w:val="009D4073"/>
    <w:rsid w:val="009E27C8"/>
    <w:rsid w:val="009F4F97"/>
    <w:rsid w:val="00A239F4"/>
    <w:rsid w:val="00A36308"/>
    <w:rsid w:val="00A51FA8"/>
    <w:rsid w:val="00A62B26"/>
    <w:rsid w:val="00A9688B"/>
    <w:rsid w:val="00AA223E"/>
    <w:rsid w:val="00AA4230"/>
    <w:rsid w:val="00AB4EC1"/>
    <w:rsid w:val="00AD1E07"/>
    <w:rsid w:val="00AD20C6"/>
    <w:rsid w:val="00AE1610"/>
    <w:rsid w:val="00AE2BFE"/>
    <w:rsid w:val="00B02E96"/>
    <w:rsid w:val="00B149E2"/>
    <w:rsid w:val="00B24562"/>
    <w:rsid w:val="00B410D8"/>
    <w:rsid w:val="00B55924"/>
    <w:rsid w:val="00B8693D"/>
    <w:rsid w:val="00BA71D3"/>
    <w:rsid w:val="00C029C8"/>
    <w:rsid w:val="00C3667B"/>
    <w:rsid w:val="00C523AC"/>
    <w:rsid w:val="00C601FD"/>
    <w:rsid w:val="00C61933"/>
    <w:rsid w:val="00C77C24"/>
    <w:rsid w:val="00CD203D"/>
    <w:rsid w:val="00CF184D"/>
    <w:rsid w:val="00D45E78"/>
    <w:rsid w:val="00D516FA"/>
    <w:rsid w:val="00D518C0"/>
    <w:rsid w:val="00D52FF6"/>
    <w:rsid w:val="00D537BA"/>
    <w:rsid w:val="00D550F7"/>
    <w:rsid w:val="00D6620A"/>
    <w:rsid w:val="00D83937"/>
    <w:rsid w:val="00D91CFD"/>
    <w:rsid w:val="00DA1F89"/>
    <w:rsid w:val="00DC498F"/>
    <w:rsid w:val="00DD7DEA"/>
    <w:rsid w:val="00DE1B0A"/>
    <w:rsid w:val="00DE2E9E"/>
    <w:rsid w:val="00DF01B2"/>
    <w:rsid w:val="00DF2C9D"/>
    <w:rsid w:val="00E174C9"/>
    <w:rsid w:val="00E64CC2"/>
    <w:rsid w:val="00E73B90"/>
    <w:rsid w:val="00E766D7"/>
    <w:rsid w:val="00E90E48"/>
    <w:rsid w:val="00E9256E"/>
    <w:rsid w:val="00E94972"/>
    <w:rsid w:val="00EC19CE"/>
    <w:rsid w:val="00EC3006"/>
    <w:rsid w:val="00EC3263"/>
    <w:rsid w:val="00ED0C07"/>
    <w:rsid w:val="00EE09A1"/>
    <w:rsid w:val="00EE0C0C"/>
    <w:rsid w:val="00EE111E"/>
    <w:rsid w:val="00EE7E5A"/>
    <w:rsid w:val="00EF53D8"/>
    <w:rsid w:val="00F17857"/>
    <w:rsid w:val="00F36437"/>
    <w:rsid w:val="00F51830"/>
    <w:rsid w:val="00F53387"/>
    <w:rsid w:val="00F6578D"/>
    <w:rsid w:val="00F91ED0"/>
    <w:rsid w:val="00F91FB6"/>
    <w:rsid w:val="00F93758"/>
    <w:rsid w:val="00FB5311"/>
    <w:rsid w:val="00FD13BD"/>
    <w:rsid w:val="00FD456F"/>
    <w:rsid w:val="00FD776C"/>
    <w:rsid w:val="00FE4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FBCE"/>
  <w15:chartTrackingRefBased/>
  <w15:docId w15:val="{BF26FE9C-CDF0-4241-8731-361F219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Plat"/>
    <w:link w:val="Kop1Char"/>
    <w:uiPriority w:val="99"/>
    <w:qFormat/>
    <w:rsid w:val="004E3F21"/>
    <w:pPr>
      <w:outlineLvl w:val="0"/>
    </w:pPr>
    <w:rPr>
      <w:b/>
      <w:bCs/>
      <w:sz w:val="21"/>
      <w:szCs w:val="21"/>
    </w:rPr>
  </w:style>
  <w:style w:type="paragraph" w:styleId="Kop2">
    <w:name w:val="heading 2"/>
    <w:basedOn w:val="Plat"/>
    <w:link w:val="Kop2Char"/>
    <w:uiPriority w:val="99"/>
    <w:qFormat/>
    <w:rsid w:val="004E3F21"/>
    <w:pPr>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006"/>
    <w:pPr>
      <w:tabs>
        <w:tab w:val="center" w:pos="4536"/>
        <w:tab w:val="right" w:pos="9072"/>
      </w:tabs>
    </w:pPr>
  </w:style>
  <w:style w:type="character" w:customStyle="1" w:styleId="KoptekstChar">
    <w:name w:val="Koptekst Char"/>
    <w:basedOn w:val="Standaardalinea-lettertype"/>
    <w:link w:val="Koptekst"/>
    <w:uiPriority w:val="99"/>
    <w:rsid w:val="00EC3006"/>
  </w:style>
  <w:style w:type="paragraph" w:styleId="Voettekst">
    <w:name w:val="footer"/>
    <w:basedOn w:val="Standaard"/>
    <w:link w:val="VoettekstChar"/>
    <w:uiPriority w:val="99"/>
    <w:unhideWhenUsed/>
    <w:rsid w:val="00EC3006"/>
    <w:pPr>
      <w:tabs>
        <w:tab w:val="center" w:pos="4536"/>
        <w:tab w:val="right" w:pos="9072"/>
      </w:tabs>
    </w:pPr>
  </w:style>
  <w:style w:type="character" w:customStyle="1" w:styleId="VoettekstChar">
    <w:name w:val="Voettekst Char"/>
    <w:basedOn w:val="Standaardalinea-lettertype"/>
    <w:link w:val="Voettekst"/>
    <w:uiPriority w:val="99"/>
    <w:rsid w:val="00EC3006"/>
  </w:style>
  <w:style w:type="character" w:customStyle="1" w:styleId="Kop1Char">
    <w:name w:val="Kop 1 Char"/>
    <w:basedOn w:val="Standaardalinea-lettertype"/>
    <w:link w:val="Kop1"/>
    <w:uiPriority w:val="99"/>
    <w:rsid w:val="004E3F21"/>
    <w:rPr>
      <w:rFonts w:ascii="Arial" w:hAnsi="Arial" w:cs="Arial"/>
      <w:b/>
      <w:bCs/>
      <w:color w:val="000000"/>
      <w:sz w:val="21"/>
      <w:szCs w:val="21"/>
    </w:rPr>
  </w:style>
  <w:style w:type="character" w:customStyle="1" w:styleId="Kop2Char">
    <w:name w:val="Kop 2 Char"/>
    <w:basedOn w:val="Standaardalinea-lettertype"/>
    <w:link w:val="Kop2"/>
    <w:uiPriority w:val="99"/>
    <w:rsid w:val="004E3F21"/>
    <w:rPr>
      <w:rFonts w:ascii="Arial" w:hAnsi="Arial" w:cs="Arial"/>
      <w:i/>
      <w:iCs/>
      <w:color w:val="000000"/>
      <w:sz w:val="19"/>
      <w:szCs w:val="19"/>
    </w:rPr>
  </w:style>
  <w:style w:type="paragraph" w:customStyle="1" w:styleId="Plat">
    <w:name w:val="Plat"/>
    <w:basedOn w:val="Standaard"/>
    <w:uiPriority w:val="99"/>
    <w:rsid w:val="004E3F21"/>
    <w:pPr>
      <w:tabs>
        <w:tab w:val="left" w:pos="227"/>
        <w:tab w:val="left" w:pos="920"/>
      </w:tabs>
      <w:suppressAutoHyphens/>
      <w:autoSpaceDE w:val="0"/>
      <w:autoSpaceDN w:val="0"/>
      <w:adjustRightInd w:val="0"/>
      <w:spacing w:line="280" w:lineRule="atLeast"/>
      <w:textAlignment w:val="center"/>
    </w:pPr>
    <w:rPr>
      <w:rFonts w:ascii="Arial" w:hAnsi="Arial" w:cs="Arial"/>
      <w:color w:val="000000"/>
      <w:sz w:val="19"/>
      <w:szCs w:val="19"/>
    </w:rPr>
  </w:style>
  <w:style w:type="paragraph" w:customStyle="1" w:styleId="Inspringroodvierkant">
    <w:name w:val="Inspring rood vierkant"/>
    <w:basedOn w:val="Plat"/>
    <w:uiPriority w:val="99"/>
    <w:rsid w:val="004E3F21"/>
    <w:pPr>
      <w:ind w:left="227" w:hanging="227"/>
    </w:pPr>
  </w:style>
  <w:style w:type="paragraph" w:styleId="Datum">
    <w:name w:val="Date"/>
    <w:basedOn w:val="Plat"/>
    <w:link w:val="DatumChar"/>
    <w:uiPriority w:val="99"/>
    <w:rsid w:val="004E3F21"/>
    <w:pPr>
      <w:jc w:val="right"/>
    </w:pPr>
    <w:rPr>
      <w:b/>
      <w:bCs/>
      <w:sz w:val="16"/>
      <w:szCs w:val="16"/>
    </w:rPr>
  </w:style>
  <w:style w:type="character" w:customStyle="1" w:styleId="DatumChar">
    <w:name w:val="Datum Char"/>
    <w:basedOn w:val="Standaardalinea-lettertype"/>
    <w:link w:val="Datum"/>
    <w:uiPriority w:val="99"/>
    <w:rsid w:val="004E3F21"/>
    <w:rPr>
      <w:rFonts w:ascii="Arial" w:hAnsi="Arial" w:cs="Arial"/>
      <w:b/>
      <w:bCs/>
      <w:color w:val="000000"/>
      <w:sz w:val="16"/>
      <w:szCs w:val="16"/>
    </w:rPr>
  </w:style>
  <w:style w:type="paragraph" w:customStyle="1" w:styleId="paragraph">
    <w:name w:val="paragraph"/>
    <w:basedOn w:val="Standaard"/>
    <w:rsid w:val="008F040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8F0401"/>
  </w:style>
  <w:style w:type="character" w:customStyle="1" w:styleId="eop">
    <w:name w:val="eop"/>
    <w:basedOn w:val="Standaardalinea-lettertype"/>
    <w:rsid w:val="008F0401"/>
  </w:style>
  <w:style w:type="character" w:customStyle="1" w:styleId="scxw30353007">
    <w:name w:val="scxw30353007"/>
    <w:basedOn w:val="Standaardalinea-lettertype"/>
    <w:rsid w:val="00447133"/>
  </w:style>
  <w:style w:type="paragraph" w:styleId="Ballontekst">
    <w:name w:val="Balloon Text"/>
    <w:basedOn w:val="Standaard"/>
    <w:link w:val="BallontekstChar"/>
    <w:uiPriority w:val="99"/>
    <w:semiHidden/>
    <w:unhideWhenUsed/>
    <w:rsid w:val="00DF01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1B2"/>
    <w:rPr>
      <w:rFonts w:ascii="Segoe UI" w:hAnsi="Segoe UI" w:cs="Segoe UI"/>
      <w:sz w:val="18"/>
      <w:szCs w:val="18"/>
    </w:rPr>
  </w:style>
  <w:style w:type="character" w:styleId="Hyperlink">
    <w:name w:val="Hyperlink"/>
    <w:basedOn w:val="Standaardalinea-lettertype"/>
    <w:uiPriority w:val="99"/>
    <w:unhideWhenUsed/>
    <w:rsid w:val="00A36308"/>
    <w:rPr>
      <w:color w:val="0563C1"/>
      <w:u w:val="single"/>
    </w:rPr>
  </w:style>
  <w:style w:type="paragraph" w:styleId="Lijstalinea">
    <w:name w:val="List Paragraph"/>
    <w:basedOn w:val="Standaard"/>
    <w:uiPriority w:val="34"/>
    <w:qFormat/>
    <w:rsid w:val="00A36308"/>
    <w:pPr>
      <w:spacing w:after="160" w:line="252" w:lineRule="auto"/>
      <w:ind w:left="720"/>
      <w:contextualSpacing/>
    </w:pPr>
    <w:rPr>
      <w:rFonts w:ascii="Calibri" w:hAnsi="Calibri" w:cs="Calibri"/>
      <w:sz w:val="22"/>
      <w:szCs w:val="22"/>
    </w:rPr>
  </w:style>
  <w:style w:type="character" w:styleId="GevolgdeHyperlink">
    <w:name w:val="FollowedHyperlink"/>
    <w:basedOn w:val="Standaardalinea-lettertype"/>
    <w:uiPriority w:val="99"/>
    <w:semiHidden/>
    <w:unhideWhenUsed/>
    <w:rsid w:val="00DE1B0A"/>
    <w:rPr>
      <w:color w:val="954F72" w:themeColor="followedHyperlink"/>
      <w:u w:val="single"/>
    </w:rPr>
  </w:style>
  <w:style w:type="paragraph" w:styleId="Geenafstand">
    <w:name w:val="No Spacing"/>
    <w:uiPriority w:val="1"/>
    <w:qFormat/>
    <w:rsid w:val="00C61933"/>
    <w:rPr>
      <w:rFonts w:eastAsiaTheme="minorEastAsia"/>
      <w:kern w:val="2"/>
      <w:lang w:eastAsia="nl-NL"/>
      <w14:ligatures w14:val="standardContextual"/>
    </w:rPr>
  </w:style>
  <w:style w:type="character" w:styleId="Onopgelostemelding">
    <w:name w:val="Unresolved Mention"/>
    <w:basedOn w:val="Standaardalinea-lettertype"/>
    <w:uiPriority w:val="99"/>
    <w:semiHidden/>
    <w:unhideWhenUsed/>
    <w:rsid w:val="0082417A"/>
    <w:rPr>
      <w:color w:val="605E5C"/>
      <w:shd w:val="clear" w:color="auto" w:fill="E1DFDD"/>
    </w:rPr>
  </w:style>
  <w:style w:type="paragraph" w:styleId="Normaalweb">
    <w:name w:val="Normal (Web)"/>
    <w:basedOn w:val="Standaard"/>
    <w:uiPriority w:val="99"/>
    <w:semiHidden/>
    <w:unhideWhenUsed/>
    <w:rsid w:val="00374E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870">
      <w:bodyDiv w:val="1"/>
      <w:marLeft w:val="0"/>
      <w:marRight w:val="0"/>
      <w:marTop w:val="0"/>
      <w:marBottom w:val="0"/>
      <w:divBdr>
        <w:top w:val="none" w:sz="0" w:space="0" w:color="auto"/>
        <w:left w:val="none" w:sz="0" w:space="0" w:color="auto"/>
        <w:bottom w:val="none" w:sz="0" w:space="0" w:color="auto"/>
        <w:right w:val="none" w:sz="0" w:space="0" w:color="auto"/>
      </w:divBdr>
    </w:div>
    <w:div w:id="92480254">
      <w:bodyDiv w:val="1"/>
      <w:marLeft w:val="0"/>
      <w:marRight w:val="0"/>
      <w:marTop w:val="0"/>
      <w:marBottom w:val="0"/>
      <w:divBdr>
        <w:top w:val="none" w:sz="0" w:space="0" w:color="auto"/>
        <w:left w:val="none" w:sz="0" w:space="0" w:color="auto"/>
        <w:bottom w:val="none" w:sz="0" w:space="0" w:color="auto"/>
        <w:right w:val="none" w:sz="0" w:space="0" w:color="auto"/>
      </w:divBdr>
    </w:div>
    <w:div w:id="150950636">
      <w:bodyDiv w:val="1"/>
      <w:marLeft w:val="0"/>
      <w:marRight w:val="0"/>
      <w:marTop w:val="0"/>
      <w:marBottom w:val="0"/>
      <w:divBdr>
        <w:top w:val="none" w:sz="0" w:space="0" w:color="auto"/>
        <w:left w:val="none" w:sz="0" w:space="0" w:color="auto"/>
        <w:bottom w:val="none" w:sz="0" w:space="0" w:color="auto"/>
        <w:right w:val="none" w:sz="0" w:space="0" w:color="auto"/>
      </w:divBdr>
    </w:div>
    <w:div w:id="309291126">
      <w:bodyDiv w:val="1"/>
      <w:marLeft w:val="0"/>
      <w:marRight w:val="0"/>
      <w:marTop w:val="0"/>
      <w:marBottom w:val="0"/>
      <w:divBdr>
        <w:top w:val="none" w:sz="0" w:space="0" w:color="auto"/>
        <w:left w:val="none" w:sz="0" w:space="0" w:color="auto"/>
        <w:bottom w:val="none" w:sz="0" w:space="0" w:color="auto"/>
        <w:right w:val="none" w:sz="0" w:space="0" w:color="auto"/>
      </w:divBdr>
    </w:div>
    <w:div w:id="321008771">
      <w:bodyDiv w:val="1"/>
      <w:marLeft w:val="0"/>
      <w:marRight w:val="0"/>
      <w:marTop w:val="0"/>
      <w:marBottom w:val="0"/>
      <w:divBdr>
        <w:top w:val="none" w:sz="0" w:space="0" w:color="auto"/>
        <w:left w:val="none" w:sz="0" w:space="0" w:color="auto"/>
        <w:bottom w:val="none" w:sz="0" w:space="0" w:color="auto"/>
        <w:right w:val="none" w:sz="0" w:space="0" w:color="auto"/>
      </w:divBdr>
    </w:div>
    <w:div w:id="502401008">
      <w:bodyDiv w:val="1"/>
      <w:marLeft w:val="0"/>
      <w:marRight w:val="0"/>
      <w:marTop w:val="0"/>
      <w:marBottom w:val="0"/>
      <w:divBdr>
        <w:top w:val="none" w:sz="0" w:space="0" w:color="auto"/>
        <w:left w:val="none" w:sz="0" w:space="0" w:color="auto"/>
        <w:bottom w:val="none" w:sz="0" w:space="0" w:color="auto"/>
        <w:right w:val="none" w:sz="0" w:space="0" w:color="auto"/>
      </w:divBdr>
    </w:div>
    <w:div w:id="573928637">
      <w:bodyDiv w:val="1"/>
      <w:marLeft w:val="0"/>
      <w:marRight w:val="0"/>
      <w:marTop w:val="0"/>
      <w:marBottom w:val="0"/>
      <w:divBdr>
        <w:top w:val="none" w:sz="0" w:space="0" w:color="auto"/>
        <w:left w:val="none" w:sz="0" w:space="0" w:color="auto"/>
        <w:bottom w:val="none" w:sz="0" w:space="0" w:color="auto"/>
        <w:right w:val="none" w:sz="0" w:space="0" w:color="auto"/>
      </w:divBdr>
    </w:div>
    <w:div w:id="588272730">
      <w:bodyDiv w:val="1"/>
      <w:marLeft w:val="0"/>
      <w:marRight w:val="0"/>
      <w:marTop w:val="0"/>
      <w:marBottom w:val="0"/>
      <w:divBdr>
        <w:top w:val="none" w:sz="0" w:space="0" w:color="auto"/>
        <w:left w:val="none" w:sz="0" w:space="0" w:color="auto"/>
        <w:bottom w:val="none" w:sz="0" w:space="0" w:color="auto"/>
        <w:right w:val="none" w:sz="0" w:space="0" w:color="auto"/>
      </w:divBdr>
    </w:div>
    <w:div w:id="623388234">
      <w:bodyDiv w:val="1"/>
      <w:marLeft w:val="0"/>
      <w:marRight w:val="0"/>
      <w:marTop w:val="0"/>
      <w:marBottom w:val="0"/>
      <w:divBdr>
        <w:top w:val="none" w:sz="0" w:space="0" w:color="auto"/>
        <w:left w:val="none" w:sz="0" w:space="0" w:color="auto"/>
        <w:bottom w:val="none" w:sz="0" w:space="0" w:color="auto"/>
        <w:right w:val="none" w:sz="0" w:space="0" w:color="auto"/>
      </w:divBdr>
    </w:div>
    <w:div w:id="679937887">
      <w:bodyDiv w:val="1"/>
      <w:marLeft w:val="0"/>
      <w:marRight w:val="0"/>
      <w:marTop w:val="0"/>
      <w:marBottom w:val="0"/>
      <w:divBdr>
        <w:top w:val="none" w:sz="0" w:space="0" w:color="auto"/>
        <w:left w:val="none" w:sz="0" w:space="0" w:color="auto"/>
        <w:bottom w:val="none" w:sz="0" w:space="0" w:color="auto"/>
        <w:right w:val="none" w:sz="0" w:space="0" w:color="auto"/>
      </w:divBdr>
    </w:div>
    <w:div w:id="805704120">
      <w:bodyDiv w:val="1"/>
      <w:marLeft w:val="0"/>
      <w:marRight w:val="0"/>
      <w:marTop w:val="0"/>
      <w:marBottom w:val="0"/>
      <w:divBdr>
        <w:top w:val="none" w:sz="0" w:space="0" w:color="auto"/>
        <w:left w:val="none" w:sz="0" w:space="0" w:color="auto"/>
        <w:bottom w:val="none" w:sz="0" w:space="0" w:color="auto"/>
        <w:right w:val="none" w:sz="0" w:space="0" w:color="auto"/>
      </w:divBdr>
    </w:div>
    <w:div w:id="852190318">
      <w:bodyDiv w:val="1"/>
      <w:marLeft w:val="0"/>
      <w:marRight w:val="0"/>
      <w:marTop w:val="0"/>
      <w:marBottom w:val="0"/>
      <w:divBdr>
        <w:top w:val="none" w:sz="0" w:space="0" w:color="auto"/>
        <w:left w:val="none" w:sz="0" w:space="0" w:color="auto"/>
        <w:bottom w:val="none" w:sz="0" w:space="0" w:color="auto"/>
        <w:right w:val="none" w:sz="0" w:space="0" w:color="auto"/>
      </w:divBdr>
    </w:div>
    <w:div w:id="1163937212">
      <w:bodyDiv w:val="1"/>
      <w:marLeft w:val="0"/>
      <w:marRight w:val="0"/>
      <w:marTop w:val="0"/>
      <w:marBottom w:val="0"/>
      <w:divBdr>
        <w:top w:val="none" w:sz="0" w:space="0" w:color="auto"/>
        <w:left w:val="none" w:sz="0" w:space="0" w:color="auto"/>
        <w:bottom w:val="none" w:sz="0" w:space="0" w:color="auto"/>
        <w:right w:val="none" w:sz="0" w:space="0" w:color="auto"/>
      </w:divBdr>
    </w:div>
    <w:div w:id="1371757549">
      <w:bodyDiv w:val="1"/>
      <w:marLeft w:val="0"/>
      <w:marRight w:val="0"/>
      <w:marTop w:val="0"/>
      <w:marBottom w:val="0"/>
      <w:divBdr>
        <w:top w:val="none" w:sz="0" w:space="0" w:color="auto"/>
        <w:left w:val="none" w:sz="0" w:space="0" w:color="auto"/>
        <w:bottom w:val="none" w:sz="0" w:space="0" w:color="auto"/>
        <w:right w:val="none" w:sz="0" w:space="0" w:color="auto"/>
      </w:divBdr>
    </w:div>
    <w:div w:id="1701660713">
      <w:bodyDiv w:val="1"/>
      <w:marLeft w:val="0"/>
      <w:marRight w:val="0"/>
      <w:marTop w:val="0"/>
      <w:marBottom w:val="0"/>
      <w:divBdr>
        <w:top w:val="none" w:sz="0" w:space="0" w:color="auto"/>
        <w:left w:val="none" w:sz="0" w:space="0" w:color="auto"/>
        <w:bottom w:val="none" w:sz="0" w:space="0" w:color="auto"/>
        <w:right w:val="none" w:sz="0" w:space="0" w:color="auto"/>
      </w:divBdr>
    </w:div>
    <w:div w:id="1883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nthecollege.nl/welkom" TargetMode="External"/><Relationship Id="rId18" Type="http://schemas.openxmlformats.org/officeDocument/2006/relationships/hyperlink" Target="https://www.drenthecollege.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renthecolleg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drenthecollege.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ampusshop.nl" TargetMode="External"/><Relationship Id="rId20" Type="http://schemas.openxmlformats.org/officeDocument/2006/relationships/hyperlink" Target="mailto:info@drenthe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renthecollege.nl/welkom" TargetMode="External"/><Relationship Id="rId5" Type="http://schemas.openxmlformats.org/officeDocument/2006/relationships/numbering" Target="numbering.xml"/><Relationship Id="rId15" Type="http://schemas.openxmlformats.org/officeDocument/2006/relationships/hyperlink" Target="https://www.drenthecollege.nl/welkom" TargetMode="External"/><Relationship Id="rId23" Type="http://schemas.openxmlformats.org/officeDocument/2006/relationships/hyperlink" Target="https://www.drenthecollege.nl/welkom" TargetMode="External"/><Relationship Id="rId10" Type="http://schemas.openxmlformats.org/officeDocument/2006/relationships/endnotes" Target="endnotes.xml"/><Relationship Id="rId19" Type="http://schemas.openxmlformats.org/officeDocument/2006/relationships/hyperlink" Target="https://www.drenthecollege.nl/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pusshop.nl" TargetMode="External"/><Relationship Id="rId22" Type="http://schemas.openxmlformats.org/officeDocument/2006/relationships/hyperlink" Target="https://www.drenthecollege.nl/conta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20" ma:contentTypeDescription="Create a new document." ma:contentTypeScope="" ma:versionID="9dba42d5bbef1b85fd45029a0a1fdb9a">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d8fc4bfb480e446a9abc532587e994a4"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9100cf-d2c6-40a8-8a28-62627222bc4c" xsi:nil="true"/>
  </documentManagement>
</p:properties>
</file>

<file path=customXml/itemProps1.xml><?xml version="1.0" encoding="utf-8"?>
<ds:datastoreItem xmlns:ds="http://schemas.openxmlformats.org/officeDocument/2006/customXml" ds:itemID="{4C4BE092-A4D1-4652-A367-BE3166A394E3}">
  <ds:schemaRefs>
    <ds:schemaRef ds:uri="http://schemas.openxmlformats.org/officeDocument/2006/bibliography"/>
  </ds:schemaRefs>
</ds:datastoreItem>
</file>

<file path=customXml/itemProps2.xml><?xml version="1.0" encoding="utf-8"?>
<ds:datastoreItem xmlns:ds="http://schemas.openxmlformats.org/officeDocument/2006/customXml" ds:itemID="{43F3EAEA-8B23-4B9C-AECB-1FE242E58D1A}">
  <ds:schemaRefs>
    <ds:schemaRef ds:uri="http://schemas.microsoft.com/sharepoint/v3/contenttype/forms"/>
  </ds:schemaRefs>
</ds:datastoreItem>
</file>

<file path=customXml/itemProps3.xml><?xml version="1.0" encoding="utf-8"?>
<ds:datastoreItem xmlns:ds="http://schemas.openxmlformats.org/officeDocument/2006/customXml" ds:itemID="{6C0937A6-B990-48CC-A6ED-C97E2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C1E2F-7EE4-4167-88BE-C3C4E037B871}">
  <ds:schemaRefs>
    <ds:schemaRef ds:uri="http://schemas.microsoft.com/office/2006/metadata/properties"/>
    <ds:schemaRef ds:uri="http://schemas.microsoft.com/office/infopath/2007/PartnerControls"/>
    <ds:schemaRef ds:uri="429100cf-d2c6-40a8-8a28-62627222bc4c"/>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 Harry</dc:creator>
  <cp:keywords/>
  <dc:description/>
  <cp:lastModifiedBy>Terweij, Gerda</cp:lastModifiedBy>
  <cp:revision>19</cp:revision>
  <cp:lastPrinted>2022-03-09T07:39:00Z</cp:lastPrinted>
  <dcterms:created xsi:type="dcterms:W3CDTF">2024-05-22T06:36:00Z</dcterms:created>
  <dcterms:modified xsi:type="dcterms:W3CDTF">2024-06-05T07:18:00Z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