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EE111E">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498AA15">
                <wp:simplePos x="0" y="0"/>
                <wp:positionH relativeFrom="margin">
                  <wp:posOffset>-233680</wp:posOffset>
                </wp:positionH>
                <wp:positionV relativeFrom="margin">
                  <wp:align>bottom</wp:align>
                </wp:positionV>
                <wp:extent cx="6246004" cy="2952750"/>
                <wp:effectExtent l="38100" t="57150" r="40640" b="57150"/>
                <wp:wrapNone/>
                <wp:docPr id="14" name="Tekstvak 14"/>
                <wp:cNvGraphicFramePr/>
                <a:graphic xmlns:a="http://schemas.openxmlformats.org/drawingml/2006/main">
                  <a:graphicData uri="http://schemas.microsoft.com/office/word/2010/wordprocessingShape">
                    <wps:wsp>
                      <wps:cNvSpPr txBox="1"/>
                      <wps:spPr>
                        <a:xfrm>
                          <a:off x="0" y="0"/>
                          <a:ext cx="6246004" cy="29527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974648"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974648">
                              <w:rPr>
                                <w:rStyle w:val="normaltextrun"/>
                                <w:rFonts w:ascii="Calibri" w:hAnsi="Calibri" w:cs="Calibri"/>
                                <w:b/>
                                <w:bCs/>
                                <w:sz w:val="22"/>
                                <w:szCs w:val="22"/>
                              </w:rPr>
                              <w:t>Kleding</w:t>
                            </w:r>
                            <w:r w:rsidRPr="00974648">
                              <w:rPr>
                                <w:rStyle w:val="eop"/>
                                <w:rFonts w:ascii="Calibri" w:hAnsi="Calibri" w:cs="Calibri"/>
                                <w:b/>
                                <w:bCs/>
                                <w:sz w:val="22"/>
                                <w:szCs w:val="22"/>
                              </w:rPr>
                              <w:t> </w:t>
                            </w:r>
                            <w:r w:rsidR="009240E8" w:rsidRPr="00974648">
                              <w:rPr>
                                <w:rStyle w:val="eop"/>
                                <w:rFonts w:ascii="Calibri" w:hAnsi="Calibri" w:cs="Calibri"/>
                                <w:b/>
                                <w:bCs/>
                                <w:sz w:val="22"/>
                                <w:szCs w:val="22"/>
                              </w:rPr>
                              <w:t xml:space="preserve">en </w:t>
                            </w:r>
                            <w:r w:rsidR="007E2B1C" w:rsidRPr="00974648">
                              <w:rPr>
                                <w:rStyle w:val="eop"/>
                                <w:rFonts w:ascii="Calibri" w:hAnsi="Calibri" w:cs="Calibri"/>
                                <w:b/>
                                <w:bCs/>
                                <w:sz w:val="22"/>
                                <w:szCs w:val="22"/>
                              </w:rPr>
                              <w:t>veiligheids</w:t>
                            </w:r>
                            <w:r w:rsidR="009240E8" w:rsidRPr="00974648">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Default="00571979" w:rsidP="00496F56">
                            <w:pPr>
                              <w:pStyle w:val="paragraph"/>
                              <w:spacing w:before="0" w:beforeAutospacing="0" w:after="0" w:afterAutospacing="0"/>
                              <w:ind w:left="708"/>
                              <w:textAlignment w:val="baseline"/>
                              <w:rPr>
                                <w:rStyle w:val="Hyperlink"/>
                                <w:rFonts w:ascii="Calibri" w:hAnsi="Calibri" w:cs="Calibri"/>
                                <w:sz w:val="22"/>
                                <w:szCs w:val="22"/>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3" w:history="1">
                              <w:r w:rsidR="0082417A" w:rsidRPr="00B97ECF">
                                <w:rPr>
                                  <w:rStyle w:val="Hyperlink"/>
                                  <w:rFonts w:ascii="Calibri" w:hAnsi="Calibri" w:cs="Calibri"/>
                                  <w:sz w:val="22"/>
                                  <w:szCs w:val="22"/>
                                </w:rPr>
                                <w:t>kleding@onrust.net</w:t>
                              </w:r>
                            </w:hyperlink>
                          </w:p>
                          <w:p w14:paraId="3BF75B30" w14:textId="77777777" w:rsidR="006408C9" w:rsidRDefault="006408C9" w:rsidP="00496F56">
                            <w:pPr>
                              <w:pStyle w:val="paragraph"/>
                              <w:spacing w:before="0" w:beforeAutospacing="0" w:after="0" w:afterAutospacing="0"/>
                              <w:ind w:left="708"/>
                              <w:textAlignment w:val="baseline"/>
                              <w:rPr>
                                <w:rStyle w:val="Hyperlink"/>
                                <w:rFonts w:ascii="Calibri" w:hAnsi="Calibri" w:cs="Calibri"/>
                                <w:sz w:val="22"/>
                                <w:szCs w:val="22"/>
                              </w:rPr>
                            </w:pPr>
                          </w:p>
                          <w:p w14:paraId="5B6CB7F3" w14:textId="77777777" w:rsidR="006408C9" w:rsidRPr="00496F56" w:rsidRDefault="006408C9" w:rsidP="006408C9">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7FE05012" w14:textId="77777777" w:rsidR="006408C9" w:rsidRPr="00496F56" w:rsidRDefault="006408C9" w:rsidP="00496F56">
                            <w:pPr>
                              <w:pStyle w:val="paragraph"/>
                              <w:spacing w:before="0" w:beforeAutospacing="0" w:after="0" w:afterAutospacing="0"/>
                              <w:ind w:left="708"/>
                              <w:textAlignment w:val="baseline"/>
                              <w:rPr>
                                <w:rFonts w:ascii="Calibri" w:hAnsi="Calibri" w:cs="Calibri"/>
                                <w:color w:val="0563C1"/>
                                <w:sz w:val="22"/>
                                <w:szCs w:val="22"/>
                                <w:u w:val="single"/>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4"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5" w:history="1">
                              <w:r w:rsidRPr="00974648">
                                <w:rPr>
                                  <w:rStyle w:val="Hyperlink"/>
                                </w:rPr>
                                <w:t>www.campusshop.nl</w:t>
                              </w:r>
                            </w:hyperlink>
                            <w:r w:rsidRPr="00974648">
                              <w:rPr>
                                <w:rStyle w:val="normaltextrun"/>
                              </w:rPr>
                              <w:t xml:space="preserve"> vind je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0;width:491.8pt;height:232.5pt;z-index:2516817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" adj="-11796480,,5400" path="m1,l3100425,r-9245,590550l,590550c,393700,1,196850,1,xe" filled="f" stroked="f" strokeweight=".5pt">
                <v:stroke joinstyle="miter"/>
                <v:formulas/>
                <v:path arrowok="t" o:connecttype="custom" o:connectlocs="2,0;6246004,0;6227379,2952750;0,29527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974648"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974648">
                        <w:rPr>
                          <w:rStyle w:val="normaltextrun"/>
                          <w:rFonts w:ascii="Calibri" w:hAnsi="Calibri" w:cs="Calibri"/>
                          <w:b/>
                          <w:bCs/>
                          <w:sz w:val="22"/>
                          <w:szCs w:val="22"/>
                        </w:rPr>
                        <w:t>Kleding</w:t>
                      </w:r>
                      <w:r w:rsidRPr="00974648">
                        <w:rPr>
                          <w:rStyle w:val="eop"/>
                          <w:rFonts w:ascii="Calibri" w:hAnsi="Calibri" w:cs="Calibri"/>
                          <w:b/>
                          <w:bCs/>
                          <w:sz w:val="22"/>
                          <w:szCs w:val="22"/>
                        </w:rPr>
                        <w:t> </w:t>
                      </w:r>
                      <w:r w:rsidR="009240E8" w:rsidRPr="00974648">
                        <w:rPr>
                          <w:rStyle w:val="eop"/>
                          <w:rFonts w:ascii="Calibri" w:hAnsi="Calibri" w:cs="Calibri"/>
                          <w:b/>
                          <w:bCs/>
                          <w:sz w:val="22"/>
                          <w:szCs w:val="22"/>
                        </w:rPr>
                        <w:t xml:space="preserve">en </w:t>
                      </w:r>
                      <w:r w:rsidR="007E2B1C" w:rsidRPr="00974648">
                        <w:rPr>
                          <w:rStyle w:val="eop"/>
                          <w:rFonts w:ascii="Calibri" w:hAnsi="Calibri" w:cs="Calibri"/>
                          <w:b/>
                          <w:bCs/>
                          <w:sz w:val="22"/>
                          <w:szCs w:val="22"/>
                        </w:rPr>
                        <w:t>veiligheids</w:t>
                      </w:r>
                      <w:r w:rsidR="009240E8" w:rsidRPr="00974648">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Default="00571979" w:rsidP="00496F56">
                      <w:pPr>
                        <w:pStyle w:val="paragraph"/>
                        <w:spacing w:before="0" w:beforeAutospacing="0" w:after="0" w:afterAutospacing="0"/>
                        <w:ind w:left="708"/>
                        <w:textAlignment w:val="baseline"/>
                        <w:rPr>
                          <w:rStyle w:val="Hyperlink"/>
                          <w:rFonts w:ascii="Calibri" w:hAnsi="Calibri" w:cs="Calibri"/>
                          <w:sz w:val="22"/>
                          <w:szCs w:val="22"/>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6" w:history="1">
                        <w:r w:rsidR="0082417A" w:rsidRPr="00B97ECF">
                          <w:rPr>
                            <w:rStyle w:val="Hyperlink"/>
                            <w:rFonts w:ascii="Calibri" w:hAnsi="Calibri" w:cs="Calibri"/>
                            <w:sz w:val="22"/>
                            <w:szCs w:val="22"/>
                          </w:rPr>
                          <w:t>kleding@onrust.net</w:t>
                        </w:r>
                      </w:hyperlink>
                    </w:p>
                    <w:p w14:paraId="3BF75B30" w14:textId="77777777" w:rsidR="006408C9" w:rsidRDefault="006408C9" w:rsidP="00496F56">
                      <w:pPr>
                        <w:pStyle w:val="paragraph"/>
                        <w:spacing w:before="0" w:beforeAutospacing="0" w:after="0" w:afterAutospacing="0"/>
                        <w:ind w:left="708"/>
                        <w:textAlignment w:val="baseline"/>
                        <w:rPr>
                          <w:rStyle w:val="Hyperlink"/>
                          <w:rFonts w:ascii="Calibri" w:hAnsi="Calibri" w:cs="Calibri"/>
                          <w:sz w:val="22"/>
                          <w:szCs w:val="22"/>
                        </w:rPr>
                      </w:pPr>
                    </w:p>
                    <w:p w14:paraId="5B6CB7F3" w14:textId="77777777" w:rsidR="006408C9" w:rsidRPr="00496F56" w:rsidRDefault="006408C9" w:rsidP="006408C9">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7FE05012" w14:textId="77777777" w:rsidR="006408C9" w:rsidRPr="00496F56" w:rsidRDefault="006408C9" w:rsidP="00496F56">
                      <w:pPr>
                        <w:pStyle w:val="paragraph"/>
                        <w:spacing w:before="0" w:beforeAutospacing="0" w:after="0" w:afterAutospacing="0"/>
                        <w:ind w:left="708"/>
                        <w:textAlignment w:val="baseline"/>
                        <w:rPr>
                          <w:rFonts w:ascii="Calibri" w:hAnsi="Calibri" w:cs="Calibri"/>
                          <w:color w:val="0563C1"/>
                          <w:sz w:val="22"/>
                          <w:szCs w:val="22"/>
                          <w:u w:val="single"/>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7"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8" w:history="1">
                        <w:r w:rsidRPr="00974648">
                          <w:rPr>
                            <w:rStyle w:val="Hyperlink"/>
                          </w:rPr>
                          <w:t>www.campusshop.nl</w:t>
                        </w:r>
                      </w:hyperlink>
                      <w:r w:rsidRPr="00974648">
                        <w:rPr>
                          <w:rStyle w:val="normaltextrun"/>
                        </w:rPr>
                        <w:t xml:space="preserve"> vind je meer informatie</w:t>
                      </w:r>
                    </w:p>
                  </w:txbxContent>
                </v:textbox>
                <w10:wrap anchorx="margin" anchory="margin"/>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8EFFD9D">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5558EB94"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 xml:space="preserve">BOL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 </w:t>
                            </w:r>
                            <w:r w:rsidR="00A45C46">
                              <w:rPr>
                                <w:rStyle w:val="normaltextrun"/>
                                <w:rFonts w:ascii="Calibri" w:hAnsi="Calibri" w:cs="Calibri"/>
                                <w:sz w:val="22"/>
                                <w:szCs w:val="22"/>
                              </w:rPr>
                              <w:t>motorfietsen.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5558EB94"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 xml:space="preserve">BOL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 </w:t>
                      </w:r>
                      <w:r w:rsidR="00A45C46">
                        <w:rPr>
                          <w:rStyle w:val="normaltextrun"/>
                          <w:rFonts w:ascii="Calibri" w:hAnsi="Calibri" w:cs="Calibri"/>
                          <w:sz w:val="22"/>
                          <w:szCs w:val="22"/>
                        </w:rPr>
                        <w:t>motorfietsen.</w:t>
                      </w: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4F27E35" w14:textId="6D3F37E2" w:rsidR="00447133"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5"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6"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Pr>
          <w:lang w:val="en-US"/>
        </w:rPr>
        <w:br w:type="page"/>
      </w:r>
    </w:p>
    <w:p w14:paraId="6306E921" w14:textId="04941470"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87936" behindDoc="0" locked="0" layoutInCell="1" allowOverlap="1" wp14:anchorId="3FE0C70F" wp14:editId="15533846">
                <wp:simplePos x="0" y="0"/>
                <wp:positionH relativeFrom="margin">
                  <wp:align>center</wp:align>
                </wp:positionH>
                <wp:positionV relativeFrom="page">
                  <wp:posOffset>719032</wp:posOffset>
                </wp:positionV>
                <wp:extent cx="6668698" cy="538791"/>
                <wp:effectExtent l="38100" t="57150" r="56515" b="52070"/>
                <wp:wrapNone/>
                <wp:docPr id="28" name="Tekstvak 2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C5C862B" w14:textId="2CD41A94"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CF184D">
                              <w:rPr>
                                <w:rFonts w:cs="Times New Roman (Hoofdtekst CS)"/>
                                <w:b/>
                                <w:color w:val="FFFFFF" w:themeColor="background1"/>
                                <w:sz w:val="40"/>
                              </w:rPr>
                              <w:t>dagen</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C70F" id="Tekstvak 28" o:spid="_x0000_s1035" style="position:absolute;margin-left:0;margin-top:56.6pt;width:525.1pt;height:4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C5C862B" w14:textId="2CD41A94"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CF184D">
                        <w:rPr>
                          <w:rFonts w:cs="Times New Roman (Hoofdtekst CS)"/>
                          <w:b/>
                          <w:color w:val="FFFFFF" w:themeColor="background1"/>
                          <w:sz w:val="40"/>
                        </w:rPr>
                        <w:t>dagen</w:t>
                      </w:r>
                    </w:p>
                  </w:txbxContent>
                </v:textbox>
                <w10:wrap anchorx="margin" anchory="page"/>
              </v:shape>
            </w:pict>
          </mc:Fallback>
        </mc:AlternateContent>
      </w:r>
    </w:p>
    <w:p w14:paraId="2643024D" w14:textId="53BAC82E" w:rsidR="00447133" w:rsidRDefault="00447133">
      <w:pPr>
        <w:rPr>
          <w:lang w:val="en-US"/>
        </w:rPr>
      </w:pPr>
    </w:p>
    <w:p w14:paraId="14F4FBD0" w14:textId="3F9E7EE7" w:rsidR="00007817" w:rsidRPr="004E3F21" w:rsidRDefault="00241720">
      <w:pPr>
        <w:rPr>
          <w:lang w:val="en-US"/>
        </w:rPr>
      </w:pPr>
      <w:r>
        <w:rPr>
          <w:noProof/>
          <w:lang w:eastAsia="nl-NL"/>
        </w:rPr>
        <mc:AlternateContent>
          <mc:Choice Requires="wps">
            <w:drawing>
              <wp:anchor distT="0" distB="0" distL="114300" distR="114300" simplePos="0" relativeHeight="251689984" behindDoc="0" locked="0" layoutInCell="1" allowOverlap="1" wp14:anchorId="4808CD00" wp14:editId="464D0B2B">
                <wp:simplePos x="0" y="0"/>
                <wp:positionH relativeFrom="margin">
                  <wp:posOffset>-347980</wp:posOffset>
                </wp:positionH>
                <wp:positionV relativeFrom="paragraph">
                  <wp:posOffset>459740</wp:posOffset>
                </wp:positionV>
                <wp:extent cx="6454800" cy="9734550"/>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9734550"/>
                        </a:xfrm>
                        <a:prstGeom prst="rect">
                          <a:avLst/>
                        </a:prstGeom>
                        <a:noFill/>
                        <a:ln w="6350">
                          <a:noFill/>
                        </a:ln>
                      </wps:spPr>
                      <wps:txbx>
                        <w:txbxContent>
                          <w:p w14:paraId="383B1929" w14:textId="77777777" w:rsidR="00DC498F" w:rsidRDefault="00DC498F" w:rsidP="00374ED1">
                            <w:pPr>
                              <w:pStyle w:val="Normaalweb"/>
                              <w:rPr>
                                <w:rFonts w:asciiTheme="minorHAnsi" w:hAnsiTheme="minorHAnsi" w:cstheme="minorHAnsi"/>
                                <w:color w:val="000000"/>
                                <w:sz w:val="22"/>
                                <w:szCs w:val="22"/>
                              </w:rPr>
                            </w:pPr>
                          </w:p>
                          <w:p w14:paraId="61BB2C0B" w14:textId="77777777" w:rsidR="00CE7370" w:rsidRDefault="00CE7370" w:rsidP="00CE7370">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1285273C" w14:textId="52C9E1F6" w:rsidR="00CE7370" w:rsidRDefault="00CE7370" w:rsidP="00374ED1">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52F511A5" w14:textId="23306450" w:rsidR="00D83937"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Op </w:t>
                            </w:r>
                            <w:r w:rsidRPr="00CE7370">
                              <w:rPr>
                                <w:rFonts w:asciiTheme="minorHAnsi" w:hAnsiTheme="minorHAnsi" w:cstheme="minorHAnsi"/>
                                <w:b/>
                                <w:bCs/>
                                <w:color w:val="000000"/>
                                <w:sz w:val="22"/>
                                <w:szCs w:val="22"/>
                              </w:rPr>
                              <w:t>woensdag 4 september</w:t>
                            </w:r>
                            <w:r w:rsidRPr="00DC498F">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w:t>
                            </w:r>
                            <w:r w:rsidR="009D4073">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 xml:space="preserve">We verzamelen om 12.00 uur in de kantine. Wanneer je dichtbij Emmen woont is de locatie van vertrek parkeerplaats Van Schaikweg 55 (oude Hampshire Hotel) in Emmen. Daar verzamelen we ook om 12.00 uur. </w:t>
                            </w:r>
                          </w:p>
                          <w:p w14:paraId="765B66AF" w14:textId="23B7884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kosten voor het introductiekamp zijn € 75, - terug te vinden op Slim.nl MBO Webshop.</w:t>
                            </w:r>
                          </w:p>
                          <w:p w14:paraId="262B3D17" w14:textId="7273B3A3" w:rsidR="00241720"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Wanneer : woensdag 4, donderdag 5 en vrijdag 6 september 20</w:t>
                            </w:r>
                            <w:r w:rsidR="00241720" w:rsidRPr="00DC498F">
                              <w:rPr>
                                <w:rFonts w:asciiTheme="minorHAnsi" w:hAnsiTheme="minorHAnsi" w:cstheme="minorHAnsi"/>
                                <w:color w:val="000000"/>
                                <w:sz w:val="22"/>
                                <w:szCs w:val="22"/>
                              </w:rPr>
                              <w:t>24</w:t>
                            </w:r>
                          </w:p>
                          <w:p w14:paraId="4BE05B40"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Waar : Groepsaccommodatie </w:t>
                            </w:r>
                            <w:proofErr w:type="spellStart"/>
                            <w:r w:rsidRPr="00DC498F">
                              <w:rPr>
                                <w:rFonts w:asciiTheme="minorHAnsi" w:hAnsiTheme="minorHAnsi" w:cstheme="minorHAnsi"/>
                                <w:color w:val="000000"/>
                                <w:sz w:val="22"/>
                                <w:szCs w:val="22"/>
                              </w:rPr>
                              <w:t>Boerhaarshoeve</w:t>
                            </w:r>
                            <w:proofErr w:type="spellEnd"/>
                            <w:r w:rsidRPr="00DC498F">
                              <w:rPr>
                                <w:rFonts w:asciiTheme="minorHAnsi" w:hAnsiTheme="minorHAnsi" w:cstheme="minorHAnsi"/>
                                <w:color w:val="000000"/>
                                <w:sz w:val="22"/>
                                <w:szCs w:val="22"/>
                              </w:rPr>
                              <w:t xml:space="preserve">, </w:t>
                            </w:r>
                            <w:proofErr w:type="spellStart"/>
                            <w:r w:rsidRPr="00DC498F">
                              <w:rPr>
                                <w:rFonts w:asciiTheme="minorHAnsi" w:hAnsiTheme="minorHAnsi" w:cstheme="minorHAnsi"/>
                                <w:color w:val="000000"/>
                                <w:sz w:val="22"/>
                                <w:szCs w:val="22"/>
                              </w:rPr>
                              <w:t>Schoonloërstraat</w:t>
                            </w:r>
                            <w:proofErr w:type="spellEnd"/>
                            <w:r w:rsidRPr="00DC498F">
                              <w:rPr>
                                <w:rFonts w:asciiTheme="minorHAnsi" w:hAnsiTheme="minorHAnsi" w:cstheme="minorHAnsi"/>
                                <w:color w:val="000000"/>
                                <w:sz w:val="22"/>
                                <w:szCs w:val="22"/>
                              </w:rPr>
                              <w:t xml:space="preserve"> 49 Grolloo.</w:t>
                            </w:r>
                          </w:p>
                          <w:p w14:paraId="79198781" w14:textId="176EF688"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Belangrijk telefoonnummer : alleen bereikbaar tijdens het introductiekamp: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Mevrouw Jansen: 06-25 31 98 85 Meneer Alers : 06-28 37 38 52</w:t>
                            </w:r>
                          </w:p>
                          <w:p w14:paraId="63705739" w14:textId="163F20D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Vertrek vanaf : Drenthe College, TT instituut de Haar 17 in Assen </w:t>
                            </w:r>
                            <w:r w:rsidRPr="006C3B5F">
                              <w:rPr>
                                <w:rFonts w:asciiTheme="minorHAnsi" w:hAnsiTheme="minorHAnsi" w:cstheme="minorHAnsi"/>
                                <w:b/>
                                <w:bCs/>
                                <w:color w:val="000000"/>
                                <w:sz w:val="22"/>
                                <w:szCs w:val="22"/>
                              </w:rPr>
                              <w:t xml:space="preserve">of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Parkeerplaats oude Hampshire Hotel (Van Schaikweg 55)</w:t>
                            </w:r>
                          </w:p>
                          <w:p w14:paraId="67CF0D2E"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Aanwezig : 12.00 uur, we vertrekken op de fiets om 12.30 uur</w:t>
                            </w:r>
                          </w:p>
                          <w:p w14:paraId="0D3997FF"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500B8A8E" w14:textId="77777777" w:rsidR="00DC498F"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bagage wordt door de begeleiders vervoerd naar Grolloo.</w:t>
                            </w:r>
                          </w:p>
                          <w:p w14:paraId="7588D5E5" w14:textId="0EC2538A"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Nb; Eventuele dieetwensen graag aan de leiding doorgegeven.</w:t>
                            </w:r>
                          </w:p>
                          <w:p w14:paraId="1D829E3E" w14:textId="3D989C4D"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Alcohol en drugs zijn niet toegestaan! </w:t>
                            </w:r>
                            <w:r w:rsidR="006C3B5F">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Bij constatering hiervan zal dit kunnen leiden tot uitschrijving van de opleiding!</w:t>
                            </w:r>
                          </w:p>
                          <w:p w14:paraId="36FD614D"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Tot zover de informatie over de introductieweek</w:t>
                            </w:r>
                          </w:p>
                          <w:p w14:paraId="16F0A1C4" w14:textId="77777777" w:rsidR="00241720" w:rsidRPr="00DC498F" w:rsidRDefault="00241720" w:rsidP="00374ED1">
                            <w:pPr>
                              <w:pStyle w:val="Normaalweb"/>
                              <w:rPr>
                                <w:rFonts w:asciiTheme="minorHAnsi" w:hAnsiTheme="minorHAnsi" w:cstheme="minorHAnsi"/>
                                <w:color w:val="000000"/>
                                <w:sz w:val="22"/>
                                <w:szCs w:val="22"/>
                              </w:rPr>
                            </w:pPr>
                          </w:p>
                          <w:p w14:paraId="6318A213" w14:textId="77777777" w:rsidR="00A36308" w:rsidRPr="00DC498F" w:rsidRDefault="00A36308" w:rsidP="00447133">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CD00" id="Tekstvak 29" o:spid="_x0000_s1036" type="#_x0000_t202" style="position:absolute;margin-left:-27.4pt;margin-top:36.2pt;width:508.25pt;height:76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" filled="f" stroked="f" strokeweight=".5pt">
                <v:textbox>
                  <w:txbxContent>
                    <w:p w14:paraId="383B1929" w14:textId="77777777" w:rsidR="00DC498F" w:rsidRDefault="00DC498F" w:rsidP="00374ED1">
                      <w:pPr>
                        <w:pStyle w:val="Normaalweb"/>
                        <w:rPr>
                          <w:rFonts w:asciiTheme="minorHAnsi" w:hAnsiTheme="minorHAnsi" w:cstheme="minorHAnsi"/>
                          <w:color w:val="000000"/>
                          <w:sz w:val="22"/>
                          <w:szCs w:val="22"/>
                        </w:rPr>
                      </w:pPr>
                    </w:p>
                    <w:p w14:paraId="61BB2C0B" w14:textId="77777777" w:rsidR="00CE7370" w:rsidRDefault="00CE7370" w:rsidP="00CE7370">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1285273C" w14:textId="52C9E1F6" w:rsidR="00CE7370" w:rsidRDefault="00CE7370" w:rsidP="00374ED1">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52F511A5" w14:textId="23306450" w:rsidR="00D83937"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Op </w:t>
                      </w:r>
                      <w:r w:rsidRPr="00CE7370">
                        <w:rPr>
                          <w:rFonts w:asciiTheme="minorHAnsi" w:hAnsiTheme="minorHAnsi" w:cstheme="minorHAnsi"/>
                          <w:b/>
                          <w:bCs/>
                          <w:color w:val="000000"/>
                          <w:sz w:val="22"/>
                          <w:szCs w:val="22"/>
                        </w:rPr>
                        <w:t>woensdag 4 september</w:t>
                      </w:r>
                      <w:r w:rsidRPr="00DC498F">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w:t>
                      </w:r>
                      <w:r w:rsidR="009D4073">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 xml:space="preserve">We verzamelen om 12.00 uur in de kantine. Wanneer je dichtbij Emmen woont is de locatie van vertrek parkeerplaats Van Schaikweg 55 (oude Hampshire Hotel) in Emmen. Daar verzamelen we ook om 12.00 uur. </w:t>
                      </w:r>
                    </w:p>
                    <w:p w14:paraId="765B66AF" w14:textId="23B7884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kosten voor het introductiekamp zijn € 75, - terug te vinden op Slim.nl MBO Webshop.</w:t>
                      </w:r>
                    </w:p>
                    <w:p w14:paraId="262B3D17" w14:textId="7273B3A3" w:rsidR="00241720"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Wanneer : woensdag 4, donderdag 5 en vrijdag 6 september 20</w:t>
                      </w:r>
                      <w:r w:rsidR="00241720" w:rsidRPr="00DC498F">
                        <w:rPr>
                          <w:rFonts w:asciiTheme="minorHAnsi" w:hAnsiTheme="minorHAnsi" w:cstheme="minorHAnsi"/>
                          <w:color w:val="000000"/>
                          <w:sz w:val="22"/>
                          <w:szCs w:val="22"/>
                        </w:rPr>
                        <w:t>24</w:t>
                      </w:r>
                    </w:p>
                    <w:p w14:paraId="4BE05B40"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Waar : Groepsaccommodatie </w:t>
                      </w:r>
                      <w:proofErr w:type="spellStart"/>
                      <w:r w:rsidRPr="00DC498F">
                        <w:rPr>
                          <w:rFonts w:asciiTheme="minorHAnsi" w:hAnsiTheme="minorHAnsi" w:cstheme="minorHAnsi"/>
                          <w:color w:val="000000"/>
                          <w:sz w:val="22"/>
                          <w:szCs w:val="22"/>
                        </w:rPr>
                        <w:t>Boerhaarshoeve</w:t>
                      </w:r>
                      <w:proofErr w:type="spellEnd"/>
                      <w:r w:rsidRPr="00DC498F">
                        <w:rPr>
                          <w:rFonts w:asciiTheme="minorHAnsi" w:hAnsiTheme="minorHAnsi" w:cstheme="minorHAnsi"/>
                          <w:color w:val="000000"/>
                          <w:sz w:val="22"/>
                          <w:szCs w:val="22"/>
                        </w:rPr>
                        <w:t xml:space="preserve">, </w:t>
                      </w:r>
                      <w:proofErr w:type="spellStart"/>
                      <w:r w:rsidRPr="00DC498F">
                        <w:rPr>
                          <w:rFonts w:asciiTheme="minorHAnsi" w:hAnsiTheme="minorHAnsi" w:cstheme="minorHAnsi"/>
                          <w:color w:val="000000"/>
                          <w:sz w:val="22"/>
                          <w:szCs w:val="22"/>
                        </w:rPr>
                        <w:t>Schoonloërstraat</w:t>
                      </w:r>
                      <w:proofErr w:type="spellEnd"/>
                      <w:r w:rsidRPr="00DC498F">
                        <w:rPr>
                          <w:rFonts w:asciiTheme="minorHAnsi" w:hAnsiTheme="minorHAnsi" w:cstheme="minorHAnsi"/>
                          <w:color w:val="000000"/>
                          <w:sz w:val="22"/>
                          <w:szCs w:val="22"/>
                        </w:rPr>
                        <w:t xml:space="preserve"> 49 Grolloo.</w:t>
                      </w:r>
                    </w:p>
                    <w:p w14:paraId="79198781" w14:textId="176EF688"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Belangrijk telefoonnummer : alleen bereikbaar tijdens het introductiekamp: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Mevrouw Jansen: 06-25 31 98 85 Meneer Alers : 06-28 37 38 52</w:t>
                      </w:r>
                    </w:p>
                    <w:p w14:paraId="63705739" w14:textId="163F20DF"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Vertrek vanaf : Drenthe College, TT instituut de Haar 17 in Assen </w:t>
                      </w:r>
                      <w:r w:rsidRPr="006C3B5F">
                        <w:rPr>
                          <w:rFonts w:asciiTheme="minorHAnsi" w:hAnsiTheme="minorHAnsi" w:cstheme="minorHAnsi"/>
                          <w:b/>
                          <w:bCs/>
                          <w:color w:val="000000"/>
                          <w:sz w:val="22"/>
                          <w:szCs w:val="22"/>
                        </w:rPr>
                        <w:t xml:space="preserve">of </w:t>
                      </w:r>
                      <w:r w:rsidR="00D83937">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Parkeerplaats oude Hampshire Hotel (Van Schaikweg 55)</w:t>
                      </w:r>
                    </w:p>
                    <w:p w14:paraId="67CF0D2E"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Aanwezig : 12.00 uur, we vertrekken op de fiets om 12.30 uur</w:t>
                      </w:r>
                    </w:p>
                    <w:p w14:paraId="0D3997FF"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500B8A8E" w14:textId="77777777" w:rsidR="00DC498F"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De bagage wordt door de begeleiders vervoerd naar Grolloo.</w:t>
                      </w:r>
                    </w:p>
                    <w:p w14:paraId="7588D5E5" w14:textId="0EC2538A"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Nb; Eventuele dieetwensen graag aan de leiding doorgegeven.</w:t>
                      </w:r>
                    </w:p>
                    <w:p w14:paraId="1D829E3E" w14:textId="3D989C4D"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 xml:space="preserve">Alcohol en drugs zijn niet toegestaan! </w:t>
                      </w:r>
                      <w:r w:rsidR="006C3B5F">
                        <w:rPr>
                          <w:rFonts w:asciiTheme="minorHAnsi" w:hAnsiTheme="minorHAnsi" w:cstheme="minorHAnsi"/>
                          <w:color w:val="000000"/>
                          <w:sz w:val="22"/>
                          <w:szCs w:val="22"/>
                        </w:rPr>
                        <w:t xml:space="preserve">                                                                                                                               </w:t>
                      </w:r>
                      <w:r w:rsidRPr="00DC498F">
                        <w:rPr>
                          <w:rFonts w:asciiTheme="minorHAnsi" w:hAnsiTheme="minorHAnsi" w:cstheme="minorHAnsi"/>
                          <w:color w:val="000000"/>
                          <w:sz w:val="22"/>
                          <w:szCs w:val="22"/>
                        </w:rPr>
                        <w:t>Bij constatering hiervan zal dit kunnen leiden tot uitschrijving van de opleiding!</w:t>
                      </w:r>
                    </w:p>
                    <w:p w14:paraId="36FD614D" w14:textId="77777777" w:rsidR="00374ED1" w:rsidRPr="00DC498F" w:rsidRDefault="00374ED1" w:rsidP="00374ED1">
                      <w:pPr>
                        <w:pStyle w:val="Normaalweb"/>
                        <w:rPr>
                          <w:rFonts w:asciiTheme="minorHAnsi" w:hAnsiTheme="minorHAnsi" w:cstheme="minorHAnsi"/>
                          <w:color w:val="000000"/>
                          <w:sz w:val="22"/>
                          <w:szCs w:val="22"/>
                        </w:rPr>
                      </w:pPr>
                      <w:r w:rsidRPr="00DC498F">
                        <w:rPr>
                          <w:rFonts w:asciiTheme="minorHAnsi" w:hAnsiTheme="minorHAnsi" w:cstheme="minorHAnsi"/>
                          <w:color w:val="000000"/>
                          <w:sz w:val="22"/>
                          <w:szCs w:val="22"/>
                        </w:rPr>
                        <w:t>Tot zover de informatie over de introductieweek</w:t>
                      </w:r>
                    </w:p>
                    <w:p w14:paraId="16F0A1C4" w14:textId="77777777" w:rsidR="00241720" w:rsidRPr="00DC498F" w:rsidRDefault="00241720" w:rsidP="00374ED1">
                      <w:pPr>
                        <w:pStyle w:val="Normaalweb"/>
                        <w:rPr>
                          <w:rFonts w:asciiTheme="minorHAnsi" w:hAnsiTheme="minorHAnsi" w:cstheme="minorHAnsi"/>
                          <w:color w:val="000000"/>
                          <w:sz w:val="22"/>
                          <w:szCs w:val="22"/>
                        </w:rPr>
                      </w:pPr>
                    </w:p>
                    <w:p w14:paraId="6318A213" w14:textId="77777777" w:rsidR="00A36308" w:rsidRPr="00DC498F" w:rsidRDefault="00A36308" w:rsidP="00447133">
                      <w:pPr>
                        <w:rPr>
                          <w:rFonts w:cstheme="minorHAnsi"/>
                          <w:sz w:val="22"/>
                          <w:szCs w:val="22"/>
                        </w:rPr>
                      </w:pPr>
                    </w:p>
                  </w:txbxContent>
                </v:textbox>
                <w10:wrap anchorx="margin"/>
              </v:shape>
            </w:pict>
          </mc:Fallback>
        </mc:AlternateContent>
      </w:r>
      <w:r w:rsidR="00EC19CE">
        <w:rPr>
          <w:noProof/>
          <w:lang w:eastAsia="nl-NL"/>
        </w:rPr>
        <mc:AlternateContent>
          <mc:Choice Requires="wps">
            <w:drawing>
              <wp:anchor distT="0" distB="0" distL="114300" distR="114300" simplePos="0" relativeHeight="251661312" behindDoc="0" locked="0" layoutInCell="1" allowOverlap="1" wp14:anchorId="7FB6E66C" wp14:editId="1C1990CF">
                <wp:simplePos x="0" y="0"/>
                <wp:positionH relativeFrom="margin">
                  <wp:posOffset>-376554</wp:posOffset>
                </wp:positionH>
                <wp:positionV relativeFrom="paragraph">
                  <wp:posOffset>674369</wp:posOffset>
                </wp:positionV>
                <wp:extent cx="6483350" cy="6429375"/>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6429375"/>
                        </a:xfrm>
                        <a:prstGeom prst="rect">
                          <a:avLst/>
                        </a:prstGeom>
                        <a:noFill/>
                        <a:ln w="6350">
                          <a:noFill/>
                        </a:ln>
                      </wps:spPr>
                      <wps:txb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7" type="#_x0000_t202" style="position:absolute;margin-left:-29.65pt;margin-top:53.1pt;width:510.5pt;height:5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" filled="f" stroked="f" strokeweight=".5pt">
                <v:textbo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8"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A058Zc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EE111E">
      <w:headerReference w:type="default" r:id="rId27"/>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2E0C" w14:textId="77777777" w:rsidR="00635244" w:rsidRDefault="00635244" w:rsidP="00EC3006">
      <w:r>
        <w:separator/>
      </w:r>
    </w:p>
  </w:endnote>
  <w:endnote w:type="continuationSeparator" w:id="0">
    <w:p w14:paraId="6053384C" w14:textId="77777777" w:rsidR="00635244" w:rsidRDefault="00635244"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3398" w14:textId="77777777" w:rsidR="00635244" w:rsidRDefault="00635244" w:rsidP="00EC3006">
      <w:r>
        <w:separator/>
      </w:r>
    </w:p>
  </w:footnote>
  <w:footnote w:type="continuationSeparator" w:id="0">
    <w:p w14:paraId="6528E090" w14:textId="77777777" w:rsidR="00635244" w:rsidRDefault="00635244"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D2A09BE"/>
    <w:multiLevelType w:val="hybridMultilevel"/>
    <w:tmpl w:val="FDE8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4"/>
  </w:num>
  <w:num w:numId="2" w16cid:durableId="641426398">
    <w:abstractNumId w:val="3"/>
  </w:num>
  <w:num w:numId="3" w16cid:durableId="1237130540">
    <w:abstractNumId w:val="5"/>
  </w:num>
  <w:num w:numId="4" w16cid:durableId="1092702273">
    <w:abstractNumId w:val="2"/>
  </w:num>
  <w:num w:numId="5" w16cid:durableId="2019187033">
    <w:abstractNumId w:val="0"/>
  </w:num>
  <w:num w:numId="6" w16cid:durableId="1377774130">
    <w:abstractNumId w:val="6"/>
  </w:num>
  <w:num w:numId="7" w16cid:durableId="40966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4DE2"/>
    <w:rsid w:val="000559BC"/>
    <w:rsid w:val="000977AF"/>
    <w:rsid w:val="000D452C"/>
    <w:rsid w:val="001042B7"/>
    <w:rsid w:val="00104726"/>
    <w:rsid w:val="00130A71"/>
    <w:rsid w:val="001538E5"/>
    <w:rsid w:val="001A1014"/>
    <w:rsid w:val="001A7825"/>
    <w:rsid w:val="001C4B7C"/>
    <w:rsid w:val="00200B70"/>
    <w:rsid w:val="002255BE"/>
    <w:rsid w:val="00241720"/>
    <w:rsid w:val="00252AE2"/>
    <w:rsid w:val="00254515"/>
    <w:rsid w:val="002717CB"/>
    <w:rsid w:val="002853C2"/>
    <w:rsid w:val="002952F9"/>
    <w:rsid w:val="002A2A88"/>
    <w:rsid w:val="002D19C0"/>
    <w:rsid w:val="002E7C65"/>
    <w:rsid w:val="00317E49"/>
    <w:rsid w:val="0032178C"/>
    <w:rsid w:val="00356CF1"/>
    <w:rsid w:val="00374ED1"/>
    <w:rsid w:val="00381FD9"/>
    <w:rsid w:val="003A7049"/>
    <w:rsid w:val="003C57F0"/>
    <w:rsid w:val="003D7CF0"/>
    <w:rsid w:val="00447133"/>
    <w:rsid w:val="0045177F"/>
    <w:rsid w:val="00454533"/>
    <w:rsid w:val="00471C6C"/>
    <w:rsid w:val="00475F8E"/>
    <w:rsid w:val="00496F56"/>
    <w:rsid w:val="004E3F21"/>
    <w:rsid w:val="005520ED"/>
    <w:rsid w:val="0055769B"/>
    <w:rsid w:val="00564716"/>
    <w:rsid w:val="00571979"/>
    <w:rsid w:val="00576674"/>
    <w:rsid w:val="00577512"/>
    <w:rsid w:val="0059225E"/>
    <w:rsid w:val="005F75D1"/>
    <w:rsid w:val="00604979"/>
    <w:rsid w:val="00635244"/>
    <w:rsid w:val="006408C9"/>
    <w:rsid w:val="00644611"/>
    <w:rsid w:val="0067421D"/>
    <w:rsid w:val="006857FC"/>
    <w:rsid w:val="00686CED"/>
    <w:rsid w:val="006C28A8"/>
    <w:rsid w:val="006C38CF"/>
    <w:rsid w:val="006C3B5F"/>
    <w:rsid w:val="006E57E6"/>
    <w:rsid w:val="007002D0"/>
    <w:rsid w:val="0072302D"/>
    <w:rsid w:val="007449BE"/>
    <w:rsid w:val="007662A3"/>
    <w:rsid w:val="00767E3B"/>
    <w:rsid w:val="0077175D"/>
    <w:rsid w:val="007977C9"/>
    <w:rsid w:val="007D63F4"/>
    <w:rsid w:val="007E2B1C"/>
    <w:rsid w:val="007E5C25"/>
    <w:rsid w:val="007F221E"/>
    <w:rsid w:val="00817BB9"/>
    <w:rsid w:val="0082417A"/>
    <w:rsid w:val="008537F9"/>
    <w:rsid w:val="0085401A"/>
    <w:rsid w:val="00886ABC"/>
    <w:rsid w:val="008A0040"/>
    <w:rsid w:val="008C7973"/>
    <w:rsid w:val="008D0D70"/>
    <w:rsid w:val="008D5839"/>
    <w:rsid w:val="008D6405"/>
    <w:rsid w:val="008E130D"/>
    <w:rsid w:val="008E2FE3"/>
    <w:rsid w:val="008E793A"/>
    <w:rsid w:val="008F0401"/>
    <w:rsid w:val="008F66EC"/>
    <w:rsid w:val="00920C4B"/>
    <w:rsid w:val="009240E8"/>
    <w:rsid w:val="009257ED"/>
    <w:rsid w:val="00934DDE"/>
    <w:rsid w:val="00946D5C"/>
    <w:rsid w:val="00950798"/>
    <w:rsid w:val="009531B2"/>
    <w:rsid w:val="00961636"/>
    <w:rsid w:val="009629D6"/>
    <w:rsid w:val="00974648"/>
    <w:rsid w:val="00976E90"/>
    <w:rsid w:val="00977BD4"/>
    <w:rsid w:val="00983A2D"/>
    <w:rsid w:val="009D4073"/>
    <w:rsid w:val="009E27C8"/>
    <w:rsid w:val="009F4F97"/>
    <w:rsid w:val="00A239F4"/>
    <w:rsid w:val="00A36308"/>
    <w:rsid w:val="00A45C46"/>
    <w:rsid w:val="00A51FA8"/>
    <w:rsid w:val="00A62B26"/>
    <w:rsid w:val="00AA223E"/>
    <w:rsid w:val="00AA4230"/>
    <w:rsid w:val="00AB4EC1"/>
    <w:rsid w:val="00AD1E07"/>
    <w:rsid w:val="00AD20C6"/>
    <w:rsid w:val="00AE1610"/>
    <w:rsid w:val="00AE2BFE"/>
    <w:rsid w:val="00B02E96"/>
    <w:rsid w:val="00B149E2"/>
    <w:rsid w:val="00B24562"/>
    <w:rsid w:val="00B410D8"/>
    <w:rsid w:val="00B55924"/>
    <w:rsid w:val="00B8693D"/>
    <w:rsid w:val="00BA71D3"/>
    <w:rsid w:val="00C029C8"/>
    <w:rsid w:val="00C3667B"/>
    <w:rsid w:val="00C601FD"/>
    <w:rsid w:val="00C61933"/>
    <w:rsid w:val="00C77C24"/>
    <w:rsid w:val="00CD203D"/>
    <w:rsid w:val="00CE7370"/>
    <w:rsid w:val="00CF184D"/>
    <w:rsid w:val="00D45E78"/>
    <w:rsid w:val="00D516FA"/>
    <w:rsid w:val="00D518C0"/>
    <w:rsid w:val="00D52FF6"/>
    <w:rsid w:val="00D537BA"/>
    <w:rsid w:val="00D550F7"/>
    <w:rsid w:val="00D6620A"/>
    <w:rsid w:val="00D83937"/>
    <w:rsid w:val="00D91CFD"/>
    <w:rsid w:val="00DA1F89"/>
    <w:rsid w:val="00DC498F"/>
    <w:rsid w:val="00DD7DEA"/>
    <w:rsid w:val="00DE1B0A"/>
    <w:rsid w:val="00DE2E9E"/>
    <w:rsid w:val="00DF01B2"/>
    <w:rsid w:val="00DF2C9D"/>
    <w:rsid w:val="00E174C9"/>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68EA"/>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374ED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870">
      <w:bodyDiv w:val="1"/>
      <w:marLeft w:val="0"/>
      <w:marRight w:val="0"/>
      <w:marTop w:val="0"/>
      <w:marBottom w:val="0"/>
      <w:divBdr>
        <w:top w:val="none" w:sz="0" w:space="0" w:color="auto"/>
        <w:left w:val="none" w:sz="0" w:space="0" w:color="auto"/>
        <w:bottom w:val="none" w:sz="0" w:space="0" w:color="auto"/>
        <w:right w:val="none" w:sz="0" w:space="0" w:color="auto"/>
      </w:divBdr>
    </w:div>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17027514">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701660713">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eding@onrust.net" TargetMode="External"/><Relationship Id="rId18" Type="http://schemas.openxmlformats.org/officeDocument/2006/relationships/hyperlink" Target="http://www.campusshop.nl" TargetMode="External"/><Relationship Id="rId26" Type="http://schemas.openxmlformats.org/officeDocument/2006/relationships/hyperlink" Target="https://www.drenthecollege.nl/welkom" TargetMode="Externa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renthecollege.nl/welkom" TargetMode="External"/><Relationship Id="rId25" Type="http://schemas.openxmlformats.org/officeDocument/2006/relationships/hyperlink" Target="https://www.drenthecollege.nl/welkom" TargetMode="External"/><Relationship Id="rId2" Type="http://schemas.openxmlformats.org/officeDocument/2006/relationships/customXml" Target="../customXml/item2.xml"/><Relationship Id="rId16" Type="http://schemas.openxmlformats.org/officeDocument/2006/relationships/hyperlink" Target="mailto:kleding@onrust.net" TargetMode="External"/><Relationship Id="rId20" Type="http://schemas.openxmlformats.org/officeDocument/2006/relationships/hyperlink" Target="https://www.drenthecolleg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www.campusshop.nl" TargetMode="External"/><Relationship Id="rId23" Type="http://schemas.openxmlformats.org/officeDocument/2006/relationships/hyperlink" Target="https://www.drenthecollege.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enthecollege.nl/welkom" TargetMode="External"/><Relationship Id="rId22" Type="http://schemas.openxmlformats.org/officeDocument/2006/relationships/hyperlink" Target="mailto:info@drenthecollege.nl"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2.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3.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4.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18</cp:revision>
  <cp:lastPrinted>2022-03-09T07:39:00Z</cp:lastPrinted>
  <dcterms:created xsi:type="dcterms:W3CDTF">2024-05-22T06:36:00Z</dcterms:created>
  <dcterms:modified xsi:type="dcterms:W3CDTF">2024-06-11T08:48:00Z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