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FBCE" w14:textId="4DD91CA5" w:rsidR="00FB5311" w:rsidRDefault="00C04F98" w:rsidP="00817BB9">
      <w:pPr>
        <w:sectPr w:rsidR="00FB5311" w:rsidSect="00E94972">
          <w:headerReference w:type="default" r:id="rId11"/>
          <w:footerReference w:type="default" r:id="rId12"/>
          <w:pgSz w:w="11900" w:h="16840"/>
          <w:pgMar w:top="3255" w:right="1418" w:bottom="1418" w:left="1418" w:header="709" w:footer="709" w:gutter="0"/>
          <w:cols w:space="828"/>
          <w:docGrid w:linePitch="360"/>
        </w:sectPr>
      </w:pPr>
      <w:r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E16FFC" wp14:editId="129A15B7">
                <wp:simplePos x="0" y="0"/>
                <wp:positionH relativeFrom="margin">
                  <wp:posOffset>-236855</wp:posOffset>
                </wp:positionH>
                <wp:positionV relativeFrom="page">
                  <wp:posOffset>6757035</wp:posOffset>
                </wp:positionV>
                <wp:extent cx="6245860" cy="2014855"/>
                <wp:effectExtent l="57150" t="57150" r="40640" b="4254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2014855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1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1 w 3165071"/>
                            <a:gd name="connsiteY4" fmla="*/ 0 h 590550"/>
                            <a:gd name="connsiteX0" fmla="*/ 1 w 3100425"/>
                            <a:gd name="connsiteY0" fmla="*/ 0 h 590550"/>
                            <a:gd name="connsiteX1" fmla="*/ 3100425 w 3100425"/>
                            <a:gd name="connsiteY1" fmla="*/ 0 h 590550"/>
                            <a:gd name="connsiteX2" fmla="*/ 3091180 w 3100425"/>
                            <a:gd name="connsiteY2" fmla="*/ 590550 h 590550"/>
                            <a:gd name="connsiteX3" fmla="*/ 0 w 3100425"/>
                            <a:gd name="connsiteY3" fmla="*/ 590550 h 590550"/>
                            <a:gd name="connsiteX4" fmla="*/ 1 w 3100425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0425" h="590550">
                              <a:moveTo>
                                <a:pt x="1" y="0"/>
                              </a:moveTo>
                              <a:lnTo>
                                <a:pt x="3100425" y="0"/>
                              </a:lnTo>
                              <a:lnTo>
                                <a:pt x="3091180" y="590550"/>
                              </a:lnTo>
                              <a:lnTo>
                                <a:pt x="0" y="590550"/>
                              </a:lnTo>
                              <a:cubicBezTo>
                                <a:pt x="0" y="393700"/>
                                <a:pt x="1" y="19685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47762C38" w14:textId="6EBE6069" w:rsidR="000456A2" w:rsidRDefault="00C04F98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Alles wat je nodig hebt voor de opleiding vertellen we je op de eerste schooldag.</w:t>
                            </w:r>
                          </w:p>
                          <w:p w14:paraId="4A6305D6" w14:textId="77777777" w:rsidR="006762A9" w:rsidRDefault="006762A9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4F07643" w14:textId="4ED21891" w:rsidR="006762A9" w:rsidRDefault="006762A9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Jouw docent mentor is </w:t>
                            </w:r>
                            <w:r w:rsidR="00FA4AF1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Anne Jan Dam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. Je kunt hem (buiten de vakantie) bereiken via de mail:</w:t>
                            </w:r>
                          </w:p>
                          <w:p w14:paraId="01941BC4" w14:textId="77777777" w:rsidR="00CE14F6" w:rsidRDefault="00CE14F6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F7F4279" w14:textId="5812C65E" w:rsidR="00CE14F6" w:rsidRDefault="00000000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CE14F6" w:rsidRPr="0066167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a.dam02@drenthecollege.nl</w:t>
                              </w:r>
                            </w:hyperlink>
                          </w:p>
                          <w:p w14:paraId="683A233D" w14:textId="77777777" w:rsidR="00CE14F6" w:rsidRDefault="00CE14F6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5C9C26A" w14:textId="77777777" w:rsidR="00CE14F6" w:rsidRDefault="00CE14F6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E18BE5B" w14:textId="77777777" w:rsidR="006762A9" w:rsidRDefault="006762A9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1B8B40A1" w14:textId="77777777" w:rsidR="000456A2" w:rsidRDefault="000456A2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FD28160" w14:textId="6E0DE23F" w:rsidR="000456A2" w:rsidRDefault="000456A2" w:rsidP="0033384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9BA07F4" w14:textId="279C3408" w:rsidR="000456A2" w:rsidRDefault="000456A2" w:rsidP="0033384E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0D011CE" w14:textId="1A624406" w:rsidR="000456A2" w:rsidRDefault="000456A2" w:rsidP="0033384E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947D078" w14:textId="77777777" w:rsidR="000456A2" w:rsidRDefault="000456A2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315741F" w14:textId="0D662DFD" w:rsidR="000456A2" w:rsidRDefault="000456A2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F05B230" w14:textId="6CF328EE" w:rsidR="00F17857" w:rsidRPr="00AE1610" w:rsidRDefault="00F17857" w:rsidP="008F0401">
                            <w:pPr>
                              <w:rPr>
                                <w:rFonts w:cs="Times New Roman (Hoofdtekst CS)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6FFC" id="Tekstvak 14" o:spid="_x0000_s1026" style="position:absolute;margin-left:-18.65pt;margin-top:532.05pt;width:491.8pt;height:158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1004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" adj="-11796480,,5400" path="m1,l3100425,r-9245,590550l,590550c,393700,1,196850,1,xe" filled="f" stroked="f" strokeweight=".5pt">
                <v:stroke joinstyle="miter"/>
                <v:formulas/>
                <v:path arrowok="t" o:connecttype="custom" o:connectlocs="2,0;6245860,0;6227236,2014855;0,2014855;2,0" o:connectangles="0,0,0,0,0" textboxrect="0,0,3100425,590550"/>
                <v:textbox inset="0,0,0,0">
                  <w:txbxContent>
                    <w:p w14:paraId="47762C38" w14:textId="6EBE6069" w:rsidR="000456A2" w:rsidRDefault="00C04F98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Alles wat je nodig hebt voor de opleiding vertellen we je op de eerste schooldag.</w:t>
                      </w:r>
                    </w:p>
                    <w:p w14:paraId="4A6305D6" w14:textId="77777777" w:rsidR="006762A9" w:rsidRDefault="006762A9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4F07643" w14:textId="4ED21891" w:rsidR="006762A9" w:rsidRDefault="006762A9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Jouw docent mentor is </w:t>
                      </w:r>
                      <w:r w:rsidR="00FA4AF1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Anne Jan Dam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. Je kunt hem (buiten de vakantie) bereiken via de mail:</w:t>
                      </w:r>
                    </w:p>
                    <w:p w14:paraId="01941BC4" w14:textId="77777777" w:rsidR="00CE14F6" w:rsidRDefault="00CE14F6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F7F4279" w14:textId="5812C65E" w:rsidR="00CE14F6" w:rsidRDefault="00000000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14" w:history="1">
                        <w:r w:rsidR="00CE14F6" w:rsidRPr="0066167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a.dam02@drenthecollege.nl</w:t>
                        </w:r>
                      </w:hyperlink>
                    </w:p>
                    <w:p w14:paraId="683A233D" w14:textId="77777777" w:rsidR="00CE14F6" w:rsidRDefault="00CE14F6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5C9C26A" w14:textId="77777777" w:rsidR="00CE14F6" w:rsidRDefault="00CE14F6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E18BE5B" w14:textId="77777777" w:rsidR="006762A9" w:rsidRDefault="006762A9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1B8B40A1" w14:textId="77777777" w:rsidR="000456A2" w:rsidRDefault="000456A2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1FD28160" w14:textId="6E0DE23F" w:rsidR="000456A2" w:rsidRDefault="000456A2" w:rsidP="0033384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9BA07F4" w14:textId="279C3408" w:rsidR="000456A2" w:rsidRDefault="000456A2" w:rsidP="0033384E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0D011CE" w14:textId="1A624406" w:rsidR="000456A2" w:rsidRDefault="000456A2" w:rsidP="0033384E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947D078" w14:textId="77777777" w:rsidR="000456A2" w:rsidRDefault="000456A2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315741F" w14:textId="0D662DFD" w:rsidR="000456A2" w:rsidRDefault="000456A2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F05B230" w14:textId="6CF328EE" w:rsidR="00F17857" w:rsidRPr="00AE1610" w:rsidRDefault="00F17857" w:rsidP="008F0401">
                      <w:pPr>
                        <w:rPr>
                          <w:rFonts w:cs="Times New Roman (Hoofdtekst CS)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47A5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0C946" wp14:editId="1D2CBA8A">
                <wp:simplePos x="0" y="0"/>
                <wp:positionH relativeFrom="margin">
                  <wp:posOffset>-347980</wp:posOffset>
                </wp:positionH>
                <wp:positionV relativeFrom="page">
                  <wp:posOffset>2133600</wp:posOffset>
                </wp:positionV>
                <wp:extent cx="6445250" cy="948690"/>
                <wp:effectExtent l="57150" t="57150" r="50800" b="4191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94869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1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1 w 3165071"/>
                            <a:gd name="connsiteY4" fmla="*/ 0 h 590550"/>
                            <a:gd name="connsiteX0" fmla="*/ 1 w 3100425"/>
                            <a:gd name="connsiteY0" fmla="*/ 0 h 590550"/>
                            <a:gd name="connsiteX1" fmla="*/ 3100425 w 3100425"/>
                            <a:gd name="connsiteY1" fmla="*/ 0 h 590550"/>
                            <a:gd name="connsiteX2" fmla="*/ 3091180 w 3100425"/>
                            <a:gd name="connsiteY2" fmla="*/ 590550 h 590550"/>
                            <a:gd name="connsiteX3" fmla="*/ 0 w 3100425"/>
                            <a:gd name="connsiteY3" fmla="*/ 590550 h 590550"/>
                            <a:gd name="connsiteX4" fmla="*/ 1 w 3100425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0425" h="590550">
                              <a:moveTo>
                                <a:pt x="1" y="0"/>
                              </a:moveTo>
                              <a:lnTo>
                                <a:pt x="3100425" y="0"/>
                              </a:lnTo>
                              <a:lnTo>
                                <a:pt x="3091180" y="590550"/>
                              </a:lnTo>
                              <a:lnTo>
                                <a:pt x="0" y="590550"/>
                              </a:lnTo>
                              <a:cubicBezTo>
                                <a:pt x="0" y="393700"/>
                                <a:pt x="1" y="19685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4735BDDB" w14:textId="77777777" w:rsidR="008B1132" w:rsidRDefault="008B1132" w:rsidP="008B113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Hoi student!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3C15B5E" w14:textId="77777777" w:rsidR="008B1132" w:rsidRDefault="008B1132" w:rsidP="008B113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BDB09B3" w14:textId="4BF066B6" w:rsidR="008B1132" w:rsidRDefault="008B1132" w:rsidP="008B113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Leuk dat je bij ons komt studeren! </w:t>
                            </w:r>
                            <w:r w:rsidR="00727F0F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Je bent eerstejaars </w:t>
                            </w:r>
                            <w:r w:rsidR="00347A50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 deze brief lees je handige informatie over de start van jouw mbo-opleiding aan de </w:t>
                            </w:r>
                            <w:r w:rsidR="00D209B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="00D333AF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childers</w:t>
                            </w:r>
                            <w:r w:rsidR="00D209B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opleiding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2A457DD" w14:textId="22F81ACB" w:rsidR="00A36308" w:rsidRPr="00AE1610" w:rsidRDefault="00A36308" w:rsidP="00AE1610">
                            <w:pPr>
                              <w:rPr>
                                <w:rFonts w:cs="Times New Roman (Hoofdtekst CS)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C946" id="Tekstvak 4" o:spid="_x0000_s1027" style="position:absolute;margin-left:-27.4pt;margin-top:168pt;width:507.5pt;height:74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1004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" adj="-11796480,,5400" path="m1,l3100425,r-9245,590550l,590550c,393700,1,196850,1,xe" filled="f" stroked="f" strokeweight=".5pt">
                <v:stroke joinstyle="miter"/>
                <v:formulas/>
                <v:path arrowok="t" o:connecttype="custom" o:connectlocs="2,0;6445250,0;6426031,948690;0,948690;2,0" o:connectangles="0,0,0,0,0" textboxrect="0,0,3100425,590550"/>
                <v:textbox inset="0,0,0,0">
                  <w:txbxContent>
                    <w:p w14:paraId="4735BDDB" w14:textId="77777777" w:rsidR="008B1132" w:rsidRDefault="008B1132" w:rsidP="008B113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Hoi student!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3C15B5E" w14:textId="77777777" w:rsidR="008B1132" w:rsidRDefault="008B1132" w:rsidP="008B113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BDB09B3" w14:textId="4BF066B6" w:rsidR="008B1132" w:rsidRDefault="008B1132" w:rsidP="008B113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Leuk dat je bij ons komt studeren! </w:t>
                      </w:r>
                      <w:r w:rsidR="00727F0F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Je bent eerstejaars </w:t>
                      </w:r>
                      <w:r w:rsidR="00347A50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In deze brief lees je handige informatie over de start van jouw mbo-opleiding aan de </w:t>
                      </w:r>
                      <w:r w:rsidR="00D209B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="00D333AF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childers</w:t>
                      </w:r>
                      <w:r w:rsidR="00D209B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opleiding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62A457DD" w14:textId="22F81ACB" w:rsidR="00A36308" w:rsidRPr="00AE1610" w:rsidRDefault="00A36308" w:rsidP="00AE1610">
                      <w:pPr>
                        <w:rPr>
                          <w:rFonts w:cs="Times New Roman (Hoofdtekst CS)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F0401"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21036" wp14:editId="307C4B39">
                <wp:simplePos x="0" y="0"/>
                <wp:positionH relativeFrom="margin">
                  <wp:align>center</wp:align>
                </wp:positionH>
                <wp:positionV relativeFrom="page">
                  <wp:posOffset>5945293</wp:posOffset>
                </wp:positionV>
                <wp:extent cx="6612890" cy="605874"/>
                <wp:effectExtent l="38100" t="57150" r="35560" b="4191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605874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34646 w 3319775"/>
                            <a:gd name="connsiteY0" fmla="*/ 0 h 590550"/>
                            <a:gd name="connsiteX1" fmla="*/ 3319775 w 3319775"/>
                            <a:gd name="connsiteY1" fmla="*/ 0 h 590550"/>
                            <a:gd name="connsiteX2" fmla="*/ 3245884 w 3319775"/>
                            <a:gd name="connsiteY2" fmla="*/ 590550 h 590550"/>
                            <a:gd name="connsiteX3" fmla="*/ 0 w 3319775"/>
                            <a:gd name="connsiteY3" fmla="*/ 449691 h 590550"/>
                            <a:gd name="connsiteX4" fmla="*/ 34646 w 3319775"/>
                            <a:gd name="connsiteY4" fmla="*/ 0 h 590550"/>
                            <a:gd name="connsiteX0" fmla="*/ 52208 w 3319775"/>
                            <a:gd name="connsiteY0" fmla="*/ 0 h 590550"/>
                            <a:gd name="connsiteX1" fmla="*/ 3319775 w 3319775"/>
                            <a:gd name="connsiteY1" fmla="*/ 0 h 590550"/>
                            <a:gd name="connsiteX2" fmla="*/ 3245884 w 3319775"/>
                            <a:gd name="connsiteY2" fmla="*/ 590550 h 590550"/>
                            <a:gd name="connsiteX3" fmla="*/ 0 w 3319775"/>
                            <a:gd name="connsiteY3" fmla="*/ 449691 h 590550"/>
                            <a:gd name="connsiteX4" fmla="*/ 52208 w 3319775"/>
                            <a:gd name="connsiteY4" fmla="*/ 0 h 590550"/>
                            <a:gd name="connsiteX0" fmla="*/ 52208 w 3319775"/>
                            <a:gd name="connsiteY0" fmla="*/ 0 h 449691"/>
                            <a:gd name="connsiteX1" fmla="*/ 3319775 w 3319775"/>
                            <a:gd name="connsiteY1" fmla="*/ 0 h 449691"/>
                            <a:gd name="connsiteX2" fmla="*/ 3319775 w 3319775"/>
                            <a:gd name="connsiteY2" fmla="*/ 404872 h 449691"/>
                            <a:gd name="connsiteX3" fmla="*/ 0 w 3319775"/>
                            <a:gd name="connsiteY3" fmla="*/ 449691 h 449691"/>
                            <a:gd name="connsiteX4" fmla="*/ 52208 w 3319775"/>
                            <a:gd name="connsiteY4" fmla="*/ 0 h 449691"/>
                            <a:gd name="connsiteX0" fmla="*/ 52208 w 3319775"/>
                            <a:gd name="connsiteY0" fmla="*/ 0 h 449691"/>
                            <a:gd name="connsiteX1" fmla="*/ 3272307 w 3319775"/>
                            <a:gd name="connsiteY1" fmla="*/ 0 h 449691"/>
                            <a:gd name="connsiteX2" fmla="*/ 3319775 w 3319775"/>
                            <a:gd name="connsiteY2" fmla="*/ 404872 h 449691"/>
                            <a:gd name="connsiteX3" fmla="*/ 0 w 3319775"/>
                            <a:gd name="connsiteY3" fmla="*/ 449691 h 449691"/>
                            <a:gd name="connsiteX4" fmla="*/ 52208 w 3319775"/>
                            <a:gd name="connsiteY4" fmla="*/ 0 h 4496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19775" h="449691">
                              <a:moveTo>
                                <a:pt x="52208" y="0"/>
                              </a:moveTo>
                              <a:lnTo>
                                <a:pt x="3272307" y="0"/>
                              </a:lnTo>
                              <a:lnTo>
                                <a:pt x="3319775" y="404872"/>
                              </a:lnTo>
                              <a:lnTo>
                                <a:pt x="0" y="449691"/>
                              </a:lnTo>
                              <a:lnTo>
                                <a:pt x="52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15B25637" w14:textId="7E1D734E" w:rsidR="00A36308" w:rsidRPr="00D6620A" w:rsidRDefault="00A36308" w:rsidP="008F0401">
                            <w:pPr>
                              <w:jc w:val="center"/>
                              <w:rPr>
                                <w:rFonts w:cs="Times New Roman (Hoofdtekst CS)"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Opleidingsspecifieke</w:t>
                            </w:r>
                            <w:proofErr w:type="spellEnd"/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 xml:space="preserve"> informatie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1036" id="Tekstvak 12" o:spid="_x0000_s1028" style="position:absolute;margin-left:0;margin-top:468.15pt;width:520.7pt;height:47.7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319775,4496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" adj="-11796480,,5400" path="m52208,l3272307,r47468,404872l,449691,52208,xe" fillcolor="#d70829" stroked="f" strokeweight=".5pt">
                <v:stroke joinstyle="miter"/>
                <v:formulas/>
                <v:path arrowok="t" o:connecttype="custom" o:connectlocs="103997,0;6518335,0;6612890,545489;0,605874;103997,0" o:connectangles="0,0,0,0,0" textboxrect="0,0,3319775,449691"/>
                <v:textbox inset="5mm">
                  <w:txbxContent>
                    <w:p w14:paraId="15B25637" w14:textId="7E1D734E" w:rsidR="00A36308" w:rsidRPr="00D6620A" w:rsidRDefault="00A36308" w:rsidP="008F0401">
                      <w:pPr>
                        <w:jc w:val="center"/>
                        <w:rPr>
                          <w:rFonts w:cs="Times New Roman (Hoofdtekst CS)"/>
                          <w:color w:val="FFFFFF" w:themeColor="background1"/>
                          <w:sz w:val="40"/>
                        </w:rPr>
                      </w:pPr>
                      <w:proofErr w:type="spellStart"/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Opleidingsspecifieke</w:t>
                      </w:r>
                      <w:proofErr w:type="spellEnd"/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 xml:space="preserve"> informatie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F0401"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2080E" wp14:editId="76A09BB3">
                <wp:simplePos x="0" y="0"/>
                <wp:positionH relativeFrom="column">
                  <wp:posOffset>-351790</wp:posOffset>
                </wp:positionH>
                <wp:positionV relativeFrom="page">
                  <wp:posOffset>4069080</wp:posOffset>
                </wp:positionV>
                <wp:extent cx="6246004" cy="1630680"/>
                <wp:effectExtent l="57150" t="57150" r="40640" b="4572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04" cy="163068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1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1 w 3165071"/>
                            <a:gd name="connsiteY4" fmla="*/ 0 h 590550"/>
                            <a:gd name="connsiteX0" fmla="*/ 1 w 3100425"/>
                            <a:gd name="connsiteY0" fmla="*/ 0 h 590550"/>
                            <a:gd name="connsiteX1" fmla="*/ 3100425 w 3100425"/>
                            <a:gd name="connsiteY1" fmla="*/ 0 h 590550"/>
                            <a:gd name="connsiteX2" fmla="*/ 3091180 w 3100425"/>
                            <a:gd name="connsiteY2" fmla="*/ 590550 h 590550"/>
                            <a:gd name="connsiteX3" fmla="*/ 0 w 3100425"/>
                            <a:gd name="connsiteY3" fmla="*/ 590550 h 590550"/>
                            <a:gd name="connsiteX4" fmla="*/ 1 w 3100425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0425" h="590550">
                              <a:moveTo>
                                <a:pt x="1" y="0"/>
                              </a:moveTo>
                              <a:lnTo>
                                <a:pt x="3100425" y="0"/>
                              </a:lnTo>
                              <a:lnTo>
                                <a:pt x="3091180" y="590550"/>
                              </a:lnTo>
                              <a:lnTo>
                                <a:pt x="0" y="590550"/>
                              </a:lnTo>
                              <a:cubicBezTo>
                                <a:pt x="0" y="393700"/>
                                <a:pt x="1" y="19685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209908FA" w14:textId="60556A88" w:rsidR="000248D1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We starten de eerste school</w:t>
                            </w:r>
                            <w:r w:rsidR="00095360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dag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 met een introductie. Hieronder staat wanneer je waar verwacht wordt én wat je hiervoor moet meenemen.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9FA20C2" w14:textId="77777777" w:rsidR="000248D1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BC78651" w14:textId="5108491C" w:rsidR="000248D1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420A67" w:rsidRPr="00FD260E"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dinsdag</w:t>
                            </w:r>
                            <w:r w:rsidRPr="00FD260E"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2439"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10 of donderdag 12</w:t>
                            </w:r>
                            <w:r w:rsidR="00420A67" w:rsidRPr="00FD260E"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260E"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september 2024</w:t>
                            </w:r>
                            <w:r w:rsidRPr="00FD260E">
                              <w:rPr>
                                <w:rStyle w:val="eop"/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 </w:t>
                            </w:r>
                            <w:r w:rsidR="00701536">
                              <w:rPr>
                                <w:rStyle w:val="eop"/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, je bent hier vlak voor de vakantie over </w:t>
                            </w:r>
                            <w:r w:rsidR="00B8488D">
                              <w:rPr>
                                <w:rStyle w:val="eop"/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geïnformeerd</w:t>
                            </w:r>
                          </w:p>
                          <w:p w14:paraId="3078DB72" w14:textId="5536357C" w:rsidR="000248D1" w:rsidRPr="00E5567E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Tijdstip: </w:t>
                            </w:r>
                            <w:r w:rsidRPr="00E5567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van </w:t>
                            </w:r>
                            <w:r w:rsidR="00FD260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9.00</w:t>
                            </w:r>
                            <w:r w:rsidRPr="00E5567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uur tot ongeveer 1</w:t>
                            </w:r>
                            <w:r w:rsidR="00FD260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.0</w:t>
                            </w:r>
                            <w:r w:rsidRPr="00E5567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0 uur</w:t>
                            </w:r>
                          </w:p>
                          <w:p w14:paraId="27876E5F" w14:textId="77777777" w:rsidR="000248D1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Locatie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Aziëweg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2 te Assen. Je mag in de kantine zitten. Daar word je opgehaald.</w:t>
                            </w:r>
                          </w:p>
                          <w:p w14:paraId="11A1F0B5" w14:textId="6ABA3CC7" w:rsidR="000248D1" w:rsidRDefault="00B8488D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Verplicht</w:t>
                            </w:r>
                            <w:r w:rsidR="000248D1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om mee te nemen</w:t>
                            </w:r>
                            <w:r w:rsidR="000248D1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: pen, papie</w:t>
                            </w:r>
                            <w:r w:rsidR="00DE2B1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r en je</w:t>
                            </w:r>
                            <w:r w:rsidR="000248D1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laptop</w:t>
                            </w:r>
                            <w:r w:rsidR="00DE2B1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0C9BFA18" w14:textId="259C0C5A" w:rsidR="000248D1" w:rsidRPr="00C6100D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 </w:t>
                            </w:r>
                          </w:p>
                          <w:p w14:paraId="21FEAA75" w14:textId="3167D326" w:rsidR="00A36308" w:rsidRPr="00AE1610" w:rsidRDefault="00A36308" w:rsidP="00920C4B">
                            <w:pPr>
                              <w:rPr>
                                <w:rFonts w:cs="Times New Roman (Hoofdtekst CS)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080E" id="Tekstvak 7" o:spid="_x0000_s1029" style="position:absolute;margin-left:-27.7pt;margin-top:320.4pt;width:491.8pt;height:1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1004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" adj="-11796480,,5400" path="m1,l3100425,r-9245,590550l,590550c,393700,1,196850,1,xe" filled="f" stroked="f" strokeweight=".5pt">
                <v:stroke joinstyle="miter"/>
                <v:formulas/>
                <v:path arrowok="t" o:connecttype="custom" o:connectlocs="2,0;6246004,0;6227379,1630680;0,1630680;2,0" o:connectangles="0,0,0,0,0" textboxrect="0,0,3100425,590550"/>
                <v:textbox inset="0,0,0,0">
                  <w:txbxContent>
                    <w:p w14:paraId="209908FA" w14:textId="60556A88" w:rsidR="000248D1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We starten de eerste school</w:t>
                      </w:r>
                      <w:r w:rsidR="00095360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dag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 met een introductie. Hieronder staat wanneer je waar verwacht wordt én wat je hiervoor moet meenemen.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9FA20C2" w14:textId="77777777" w:rsidR="000248D1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BC78651" w14:textId="5108491C" w:rsidR="000248D1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420A67" w:rsidRPr="00FD260E">
                        <w:rPr>
                          <w:rStyle w:val="normaltextrun"/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dinsdag</w:t>
                      </w:r>
                      <w:r w:rsidRPr="00FD260E">
                        <w:rPr>
                          <w:rStyle w:val="normaltextrun"/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952439">
                        <w:rPr>
                          <w:rStyle w:val="normaltextrun"/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10 of donderdag 12</w:t>
                      </w:r>
                      <w:r w:rsidR="00420A67" w:rsidRPr="00FD260E">
                        <w:rPr>
                          <w:rStyle w:val="normaltextrun"/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D260E">
                        <w:rPr>
                          <w:rStyle w:val="normaltextrun"/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september 2024</w:t>
                      </w:r>
                      <w:r w:rsidRPr="00FD260E">
                        <w:rPr>
                          <w:rStyle w:val="eop"/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 </w:t>
                      </w:r>
                      <w:r w:rsidR="00701536">
                        <w:rPr>
                          <w:rStyle w:val="eop"/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, je bent hier vlak voor de vakantie over </w:t>
                      </w:r>
                      <w:r w:rsidR="00B8488D">
                        <w:rPr>
                          <w:rStyle w:val="eop"/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geïnformeerd</w:t>
                      </w:r>
                    </w:p>
                    <w:p w14:paraId="3078DB72" w14:textId="5536357C" w:rsidR="000248D1" w:rsidRPr="00E5567E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Tijdstip: </w:t>
                      </w:r>
                      <w:r w:rsidRPr="00E5567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van </w:t>
                      </w:r>
                      <w:r w:rsidR="00FD260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9.00</w:t>
                      </w:r>
                      <w:r w:rsidRPr="00E5567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uur tot ongeveer 1</w:t>
                      </w:r>
                      <w:r w:rsidR="00FD260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.0</w:t>
                      </w:r>
                      <w:r w:rsidRPr="00E5567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0 uur</w:t>
                      </w:r>
                    </w:p>
                    <w:p w14:paraId="27876E5F" w14:textId="77777777" w:rsidR="000248D1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Locatie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Aziëweg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2 te Assen. Je mag in de kantine zitten. Daar word je opgehaald.</w:t>
                      </w:r>
                    </w:p>
                    <w:p w14:paraId="11A1F0B5" w14:textId="6ABA3CC7" w:rsidR="000248D1" w:rsidRDefault="00B8488D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Verplicht</w:t>
                      </w:r>
                      <w:r w:rsidR="000248D1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om mee te nemen</w:t>
                      </w:r>
                      <w:r w:rsidR="000248D1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: pen, papie</w:t>
                      </w:r>
                      <w:r w:rsidR="00DE2B1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r en je</w:t>
                      </w:r>
                      <w:r w:rsidR="000248D1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laptop</w:t>
                      </w:r>
                      <w:r w:rsidR="00DE2B1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!</w:t>
                      </w:r>
                    </w:p>
                    <w:p w14:paraId="0C9BFA18" w14:textId="259C0C5A" w:rsidR="000248D1" w:rsidRPr="00C6100D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br/>
                        <w:t> </w:t>
                      </w:r>
                    </w:p>
                    <w:p w14:paraId="21FEAA75" w14:textId="3167D326" w:rsidR="00A36308" w:rsidRPr="00AE1610" w:rsidRDefault="00A36308" w:rsidP="00920C4B">
                      <w:pPr>
                        <w:rPr>
                          <w:rFonts w:cs="Times New Roman (Hoofdtekst CS)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F0401"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E0007" wp14:editId="053623D9">
                <wp:simplePos x="0" y="0"/>
                <wp:positionH relativeFrom="margin">
                  <wp:align>center</wp:align>
                </wp:positionH>
                <wp:positionV relativeFrom="page">
                  <wp:posOffset>3215005</wp:posOffset>
                </wp:positionV>
                <wp:extent cx="6621145" cy="590550"/>
                <wp:effectExtent l="25400" t="38100" r="33655" b="317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45" cy="59055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38521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85129 w 3285129"/>
                            <a:gd name="connsiteY2" fmla="*/ 547418 h 590550"/>
                            <a:gd name="connsiteX3" fmla="*/ 38521 w 3285129"/>
                            <a:gd name="connsiteY3" fmla="*/ 590550 h 590550"/>
                            <a:gd name="connsiteX4" fmla="*/ 0 w 3285129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90550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85129" y="547418"/>
                              </a:lnTo>
                              <a:lnTo>
                                <a:pt x="38521" y="590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27CF2786" w14:textId="031D9E68" w:rsidR="00A36308" w:rsidRPr="00D6620A" w:rsidRDefault="00A36308" w:rsidP="008F0401">
                            <w:pPr>
                              <w:jc w:val="center"/>
                              <w:rPr>
                                <w:rFonts w:cs="Times New Roman (Hoofdtekst CS)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Introductie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E0007" id="Tekstvak 6" o:spid="_x0000_s1030" style="position:absolute;margin-left:0;margin-top:253.15pt;width:521.35pt;height:46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285129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" adj="-11796480,,5400" path="m,l3285129,r,547418l38521,590550,,xe" fillcolor="#d70829" stroked="f" strokeweight=".5pt">
                <v:stroke joinstyle="miter"/>
                <v:formulas/>
                <v:path arrowok="t" o:connecttype="custom" o:connectlocs="0,0;6621145,0;6621145,547418;77639,590550;0,0" o:connectangles="0,0,0,0,0" textboxrect="0,0,3285129,590550"/>
                <v:textbox inset="5mm">
                  <w:txbxContent>
                    <w:p w14:paraId="27CF2786" w14:textId="031D9E68" w:rsidR="00A36308" w:rsidRPr="00D6620A" w:rsidRDefault="00A36308" w:rsidP="008F0401">
                      <w:pPr>
                        <w:jc w:val="center"/>
                        <w:rPr>
                          <w:rFonts w:cs="Times New Roman (Hoofdtekst CS)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Introductie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0AF598" w14:textId="1AFE6E37" w:rsidR="00447133" w:rsidRDefault="00447133">
      <w:pPr>
        <w:rPr>
          <w:lang w:val="en-US"/>
        </w:rPr>
      </w:pPr>
      <w:r w:rsidRPr="00920C4B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2011E" wp14:editId="25E8EF06">
                <wp:simplePos x="0" y="0"/>
                <wp:positionH relativeFrom="margin">
                  <wp:align>center</wp:align>
                </wp:positionH>
                <wp:positionV relativeFrom="page">
                  <wp:posOffset>721360</wp:posOffset>
                </wp:positionV>
                <wp:extent cx="6668698" cy="538791"/>
                <wp:effectExtent l="38100" t="57150" r="56515" b="520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698" cy="538791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53242 w 3285129"/>
                            <a:gd name="connsiteY3" fmla="*/ 521539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38791"/>
                            <a:gd name="connsiteX1" fmla="*/ 3285129 w 3285129"/>
                            <a:gd name="connsiteY1" fmla="*/ 0 h 538791"/>
                            <a:gd name="connsiteX2" fmla="*/ 3206988 w 3285129"/>
                            <a:gd name="connsiteY2" fmla="*/ 538791 h 538791"/>
                            <a:gd name="connsiteX3" fmla="*/ 53242 w 3285129"/>
                            <a:gd name="connsiteY3" fmla="*/ 521539 h 538791"/>
                            <a:gd name="connsiteX4" fmla="*/ 0 w 3285129"/>
                            <a:gd name="connsiteY4" fmla="*/ 0 h 538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38791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06988" y="538791"/>
                              </a:lnTo>
                              <a:lnTo>
                                <a:pt x="53242" y="521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7F4D63B2" w14:textId="40EAC6B0" w:rsidR="00A36308" w:rsidRPr="00D6620A" w:rsidRDefault="00A36308" w:rsidP="008F0401">
                            <w:pPr>
                              <w:jc w:val="center"/>
                              <w:rPr>
                                <w:rFonts w:cs="Times New Roman (Hoofdtekst CS)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Algemene informatie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2011E" id="Tekstvak 8" o:spid="_x0000_s1031" style="position:absolute;margin-left:0;margin-top:56.8pt;width:525.1pt;height:42.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285129,538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" adj="-11796480,,5400" path="m,l3285129,r-78141,538791l53242,521539,,xe" fillcolor="#d70829" stroked="f" strokeweight=".5pt">
                <v:stroke joinstyle="miter"/>
                <v:formulas/>
                <v:path arrowok="t" o:connecttype="custom" o:connectlocs="0,0;6668698,0;6510074,538791;108079,521539;0,0" o:connectangles="0,0,0,0,0" textboxrect="0,0,3285129,538791"/>
                <v:textbox inset="5mm">
                  <w:txbxContent>
                    <w:p w14:paraId="7F4D63B2" w14:textId="40EAC6B0" w:rsidR="00A36308" w:rsidRPr="00D6620A" w:rsidRDefault="00A36308" w:rsidP="008F0401">
                      <w:pPr>
                        <w:jc w:val="center"/>
                        <w:rPr>
                          <w:rFonts w:cs="Times New Roman (Hoofdtekst CS)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Algemene informatie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4F4FBD0" w14:textId="1408BD47" w:rsidR="00007817" w:rsidRPr="004E3F21" w:rsidRDefault="00447133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717DBC" wp14:editId="16556DFA">
                <wp:simplePos x="0" y="0"/>
                <wp:positionH relativeFrom="margin">
                  <wp:posOffset>-351790</wp:posOffset>
                </wp:positionH>
                <wp:positionV relativeFrom="paragraph">
                  <wp:posOffset>2730031</wp:posOffset>
                </wp:positionV>
                <wp:extent cx="6454800" cy="3649648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800" cy="3649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3A98A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Mocht je nog vragen hebben dan is ons infoteam op werkdagen tussen 08.00 en 16.30 uur bereikbaar </w:t>
                            </w:r>
                          </w:p>
                          <w:p w14:paraId="4DFC14D5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via: 088 188 4444 of 0800 88 12345. Mailen kan via </w:t>
                            </w:r>
                            <w:hyperlink r:id="rId15" w:tgtFrame="_blank" w:history="1"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563C1"/>
                                  <w:sz w:val="22"/>
                                  <w:szCs w:val="22"/>
                                  <w:u w:val="single"/>
                                </w:rPr>
                                <w:t>info@drenthecollege.nl</w:t>
                              </w:r>
                            </w:hyperlink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ook is appen mogelijk via telefoonnummer 06-30229732.</w:t>
                            </w:r>
                          </w:p>
                          <w:p w14:paraId="5AB81967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3B35F14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3537A39" w14:textId="76B12CBA" w:rsidR="00E43992" w:rsidRDefault="00E43992" w:rsidP="00E43992">
                            <w:pPr>
                              <w:pStyle w:val="xparagraph"/>
                              <w:textAlignment w:val="baseline"/>
                            </w:pPr>
                            <w:r>
                              <w:rPr>
                                <w:rStyle w:val="xeop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Kijk tijdens de </w:t>
                            </w:r>
                            <w:r>
                              <w:rPr>
                                <w:rStyle w:val="xeop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zomervakantie</w:t>
                            </w:r>
                            <w:r>
                              <w:rPr>
                                <w:rStyle w:val="xeop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(22 juli t/m </w:t>
                            </w:r>
                            <w:r w:rsidR="00492C72">
                              <w:rPr>
                                <w:rStyle w:val="x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Style w:val="xeop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augustus 2024)  op de website van Drenthe College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https://www.drenthecollege.nl</w:t>
                              </w:r>
                            </w:hyperlink>
                            <w:r>
                              <w:rPr>
                                <w:rStyle w:val="xeop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voor de actuele tijden waarop het infoteam jou te woord kan staan.</w:t>
                            </w:r>
                          </w:p>
                          <w:p w14:paraId="6484D57D" w14:textId="77777777" w:rsidR="00E43992" w:rsidRDefault="00E43992" w:rsidP="00E43992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2" w:lineRule="auto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  <w:t>Telefoon: 088 188 4444</w:t>
                            </w:r>
                          </w:p>
                          <w:p w14:paraId="56FF151E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2DA11A5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Wij wensen je veel succes en plezier komend schooljaar. </w:t>
                            </w:r>
                          </w:p>
                          <w:p w14:paraId="52E39014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F1B1E63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Tot snel!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E69B4F9" w14:textId="77777777" w:rsidR="00E43992" w:rsidRPr="00447133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8509BC8" w14:textId="77777777" w:rsidR="00E43992" w:rsidRPr="00E5567E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Groet,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7753400" w14:textId="70D114B0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Team </w:t>
                            </w:r>
                            <w:r w:rsidR="00C52DA1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schilders</w:t>
                            </w:r>
                          </w:p>
                          <w:p w14:paraId="4658D6DD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1E9438A" w14:textId="5E970E9F" w:rsidR="00A36308" w:rsidRDefault="00A36308"/>
                          <w:p w14:paraId="6418C2A0" w14:textId="24EF5E4D" w:rsidR="00A36308" w:rsidRDefault="00A36308"/>
                          <w:p w14:paraId="0E017236" w14:textId="68874AF8" w:rsidR="00A36308" w:rsidRDefault="00A36308"/>
                          <w:p w14:paraId="295405A1" w14:textId="1768BCCB" w:rsidR="00A36308" w:rsidRDefault="00A36308"/>
                          <w:p w14:paraId="281F8047" w14:textId="5B88F709" w:rsidR="00A36308" w:rsidRDefault="00A36308"/>
                          <w:p w14:paraId="307A0CE8" w14:textId="554DE4B1" w:rsidR="00A36308" w:rsidRDefault="00A36308"/>
                          <w:p w14:paraId="284B2DEC" w14:textId="672D857B" w:rsidR="00A36308" w:rsidRDefault="00A36308"/>
                          <w:p w14:paraId="5866BC37" w14:textId="784F5F78" w:rsidR="00A36308" w:rsidRDefault="00A36308"/>
                          <w:p w14:paraId="180E8877" w14:textId="0095F91A" w:rsidR="00A36308" w:rsidRDefault="00A36308"/>
                          <w:p w14:paraId="148212F2" w14:textId="5D1D7FBE" w:rsidR="00A36308" w:rsidRDefault="00A36308"/>
                          <w:p w14:paraId="4FBA7959" w14:textId="3FCE1AE8" w:rsidR="00A36308" w:rsidRDefault="00A36308"/>
                          <w:p w14:paraId="60EB0C5F" w14:textId="34468D67" w:rsidR="00A36308" w:rsidRDefault="00A36308"/>
                          <w:p w14:paraId="11AB69AF" w14:textId="78021A10" w:rsidR="00A36308" w:rsidRDefault="00A36308"/>
                          <w:p w14:paraId="03AEE090" w14:textId="66E99474" w:rsidR="00A36308" w:rsidRDefault="00A36308"/>
                          <w:p w14:paraId="29F1236C" w14:textId="22E8B4B0" w:rsidR="00A36308" w:rsidRDefault="00A36308"/>
                          <w:p w14:paraId="54687E3B" w14:textId="47BF8369" w:rsidR="00A36308" w:rsidRDefault="00A36308"/>
                          <w:p w14:paraId="19213527" w14:textId="2A00E320" w:rsidR="00A36308" w:rsidRDefault="00A36308"/>
                          <w:p w14:paraId="7F1600D0" w14:textId="0A2A22A1" w:rsidR="00A36308" w:rsidRDefault="00A36308"/>
                          <w:p w14:paraId="0D7F1FBB" w14:textId="60F106F9" w:rsidR="00A36308" w:rsidRDefault="00A36308"/>
                          <w:p w14:paraId="19A56796" w14:textId="20F25A5A" w:rsidR="00A36308" w:rsidRDefault="00A36308">
                            <w:r>
                              <w:br/>
                            </w:r>
                          </w:p>
                          <w:p w14:paraId="0C8103E4" w14:textId="4C7F0976" w:rsidR="00A36308" w:rsidRDefault="00A36308"/>
                          <w:p w14:paraId="409AC038" w14:textId="0BCD01B5" w:rsidR="00A36308" w:rsidRDefault="00A36308"/>
                          <w:p w14:paraId="52C73CAB" w14:textId="406F43A3" w:rsidR="00A36308" w:rsidRDefault="00A36308"/>
                          <w:p w14:paraId="0782A40D" w14:textId="39DC466A" w:rsidR="00A36308" w:rsidRDefault="00A36308"/>
                          <w:p w14:paraId="5286131E" w14:textId="7C985217" w:rsidR="00A36308" w:rsidRDefault="00A36308"/>
                          <w:p w14:paraId="7A9247A5" w14:textId="58D3788E" w:rsidR="00A36308" w:rsidRDefault="00A36308"/>
                          <w:p w14:paraId="43C4C3EA" w14:textId="6E9CCA29" w:rsidR="00A36308" w:rsidRDefault="00A36308"/>
                          <w:p w14:paraId="10048527" w14:textId="77777777" w:rsidR="00A36308" w:rsidRDefault="00A36308"/>
                          <w:p w14:paraId="47A75E3E" w14:textId="7AD73E85" w:rsidR="00A36308" w:rsidRDefault="00A36308"/>
                          <w:p w14:paraId="2E8677E4" w14:textId="77B23E2A" w:rsidR="00A36308" w:rsidRDefault="00A36308"/>
                          <w:p w14:paraId="0C07D762" w14:textId="77777777" w:rsidR="00A36308" w:rsidRDefault="00A36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17DBC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32" type="#_x0000_t202" style="position:absolute;margin-left:-27.7pt;margin-top:214.95pt;width:508.25pt;height:287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" filled="f" stroked="f" strokeweight=".5pt">
                <v:textbox>
                  <w:txbxContent>
                    <w:p w14:paraId="7933A98A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Mocht je nog vragen hebben dan is ons infoteam op werkdagen tussen 08.00 en 16.30 uur bereikbaar </w:t>
                      </w:r>
                    </w:p>
                    <w:p w14:paraId="4DFC14D5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via: 088 188 4444 of 0800 88 12345. Mailen kan via </w:t>
                      </w:r>
                      <w:hyperlink r:id="rId17" w:tgtFrame="_blank" w:history="1">
                        <w:r>
                          <w:rPr>
                            <w:rStyle w:val="normaltextrun"/>
                            <w:rFonts w:ascii="Calibri" w:hAnsi="Calibri" w:cs="Calibri"/>
                            <w:color w:val="0563C1"/>
                            <w:sz w:val="22"/>
                            <w:szCs w:val="22"/>
                            <w:u w:val="single"/>
                          </w:rPr>
                          <w:t>info@drenthecollege.nl</w:t>
                        </w:r>
                      </w:hyperlink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en 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ook is appen mogelijk via telefoonnummer 06-30229732.</w:t>
                      </w:r>
                    </w:p>
                    <w:p w14:paraId="5AB81967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3B35F14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3537A39" w14:textId="76B12CBA" w:rsidR="00E43992" w:rsidRDefault="00E43992" w:rsidP="00E43992">
                      <w:pPr>
                        <w:pStyle w:val="xparagraph"/>
                        <w:textAlignment w:val="baseline"/>
                      </w:pPr>
                      <w:r>
                        <w:rPr>
                          <w:rStyle w:val="xeop"/>
                          <w:rFonts w:ascii="Calibri" w:hAnsi="Calibri" w:cs="Calibri"/>
                          <w:sz w:val="22"/>
                          <w:szCs w:val="22"/>
                        </w:rPr>
                        <w:t xml:space="preserve">Kijk tijdens de </w:t>
                      </w:r>
                      <w:r>
                        <w:rPr>
                          <w:rStyle w:val="xeop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zomervakantie</w:t>
                      </w:r>
                      <w:r>
                        <w:rPr>
                          <w:rStyle w:val="xeop"/>
                          <w:rFonts w:ascii="Calibri" w:hAnsi="Calibri" w:cs="Calibri"/>
                          <w:sz w:val="22"/>
                          <w:szCs w:val="22"/>
                        </w:rPr>
                        <w:t xml:space="preserve"> (22 juli t/m </w:t>
                      </w:r>
                      <w:r w:rsidR="00492C72">
                        <w:rPr>
                          <w:rStyle w:val="xeop"/>
                          <w:rFonts w:ascii="Calibri" w:hAnsi="Calibri" w:cs="Calibri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Style w:val="xeop"/>
                          <w:rFonts w:ascii="Calibri" w:hAnsi="Calibri" w:cs="Calibri"/>
                          <w:sz w:val="22"/>
                          <w:szCs w:val="22"/>
                        </w:rPr>
                        <w:t xml:space="preserve"> augustus 2024)  op de website van Drenthe College </w:t>
                      </w:r>
                      <w:hyperlink r:id="rId18" w:history="1">
                        <w:r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https://www.drenthecollege.nl</w:t>
                        </w:r>
                      </w:hyperlink>
                      <w:r>
                        <w:rPr>
                          <w:rStyle w:val="xeop"/>
                          <w:rFonts w:ascii="Calibri" w:hAnsi="Calibri" w:cs="Calibri"/>
                          <w:sz w:val="22"/>
                          <w:szCs w:val="22"/>
                        </w:rPr>
                        <w:t xml:space="preserve"> voor de actuele tijden waarop het infoteam jou te woord kan staan.</w:t>
                      </w:r>
                    </w:p>
                    <w:p w14:paraId="6484D57D" w14:textId="77777777" w:rsidR="00E43992" w:rsidRDefault="00E43992" w:rsidP="00E43992">
                      <w:pPr>
                        <w:numPr>
                          <w:ilvl w:val="0"/>
                          <w:numId w:val="7"/>
                        </w:numPr>
                        <w:spacing w:after="160" w:line="252" w:lineRule="auto"/>
                        <w:rPr>
                          <w:rFonts w:ascii="Calibri" w:eastAsia="Times New Roman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</w:rPr>
                        <w:t>Telefoon: 088 188 4444</w:t>
                      </w:r>
                    </w:p>
                    <w:p w14:paraId="56FF151E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12DA11A5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Wij wensen je veel succes en plezier komend schooljaar. </w:t>
                      </w:r>
                    </w:p>
                    <w:p w14:paraId="52E39014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F1B1E63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Tot snel!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E69B4F9" w14:textId="77777777" w:rsidR="00E43992" w:rsidRPr="00447133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8509BC8" w14:textId="77777777" w:rsidR="00E43992" w:rsidRPr="00E5567E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Groet,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7753400" w14:textId="70D114B0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Team </w:t>
                      </w:r>
                      <w:r w:rsidR="00C52DA1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schilders</w:t>
                      </w:r>
                    </w:p>
                    <w:p w14:paraId="4658D6DD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</w:p>
                    <w:p w14:paraId="61E9438A" w14:textId="5E970E9F" w:rsidR="00A36308" w:rsidRDefault="00A36308"/>
                    <w:p w14:paraId="6418C2A0" w14:textId="24EF5E4D" w:rsidR="00A36308" w:rsidRDefault="00A36308"/>
                    <w:p w14:paraId="0E017236" w14:textId="68874AF8" w:rsidR="00A36308" w:rsidRDefault="00A36308"/>
                    <w:p w14:paraId="295405A1" w14:textId="1768BCCB" w:rsidR="00A36308" w:rsidRDefault="00A36308"/>
                    <w:p w14:paraId="281F8047" w14:textId="5B88F709" w:rsidR="00A36308" w:rsidRDefault="00A36308"/>
                    <w:p w14:paraId="307A0CE8" w14:textId="554DE4B1" w:rsidR="00A36308" w:rsidRDefault="00A36308"/>
                    <w:p w14:paraId="284B2DEC" w14:textId="672D857B" w:rsidR="00A36308" w:rsidRDefault="00A36308"/>
                    <w:p w14:paraId="5866BC37" w14:textId="784F5F78" w:rsidR="00A36308" w:rsidRDefault="00A36308"/>
                    <w:p w14:paraId="180E8877" w14:textId="0095F91A" w:rsidR="00A36308" w:rsidRDefault="00A36308"/>
                    <w:p w14:paraId="148212F2" w14:textId="5D1D7FBE" w:rsidR="00A36308" w:rsidRDefault="00A36308"/>
                    <w:p w14:paraId="4FBA7959" w14:textId="3FCE1AE8" w:rsidR="00A36308" w:rsidRDefault="00A36308"/>
                    <w:p w14:paraId="60EB0C5F" w14:textId="34468D67" w:rsidR="00A36308" w:rsidRDefault="00A36308"/>
                    <w:p w14:paraId="11AB69AF" w14:textId="78021A10" w:rsidR="00A36308" w:rsidRDefault="00A36308"/>
                    <w:p w14:paraId="03AEE090" w14:textId="66E99474" w:rsidR="00A36308" w:rsidRDefault="00A36308"/>
                    <w:p w14:paraId="29F1236C" w14:textId="22E8B4B0" w:rsidR="00A36308" w:rsidRDefault="00A36308"/>
                    <w:p w14:paraId="54687E3B" w14:textId="47BF8369" w:rsidR="00A36308" w:rsidRDefault="00A36308"/>
                    <w:p w14:paraId="19213527" w14:textId="2A00E320" w:rsidR="00A36308" w:rsidRDefault="00A36308"/>
                    <w:p w14:paraId="7F1600D0" w14:textId="0A2A22A1" w:rsidR="00A36308" w:rsidRDefault="00A36308"/>
                    <w:p w14:paraId="0D7F1FBB" w14:textId="60F106F9" w:rsidR="00A36308" w:rsidRDefault="00A36308"/>
                    <w:p w14:paraId="19A56796" w14:textId="20F25A5A" w:rsidR="00A36308" w:rsidRDefault="00A36308">
                      <w:r>
                        <w:br/>
                      </w:r>
                    </w:p>
                    <w:p w14:paraId="0C8103E4" w14:textId="4C7F0976" w:rsidR="00A36308" w:rsidRDefault="00A36308"/>
                    <w:p w14:paraId="409AC038" w14:textId="0BCD01B5" w:rsidR="00A36308" w:rsidRDefault="00A36308"/>
                    <w:p w14:paraId="52C73CAB" w14:textId="406F43A3" w:rsidR="00A36308" w:rsidRDefault="00A36308"/>
                    <w:p w14:paraId="0782A40D" w14:textId="39DC466A" w:rsidR="00A36308" w:rsidRDefault="00A36308"/>
                    <w:p w14:paraId="5286131E" w14:textId="7C985217" w:rsidR="00A36308" w:rsidRDefault="00A36308"/>
                    <w:p w14:paraId="7A9247A5" w14:textId="58D3788E" w:rsidR="00A36308" w:rsidRDefault="00A36308"/>
                    <w:p w14:paraId="43C4C3EA" w14:textId="6E9CCA29" w:rsidR="00A36308" w:rsidRDefault="00A36308"/>
                    <w:p w14:paraId="10048527" w14:textId="77777777" w:rsidR="00A36308" w:rsidRDefault="00A36308"/>
                    <w:p w14:paraId="47A75E3E" w14:textId="7AD73E85" w:rsidR="00A36308" w:rsidRDefault="00A36308"/>
                    <w:p w14:paraId="2E8677E4" w14:textId="77B23E2A" w:rsidR="00A36308" w:rsidRDefault="00A36308"/>
                    <w:p w14:paraId="0C07D762" w14:textId="77777777" w:rsidR="00A36308" w:rsidRDefault="00A36308"/>
                  </w:txbxContent>
                </v:textbox>
                <w10:wrap anchorx="margin"/>
              </v:shape>
            </w:pict>
          </mc:Fallback>
        </mc:AlternateContent>
      </w:r>
      <w:r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41C45" wp14:editId="63DBCC28">
                <wp:simplePos x="0" y="0"/>
                <wp:positionH relativeFrom="margin">
                  <wp:align>center</wp:align>
                </wp:positionH>
                <wp:positionV relativeFrom="page">
                  <wp:posOffset>2714625</wp:posOffset>
                </wp:positionV>
                <wp:extent cx="6436683" cy="590550"/>
                <wp:effectExtent l="38100" t="57150" r="40640" b="571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683" cy="59055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90550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11238" y="590550"/>
                              </a:lnTo>
                              <a:lnTo>
                                <a:pt x="120058" y="590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3BFBAE46" w14:textId="1EF619CF" w:rsidR="00A36308" w:rsidRPr="007449BE" w:rsidRDefault="00A36308" w:rsidP="008F0401">
                            <w:pPr>
                              <w:jc w:val="center"/>
                              <w:rPr>
                                <w:rFonts w:cs="Times New Roman (Hoofdtekst CS)"/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1C45" id="Tekstvak 16" o:spid="_x0000_s1033" style="position:absolute;margin-left:0;margin-top:213.75pt;width:506.85pt;height:46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285129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" adj="-11796480,,5400" path="m,l3285129,r-73891,590550l120058,590550,,xe" fillcolor="#d70829" stroked="f" strokeweight=".5pt">
                <v:stroke joinstyle="miter"/>
                <v:formulas/>
                <v:path arrowok="t" o:connecttype="custom" o:connectlocs="0,0;6436683,0;6291905,590550;235234,590550;0,0" o:connectangles="0,0,0,0,0" textboxrect="0,0,3285129,590550"/>
                <v:textbox inset="5mm">
                  <w:txbxContent>
                    <w:p w14:paraId="3BFBAE46" w14:textId="1EF619CF" w:rsidR="00A36308" w:rsidRPr="007449BE" w:rsidRDefault="00A36308" w:rsidP="008F0401">
                      <w:pPr>
                        <w:jc w:val="center"/>
                        <w:rPr>
                          <w:rFonts w:cs="Times New Roman (Hoofdtekst CS)"/>
                          <w:b/>
                          <w:bCs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="Times New Roman (Hoofdtekst CS)"/>
                          <w:b/>
                          <w:bCs/>
                          <w:color w:val="FFFFFF" w:themeColor="background1"/>
                          <w:sz w:val="40"/>
                        </w:rPr>
                        <w:t>Contact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92AF4" wp14:editId="0649EF2F">
                <wp:simplePos x="0" y="0"/>
                <wp:positionH relativeFrom="margin">
                  <wp:align>center</wp:align>
                </wp:positionH>
                <wp:positionV relativeFrom="page">
                  <wp:posOffset>1481032</wp:posOffset>
                </wp:positionV>
                <wp:extent cx="6452870" cy="956733"/>
                <wp:effectExtent l="57150" t="57150" r="43180" b="5334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870" cy="956733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1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1 w 3165071"/>
                            <a:gd name="connsiteY4" fmla="*/ 0 h 590550"/>
                            <a:gd name="connsiteX0" fmla="*/ 1 w 3100425"/>
                            <a:gd name="connsiteY0" fmla="*/ 0 h 590550"/>
                            <a:gd name="connsiteX1" fmla="*/ 3100425 w 3100425"/>
                            <a:gd name="connsiteY1" fmla="*/ 0 h 590550"/>
                            <a:gd name="connsiteX2" fmla="*/ 3091180 w 3100425"/>
                            <a:gd name="connsiteY2" fmla="*/ 590550 h 590550"/>
                            <a:gd name="connsiteX3" fmla="*/ 0 w 3100425"/>
                            <a:gd name="connsiteY3" fmla="*/ 590550 h 590550"/>
                            <a:gd name="connsiteX4" fmla="*/ 1 w 3100425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0425" h="590550">
                              <a:moveTo>
                                <a:pt x="1" y="0"/>
                              </a:moveTo>
                              <a:lnTo>
                                <a:pt x="3100425" y="0"/>
                              </a:lnTo>
                              <a:lnTo>
                                <a:pt x="3091180" y="590550"/>
                              </a:lnTo>
                              <a:lnTo>
                                <a:pt x="0" y="590550"/>
                              </a:lnTo>
                              <a:cubicBezTo>
                                <a:pt x="0" y="393700"/>
                                <a:pt x="1" y="19685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6F933897" w14:textId="481D2BF5" w:rsidR="00482F91" w:rsidRDefault="00482F91" w:rsidP="00482F9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We willen jou natuurlijk goed voorbereiden op het nieuwe schooljaar. Daarom hebben we alle algemene informatie verzameld op één plek: drenthecollege.nl/welkom. Hier vind je</w:t>
                            </w:r>
                            <w:r w:rsidR="005F315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veel informatie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6100D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Je inloggegevens ontvang je op je privé-mailadres.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B170B4" w14:textId="09D51C77" w:rsidR="00A36308" w:rsidRPr="00AE1610" w:rsidRDefault="00A36308" w:rsidP="00920C4B">
                            <w:pPr>
                              <w:rPr>
                                <w:rFonts w:cs="Times New Roman (Hoofdtekst CS)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2AF4" id="Tekstvak 10" o:spid="_x0000_s1034" style="position:absolute;margin-left:0;margin-top:116.6pt;width:508.1pt;height:75.3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1004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" adj="-11796480,,5400" path="m1,l3100425,r-9245,590550l,590550c,393700,1,196850,1,xe" filled="f" stroked="f" strokeweight=".5pt">
                <v:stroke joinstyle="miter"/>
                <v:formulas/>
                <v:path arrowok="t" o:connecttype="custom" o:connectlocs="2,0;6452870,0;6433629,956733;0,956733;2,0" o:connectangles="0,0,0,0,0" textboxrect="0,0,3100425,590550"/>
                <v:textbox inset="0,0,0,0">
                  <w:txbxContent>
                    <w:p w14:paraId="6F933897" w14:textId="481D2BF5" w:rsidR="00482F91" w:rsidRDefault="00482F91" w:rsidP="00482F9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We willen jou natuurlijk goed voorbereiden op het nieuwe schooljaar. Daarom hebben we alle algemene informatie verzameld op één plek: drenthecollege.nl/welkom. Hier vind je</w:t>
                      </w:r>
                      <w:r w:rsidR="005F315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veel informatie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  <w:r w:rsidRPr="00C6100D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Je inloggegevens ontvang je op je privé-mailadres.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EB170B4" w14:textId="09D51C77" w:rsidR="00A36308" w:rsidRPr="00AE1610" w:rsidRDefault="00A36308" w:rsidP="00920C4B">
                      <w:pPr>
                        <w:rPr>
                          <w:rFonts w:cs="Times New Roman (Hoofdtekst CS)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E0C70F" wp14:editId="15533846">
                <wp:simplePos x="0" y="0"/>
                <wp:positionH relativeFrom="margin">
                  <wp:align>center</wp:align>
                </wp:positionH>
                <wp:positionV relativeFrom="page">
                  <wp:posOffset>719032</wp:posOffset>
                </wp:positionV>
                <wp:extent cx="6668698" cy="538791"/>
                <wp:effectExtent l="38100" t="57150" r="56515" b="5207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698" cy="538791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53242 w 3285129"/>
                            <a:gd name="connsiteY3" fmla="*/ 521539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38791"/>
                            <a:gd name="connsiteX1" fmla="*/ 3285129 w 3285129"/>
                            <a:gd name="connsiteY1" fmla="*/ 0 h 538791"/>
                            <a:gd name="connsiteX2" fmla="*/ 3206988 w 3285129"/>
                            <a:gd name="connsiteY2" fmla="*/ 538791 h 538791"/>
                            <a:gd name="connsiteX3" fmla="*/ 53242 w 3285129"/>
                            <a:gd name="connsiteY3" fmla="*/ 521539 h 538791"/>
                            <a:gd name="connsiteX4" fmla="*/ 0 w 3285129"/>
                            <a:gd name="connsiteY4" fmla="*/ 0 h 538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38791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06988" y="538791"/>
                              </a:lnTo>
                              <a:lnTo>
                                <a:pt x="53242" y="521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7C5C862B" w14:textId="1EF57475" w:rsidR="00A36308" w:rsidRPr="000613A7" w:rsidRDefault="000613A7" w:rsidP="000613A7">
                            <w:pPr>
                              <w:jc w:val="center"/>
                              <w:rPr>
                                <w:rFonts w:cs="Times New Roman (Hoofdtekst CS)"/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</w:pPr>
                            <w:r w:rsidRPr="000613A7">
                              <w:rPr>
                                <w:rFonts w:cs="Times New Roman (Hoofdtekst CS)"/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  <w:t>Algemene informatie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0C70F" id="Tekstvak 28" o:spid="_x0000_s1035" style="position:absolute;margin-left:0;margin-top:56.6pt;width:525.1pt;height:42.4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285129,538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" adj="-11796480,,5400" path="m,l3285129,r-78141,538791l53242,521539,,xe" fillcolor="#d70829" stroked="f" strokeweight=".5pt">
                <v:stroke joinstyle="miter"/>
                <v:formulas/>
                <v:path arrowok="t" o:connecttype="custom" o:connectlocs="0,0;6668698,0;6510074,538791;108079,521539;0,0" o:connectangles="0,0,0,0,0" textboxrect="0,0,3285129,538791"/>
                <v:textbox inset="5mm">
                  <w:txbxContent>
                    <w:p w14:paraId="7C5C862B" w14:textId="1EF57475" w:rsidR="00A36308" w:rsidRPr="000613A7" w:rsidRDefault="000613A7" w:rsidP="000613A7">
                      <w:pPr>
                        <w:jc w:val="center"/>
                        <w:rPr>
                          <w:rFonts w:cs="Times New Roman (Hoofdtekst CS)"/>
                          <w:b/>
                          <w:bCs/>
                          <w:color w:val="FFFFFF" w:themeColor="background1"/>
                          <w:sz w:val="40"/>
                        </w:rPr>
                      </w:pPr>
                      <w:r w:rsidRPr="000613A7">
                        <w:rPr>
                          <w:rFonts w:cs="Times New Roman (Hoofdtekst CS)"/>
                          <w:b/>
                          <w:bCs/>
                          <w:color w:val="FFFFFF" w:themeColor="background1"/>
                          <w:sz w:val="40"/>
                        </w:rPr>
                        <w:t>Algemene informatie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08CD00" wp14:editId="7AB2B24F">
                <wp:simplePos x="0" y="0"/>
                <wp:positionH relativeFrom="margin">
                  <wp:align>center</wp:align>
                </wp:positionH>
                <wp:positionV relativeFrom="paragraph">
                  <wp:posOffset>642832</wp:posOffset>
                </wp:positionV>
                <wp:extent cx="6454800" cy="6743700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800" cy="674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7E3A5" w14:textId="05E77ABD" w:rsidR="00F8543E" w:rsidRPr="0053529B" w:rsidRDefault="00F8543E" w:rsidP="00F854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3C4FC18" w14:textId="77777777" w:rsidR="00F8543E" w:rsidRPr="00E5567E" w:rsidRDefault="00F8543E" w:rsidP="00F854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279B77" w14:textId="77777777" w:rsidR="00D42650" w:rsidRPr="00E5567E" w:rsidRDefault="00D42650" w:rsidP="00D4265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318A213" w14:textId="77777777" w:rsidR="00A36308" w:rsidRDefault="00A36308" w:rsidP="00447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CD00" id="Tekstvak 29" o:spid="_x0000_s1036" type="#_x0000_t202" style="position:absolute;margin-left:0;margin-top:50.6pt;width:508.25pt;height:531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" filled="f" stroked="f" strokeweight=".5pt">
                <v:textbox>
                  <w:txbxContent>
                    <w:p w14:paraId="2157E3A5" w14:textId="05E77ABD" w:rsidR="00F8543E" w:rsidRPr="0053529B" w:rsidRDefault="00F8543E" w:rsidP="00F8543E">
                      <w:pPr>
                        <w:rPr>
                          <w:b/>
                          <w:bCs/>
                        </w:rPr>
                      </w:pPr>
                    </w:p>
                    <w:p w14:paraId="43C4FC18" w14:textId="77777777" w:rsidR="00F8543E" w:rsidRPr="00E5567E" w:rsidRDefault="00F8543E" w:rsidP="00F8543E">
                      <w:pPr>
                        <w:rPr>
                          <w:b/>
                          <w:bCs/>
                        </w:rPr>
                      </w:pPr>
                    </w:p>
                    <w:p w14:paraId="09279B77" w14:textId="77777777" w:rsidR="00D42650" w:rsidRPr="00E5567E" w:rsidRDefault="00D42650" w:rsidP="00D42650">
                      <w:pPr>
                        <w:rPr>
                          <w:b/>
                          <w:bCs/>
                        </w:rPr>
                      </w:pPr>
                    </w:p>
                    <w:p w14:paraId="6318A213" w14:textId="77777777" w:rsidR="00A36308" w:rsidRDefault="00A36308" w:rsidP="0044713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B6E66C" wp14:editId="67902DDE">
                <wp:simplePos x="0" y="0"/>
                <wp:positionH relativeFrom="margin">
                  <wp:posOffset>-350097</wp:posOffset>
                </wp:positionH>
                <wp:positionV relativeFrom="paragraph">
                  <wp:posOffset>675428</wp:posOffset>
                </wp:positionV>
                <wp:extent cx="6454800" cy="3505200"/>
                <wp:effectExtent l="0" t="0" r="0" b="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8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49DB7" w14:textId="77777777" w:rsidR="00A36308" w:rsidRDefault="00A36308" w:rsidP="00447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E66C" id="Tekstvak 32" o:spid="_x0000_s1037" type="#_x0000_t202" style="position:absolute;margin-left:-27.55pt;margin-top:53.2pt;width:508.25pt;height:27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" filled="f" stroked="f" strokeweight=".5pt">
                <v:textbox>
                  <w:txbxContent>
                    <w:p w14:paraId="38049DB7" w14:textId="77777777" w:rsidR="00A36308" w:rsidRDefault="00A36308" w:rsidP="0044713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85AF0" wp14:editId="36F26E26">
                <wp:simplePos x="0" y="0"/>
                <wp:positionH relativeFrom="column">
                  <wp:posOffset>-281940</wp:posOffset>
                </wp:positionH>
                <wp:positionV relativeFrom="paragraph">
                  <wp:posOffset>1089660</wp:posOffset>
                </wp:positionV>
                <wp:extent cx="6454800" cy="1718734"/>
                <wp:effectExtent l="0" t="0" r="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800" cy="1718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53455" w14:textId="77777777" w:rsidR="00A36308" w:rsidRDefault="00A36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85AF0" id="Tekstvak 26" o:spid="_x0000_s1038" type="#_x0000_t202" style="position:absolute;margin-left:-22.2pt;margin-top:85.8pt;width:508.25pt;height:135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" filled="f" stroked="f" strokeweight=".5pt">
                <v:textbox>
                  <w:txbxContent>
                    <w:p w14:paraId="42B53455" w14:textId="77777777" w:rsidR="00A36308" w:rsidRDefault="00A36308"/>
                  </w:txbxContent>
                </v:textbox>
              </v:shape>
            </w:pict>
          </mc:Fallback>
        </mc:AlternateContent>
      </w:r>
    </w:p>
    <w:sectPr w:rsidR="00007817" w:rsidRPr="004E3F21" w:rsidSect="004E3F21">
      <w:headerReference w:type="default" r:id="rId19"/>
      <w:pgSz w:w="11900" w:h="16840"/>
      <w:pgMar w:top="0" w:right="1418" w:bottom="1418" w:left="1418" w:header="737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637F" w14:textId="77777777" w:rsidR="00467087" w:rsidRDefault="00467087" w:rsidP="00EC3006">
      <w:r>
        <w:separator/>
      </w:r>
    </w:p>
  </w:endnote>
  <w:endnote w:type="continuationSeparator" w:id="0">
    <w:p w14:paraId="1DDDDB65" w14:textId="77777777" w:rsidR="00467087" w:rsidRDefault="00467087" w:rsidP="00EC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oofdtekst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1D17" w14:textId="3BC12115" w:rsidR="008D6405" w:rsidRDefault="008D6405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7" behindDoc="1" locked="0" layoutInCell="1" allowOverlap="1" wp14:anchorId="608026A6" wp14:editId="553D18CF">
          <wp:simplePos x="0" y="0"/>
          <wp:positionH relativeFrom="column">
            <wp:posOffset>4786937</wp:posOffset>
          </wp:positionH>
          <wp:positionV relativeFrom="paragraph">
            <wp:posOffset>112275</wp:posOffset>
          </wp:positionV>
          <wp:extent cx="1586244" cy="223940"/>
          <wp:effectExtent l="0" t="0" r="1270" b="5080"/>
          <wp:wrapNone/>
          <wp:docPr id="2005358267" name="Afbeelding 1" descr="Afbeelding met Graphics, Lettertype, schermopnam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5358267" name="Afbeelding 1" descr="Afbeelding met Graphics, Lettertype, schermopnam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177" cy="247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E0E6" w14:textId="77777777" w:rsidR="00467087" w:rsidRDefault="00467087" w:rsidP="00EC3006">
      <w:r>
        <w:separator/>
      </w:r>
    </w:p>
  </w:footnote>
  <w:footnote w:type="continuationSeparator" w:id="0">
    <w:p w14:paraId="5A1EBBAC" w14:textId="77777777" w:rsidR="00467087" w:rsidRDefault="00467087" w:rsidP="00EC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FBDD" w14:textId="27E37699" w:rsidR="00A36308" w:rsidRDefault="00A36308">
    <w:pPr>
      <w:pStyle w:val="Koptekst"/>
      <w:rPr>
        <w:noProof/>
      </w:rPr>
    </w:pPr>
    <w:r>
      <w:rPr>
        <w:noProof/>
        <w:lang w:eastAsia="nl-NL"/>
      </w:rPr>
      <w:drawing>
        <wp:anchor distT="0" distB="0" distL="114300" distR="114300" simplePos="0" relativeHeight="251659263" behindDoc="1" locked="0" layoutInCell="1" allowOverlap="1" wp14:anchorId="289DAC3B" wp14:editId="1465B507">
          <wp:simplePos x="0" y="0"/>
          <wp:positionH relativeFrom="margin">
            <wp:posOffset>-900431</wp:posOffset>
          </wp:positionH>
          <wp:positionV relativeFrom="paragraph">
            <wp:posOffset>-450215</wp:posOffset>
          </wp:positionV>
          <wp:extent cx="7566409" cy="10694760"/>
          <wp:effectExtent l="0" t="0" r="3175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360" cy="1073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</w:p>
  <w:p w14:paraId="7ECBBB77" w14:textId="67838639" w:rsidR="00A36308" w:rsidRDefault="00A36308">
    <w:pPr>
      <w:pStyle w:val="Koptekst"/>
    </w:pPr>
  </w:p>
  <w:p w14:paraId="63D8AA6E" w14:textId="2B4750F3" w:rsidR="00A36308" w:rsidRDefault="00A3630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FBDE" w14:textId="77777777" w:rsidR="00A36308" w:rsidRDefault="00A3630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39" behindDoc="1" locked="0" layoutInCell="1" allowOverlap="1" wp14:anchorId="14F4FBE1" wp14:editId="14F4FB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3600" cy="10690735"/>
          <wp:effectExtent l="0" t="0" r="5715" b="3175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5D7"/>
    <w:multiLevelType w:val="hybridMultilevel"/>
    <w:tmpl w:val="6C1AA196"/>
    <w:lvl w:ilvl="0" w:tplc="A38E1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ABF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9E2D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29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CFC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9504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EB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AD6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2A48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3F94"/>
    <w:multiLevelType w:val="hybridMultilevel"/>
    <w:tmpl w:val="87902672"/>
    <w:lvl w:ilvl="0" w:tplc="4DF87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245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B5E8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41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7A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488B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8A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2E0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A3A0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4938"/>
    <w:multiLevelType w:val="multilevel"/>
    <w:tmpl w:val="57303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B04DE"/>
    <w:multiLevelType w:val="multilevel"/>
    <w:tmpl w:val="AD1A3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10BB7"/>
    <w:multiLevelType w:val="multilevel"/>
    <w:tmpl w:val="1552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227C14"/>
    <w:multiLevelType w:val="hybridMultilevel"/>
    <w:tmpl w:val="BE2E8D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C295F"/>
    <w:multiLevelType w:val="hybridMultilevel"/>
    <w:tmpl w:val="B8D8AC08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097402754">
    <w:abstractNumId w:val="3"/>
  </w:num>
  <w:num w:numId="2" w16cid:durableId="641426398">
    <w:abstractNumId w:val="2"/>
  </w:num>
  <w:num w:numId="3" w16cid:durableId="1237130540">
    <w:abstractNumId w:val="5"/>
  </w:num>
  <w:num w:numId="4" w16cid:durableId="1092702273">
    <w:abstractNumId w:val="1"/>
  </w:num>
  <w:num w:numId="5" w16cid:durableId="2019187033">
    <w:abstractNumId w:val="0"/>
  </w:num>
  <w:num w:numId="6" w16cid:durableId="1377774130">
    <w:abstractNumId w:val="6"/>
  </w:num>
  <w:num w:numId="7" w16cid:durableId="198201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06"/>
    <w:rsid w:val="00007817"/>
    <w:rsid w:val="000248D1"/>
    <w:rsid w:val="000253CC"/>
    <w:rsid w:val="000456A2"/>
    <w:rsid w:val="00046726"/>
    <w:rsid w:val="00054DE2"/>
    <w:rsid w:val="000613A7"/>
    <w:rsid w:val="00095360"/>
    <w:rsid w:val="000977AF"/>
    <w:rsid w:val="00104726"/>
    <w:rsid w:val="001538E5"/>
    <w:rsid w:val="001A1014"/>
    <w:rsid w:val="001C4B7C"/>
    <w:rsid w:val="00200B70"/>
    <w:rsid w:val="00211F7A"/>
    <w:rsid w:val="00252AE2"/>
    <w:rsid w:val="00254515"/>
    <w:rsid w:val="002853C2"/>
    <w:rsid w:val="002D19C0"/>
    <w:rsid w:val="002E7C65"/>
    <w:rsid w:val="0033384E"/>
    <w:rsid w:val="00347A50"/>
    <w:rsid w:val="00356CF1"/>
    <w:rsid w:val="003A7049"/>
    <w:rsid w:val="003B14C9"/>
    <w:rsid w:val="003C57F0"/>
    <w:rsid w:val="003D7CF0"/>
    <w:rsid w:val="00420A67"/>
    <w:rsid w:val="00447133"/>
    <w:rsid w:val="00454533"/>
    <w:rsid w:val="00467087"/>
    <w:rsid w:val="00482F91"/>
    <w:rsid w:val="00492C72"/>
    <w:rsid w:val="00493C35"/>
    <w:rsid w:val="004C2E37"/>
    <w:rsid w:val="004E3F21"/>
    <w:rsid w:val="0053529B"/>
    <w:rsid w:val="005520ED"/>
    <w:rsid w:val="0055769B"/>
    <w:rsid w:val="00576674"/>
    <w:rsid w:val="00577512"/>
    <w:rsid w:val="005F315B"/>
    <w:rsid w:val="00604979"/>
    <w:rsid w:val="00644611"/>
    <w:rsid w:val="00644D97"/>
    <w:rsid w:val="0067421D"/>
    <w:rsid w:val="00675E6B"/>
    <w:rsid w:val="006762A9"/>
    <w:rsid w:val="006857FC"/>
    <w:rsid w:val="00686CED"/>
    <w:rsid w:val="006C28A8"/>
    <w:rsid w:val="006E57E6"/>
    <w:rsid w:val="007002D0"/>
    <w:rsid w:val="00701536"/>
    <w:rsid w:val="00727F0F"/>
    <w:rsid w:val="007449BE"/>
    <w:rsid w:val="0077175D"/>
    <w:rsid w:val="007977C9"/>
    <w:rsid w:val="007E5C25"/>
    <w:rsid w:val="007F221E"/>
    <w:rsid w:val="00817BB9"/>
    <w:rsid w:val="008537F9"/>
    <w:rsid w:val="0085401A"/>
    <w:rsid w:val="00886ABC"/>
    <w:rsid w:val="008A0040"/>
    <w:rsid w:val="008B1132"/>
    <w:rsid w:val="008D0D70"/>
    <w:rsid w:val="008D5839"/>
    <w:rsid w:val="008D6405"/>
    <w:rsid w:val="008E130D"/>
    <w:rsid w:val="008F0401"/>
    <w:rsid w:val="00901051"/>
    <w:rsid w:val="00920C4B"/>
    <w:rsid w:val="00946D5C"/>
    <w:rsid w:val="00950798"/>
    <w:rsid w:val="00952439"/>
    <w:rsid w:val="00976E90"/>
    <w:rsid w:val="00983A2D"/>
    <w:rsid w:val="009C2403"/>
    <w:rsid w:val="009E27C8"/>
    <w:rsid w:val="00A23693"/>
    <w:rsid w:val="00A239F4"/>
    <w:rsid w:val="00A36308"/>
    <w:rsid w:val="00A57226"/>
    <w:rsid w:val="00A62B26"/>
    <w:rsid w:val="00AA4230"/>
    <w:rsid w:val="00AD1E07"/>
    <w:rsid w:val="00AD20C6"/>
    <w:rsid w:val="00AE1610"/>
    <w:rsid w:val="00AE2BFE"/>
    <w:rsid w:val="00B02E96"/>
    <w:rsid w:val="00B149E2"/>
    <w:rsid w:val="00B24562"/>
    <w:rsid w:val="00B410D8"/>
    <w:rsid w:val="00B55924"/>
    <w:rsid w:val="00B8488D"/>
    <w:rsid w:val="00C04F98"/>
    <w:rsid w:val="00C52DA1"/>
    <w:rsid w:val="00C601FD"/>
    <w:rsid w:val="00C77C24"/>
    <w:rsid w:val="00C85315"/>
    <w:rsid w:val="00CE14F6"/>
    <w:rsid w:val="00D209BB"/>
    <w:rsid w:val="00D333AF"/>
    <w:rsid w:val="00D42650"/>
    <w:rsid w:val="00D518C0"/>
    <w:rsid w:val="00D52FF6"/>
    <w:rsid w:val="00D537BA"/>
    <w:rsid w:val="00D550F7"/>
    <w:rsid w:val="00D6620A"/>
    <w:rsid w:val="00DA1F89"/>
    <w:rsid w:val="00DD7DEA"/>
    <w:rsid w:val="00DE1B0A"/>
    <w:rsid w:val="00DE2B1E"/>
    <w:rsid w:val="00DE2E9E"/>
    <w:rsid w:val="00DF01B2"/>
    <w:rsid w:val="00DF2C9D"/>
    <w:rsid w:val="00E43992"/>
    <w:rsid w:val="00E64CC2"/>
    <w:rsid w:val="00E73B90"/>
    <w:rsid w:val="00E90E48"/>
    <w:rsid w:val="00E9256E"/>
    <w:rsid w:val="00E94972"/>
    <w:rsid w:val="00EC3006"/>
    <w:rsid w:val="00EC3263"/>
    <w:rsid w:val="00ED0C07"/>
    <w:rsid w:val="00EE09A1"/>
    <w:rsid w:val="00EE0C0C"/>
    <w:rsid w:val="00EE7E5A"/>
    <w:rsid w:val="00F17857"/>
    <w:rsid w:val="00F51830"/>
    <w:rsid w:val="00F6578D"/>
    <w:rsid w:val="00F8543E"/>
    <w:rsid w:val="00F91ED0"/>
    <w:rsid w:val="00F91FB6"/>
    <w:rsid w:val="00F93758"/>
    <w:rsid w:val="00FA4AF1"/>
    <w:rsid w:val="00FB5311"/>
    <w:rsid w:val="00FD13BD"/>
    <w:rsid w:val="00FD260E"/>
    <w:rsid w:val="00FD456F"/>
    <w:rsid w:val="00FD776C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4FBCE"/>
  <w15:chartTrackingRefBased/>
  <w15:docId w15:val="{BF26FE9C-CDF0-4241-8731-361F219A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Plat"/>
    <w:link w:val="Kop1Char"/>
    <w:uiPriority w:val="99"/>
    <w:qFormat/>
    <w:rsid w:val="004E3F21"/>
    <w:pPr>
      <w:outlineLvl w:val="0"/>
    </w:pPr>
    <w:rPr>
      <w:b/>
      <w:bCs/>
      <w:sz w:val="21"/>
      <w:szCs w:val="21"/>
    </w:rPr>
  </w:style>
  <w:style w:type="paragraph" w:styleId="Kop2">
    <w:name w:val="heading 2"/>
    <w:basedOn w:val="Plat"/>
    <w:link w:val="Kop2Char"/>
    <w:uiPriority w:val="99"/>
    <w:qFormat/>
    <w:rsid w:val="004E3F21"/>
    <w:pPr>
      <w:outlineLvl w:val="1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30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3006"/>
  </w:style>
  <w:style w:type="paragraph" w:styleId="Voettekst">
    <w:name w:val="footer"/>
    <w:basedOn w:val="Standaard"/>
    <w:link w:val="VoettekstChar"/>
    <w:uiPriority w:val="99"/>
    <w:unhideWhenUsed/>
    <w:rsid w:val="00EC30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3006"/>
  </w:style>
  <w:style w:type="character" w:customStyle="1" w:styleId="Kop1Char">
    <w:name w:val="Kop 1 Char"/>
    <w:basedOn w:val="Standaardalinea-lettertype"/>
    <w:link w:val="Kop1"/>
    <w:uiPriority w:val="99"/>
    <w:rsid w:val="004E3F21"/>
    <w:rPr>
      <w:rFonts w:ascii="Arial" w:hAnsi="Arial" w:cs="Arial"/>
      <w:b/>
      <w:bCs/>
      <w:color w:val="000000"/>
      <w:sz w:val="21"/>
      <w:szCs w:val="21"/>
    </w:rPr>
  </w:style>
  <w:style w:type="character" w:customStyle="1" w:styleId="Kop2Char">
    <w:name w:val="Kop 2 Char"/>
    <w:basedOn w:val="Standaardalinea-lettertype"/>
    <w:link w:val="Kop2"/>
    <w:uiPriority w:val="99"/>
    <w:rsid w:val="004E3F21"/>
    <w:rPr>
      <w:rFonts w:ascii="Arial" w:hAnsi="Arial" w:cs="Arial"/>
      <w:i/>
      <w:iCs/>
      <w:color w:val="000000"/>
      <w:sz w:val="19"/>
      <w:szCs w:val="19"/>
    </w:rPr>
  </w:style>
  <w:style w:type="paragraph" w:customStyle="1" w:styleId="Plat">
    <w:name w:val="Plat"/>
    <w:basedOn w:val="Standaard"/>
    <w:uiPriority w:val="99"/>
    <w:rsid w:val="004E3F21"/>
    <w:pPr>
      <w:tabs>
        <w:tab w:val="left" w:pos="227"/>
        <w:tab w:val="left" w:pos="9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Inspringroodvierkant">
    <w:name w:val="Inspring rood vierkant"/>
    <w:basedOn w:val="Plat"/>
    <w:uiPriority w:val="99"/>
    <w:rsid w:val="004E3F21"/>
    <w:pPr>
      <w:ind w:left="227" w:hanging="227"/>
    </w:pPr>
  </w:style>
  <w:style w:type="paragraph" w:styleId="Datum">
    <w:name w:val="Date"/>
    <w:basedOn w:val="Plat"/>
    <w:link w:val="DatumChar"/>
    <w:uiPriority w:val="99"/>
    <w:rsid w:val="004E3F21"/>
    <w:pPr>
      <w:jc w:val="right"/>
    </w:pPr>
    <w:rPr>
      <w:b/>
      <w:bCs/>
      <w:sz w:val="16"/>
      <w:szCs w:val="16"/>
    </w:rPr>
  </w:style>
  <w:style w:type="character" w:customStyle="1" w:styleId="DatumChar">
    <w:name w:val="Datum Char"/>
    <w:basedOn w:val="Standaardalinea-lettertype"/>
    <w:link w:val="Datum"/>
    <w:uiPriority w:val="99"/>
    <w:rsid w:val="004E3F21"/>
    <w:rPr>
      <w:rFonts w:ascii="Arial" w:hAnsi="Arial" w:cs="Arial"/>
      <w:b/>
      <w:bCs/>
      <w:color w:val="000000"/>
      <w:sz w:val="16"/>
      <w:szCs w:val="16"/>
    </w:rPr>
  </w:style>
  <w:style w:type="paragraph" w:customStyle="1" w:styleId="paragraph">
    <w:name w:val="paragraph"/>
    <w:basedOn w:val="Standaard"/>
    <w:uiPriority w:val="99"/>
    <w:rsid w:val="008F04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8F0401"/>
  </w:style>
  <w:style w:type="character" w:customStyle="1" w:styleId="eop">
    <w:name w:val="eop"/>
    <w:basedOn w:val="Standaardalinea-lettertype"/>
    <w:rsid w:val="008F0401"/>
  </w:style>
  <w:style w:type="character" w:customStyle="1" w:styleId="scxw30353007">
    <w:name w:val="scxw30353007"/>
    <w:basedOn w:val="Standaardalinea-lettertype"/>
    <w:rsid w:val="00447133"/>
  </w:style>
  <w:style w:type="paragraph" w:styleId="Ballontekst">
    <w:name w:val="Balloon Text"/>
    <w:basedOn w:val="Standaard"/>
    <w:link w:val="BallontekstChar"/>
    <w:uiPriority w:val="99"/>
    <w:semiHidden/>
    <w:unhideWhenUsed/>
    <w:rsid w:val="00DF01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1B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36308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A3630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1B0A"/>
    <w:rPr>
      <w:color w:val="954F72" w:themeColor="followedHyperlink"/>
      <w:u w:val="single"/>
    </w:rPr>
  </w:style>
  <w:style w:type="paragraph" w:customStyle="1" w:styleId="xparagraph">
    <w:name w:val="x_paragraph"/>
    <w:basedOn w:val="Standaard"/>
    <w:rsid w:val="00E43992"/>
    <w:rPr>
      <w:rFonts w:ascii="Times New Roman" w:hAnsi="Times New Roman" w:cs="Times New Roman"/>
      <w:lang w:eastAsia="nl-NL"/>
    </w:rPr>
  </w:style>
  <w:style w:type="character" w:customStyle="1" w:styleId="xeop">
    <w:name w:val="x_eop"/>
    <w:basedOn w:val="Standaardalinea-lettertype"/>
    <w:rsid w:val="00E43992"/>
  </w:style>
  <w:style w:type="character" w:styleId="Onopgelostemelding">
    <w:name w:val="Unresolved Mention"/>
    <w:basedOn w:val="Standaardalinea-lettertype"/>
    <w:uiPriority w:val="99"/>
    <w:semiHidden/>
    <w:unhideWhenUsed/>
    <w:rsid w:val="0067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dam02@drenthecollege.nl" TargetMode="External"/><Relationship Id="rId18" Type="http://schemas.openxmlformats.org/officeDocument/2006/relationships/hyperlink" Target="https://www.drenthecollege.n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info@drenthecollege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renthecollege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drenthecollege.n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dam02@drenthecollege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E395C1C285249B17445C057ECAD08" ma:contentTypeVersion="17" ma:contentTypeDescription="Create a new document." ma:contentTypeScope="" ma:versionID="101cbe9713da638419e031dfae2a11f3">
  <xsd:schema xmlns:xsd="http://www.w3.org/2001/XMLSchema" xmlns:xs="http://www.w3.org/2001/XMLSchema" xmlns:p="http://schemas.microsoft.com/office/2006/metadata/properties" xmlns:ns3="5a2c37fb-8963-434e-949e-995bf3a73eb7" xmlns:ns4="429100cf-d2c6-40a8-8a28-62627222bc4c" targetNamespace="http://schemas.microsoft.com/office/2006/metadata/properties" ma:root="true" ma:fieldsID="30b83bd52a621352132959816f9978f1" ns3:_="" ns4:_="">
    <xsd:import namespace="5a2c37fb-8963-434e-949e-995bf3a73eb7"/>
    <xsd:import namespace="429100cf-d2c6-40a8-8a28-62627222bc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c37fb-8963-434e-949e-995bf3a73e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100cf-d2c6-40a8-8a28-62627222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9100cf-d2c6-40a8-8a28-62627222bc4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BE092-A4D1-4652-A367-BE3166A394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F948E-CA61-4964-B4EC-E2BA76280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c37fb-8963-434e-949e-995bf3a73eb7"/>
    <ds:schemaRef ds:uri="429100cf-d2c6-40a8-8a28-62627222b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C1E2F-7EE4-4167-88BE-C3C4E037B871}">
  <ds:schemaRefs>
    <ds:schemaRef ds:uri="http://schemas.microsoft.com/office/2006/metadata/properties"/>
    <ds:schemaRef ds:uri="http://schemas.microsoft.com/office/infopath/2007/PartnerControls"/>
    <ds:schemaRef ds:uri="429100cf-d2c6-40a8-8a28-62627222bc4c"/>
  </ds:schemaRefs>
</ds:datastoreItem>
</file>

<file path=customXml/itemProps4.xml><?xml version="1.0" encoding="utf-8"?>
<ds:datastoreItem xmlns:ds="http://schemas.openxmlformats.org/officeDocument/2006/customXml" ds:itemID="{43F3EAEA-8B23-4B9C-AECB-1FE242E58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Kiers, Harry</dc:creator>
  <cp:keywords/>
  <dc:description/>
  <cp:lastModifiedBy>Terweij, Gerda</cp:lastModifiedBy>
  <cp:revision>14</cp:revision>
  <cp:lastPrinted>2022-03-09T07:39:00Z</cp:lastPrinted>
  <dcterms:created xsi:type="dcterms:W3CDTF">2024-05-28T07:29:00Z</dcterms:created>
  <dcterms:modified xsi:type="dcterms:W3CDTF">2024-05-28T12:33:00Z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0x010100732E395C1C285249B17445C057ECAD08</vt:lpwstr>
  </property>
</Properties>
</file>