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498AA15">
                <wp:simplePos x="0" y="0"/>
                <wp:positionH relativeFrom="margin">
                  <wp:posOffset>-233680</wp:posOffset>
                </wp:positionH>
                <wp:positionV relativeFrom="margin">
                  <wp:align>bottom</wp:align>
                </wp:positionV>
                <wp:extent cx="6246004" cy="29527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29527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3"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4" w:history="1">
                              <w:r w:rsidRPr="00974648">
                                <w:rPr>
                                  <w:rStyle w:val="Hyperlink"/>
                                </w:rPr>
                                <w:t>www.campusshop.nl</w:t>
                              </w:r>
                            </w:hyperlink>
                            <w:r w:rsidRPr="00974648">
                              <w:rPr>
                                <w:rStyle w:val="normaltextrun"/>
                              </w:rPr>
                              <w:t xml:space="preserve"> vind je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0;width:491.8pt;height:232.5pt;z-index:2516817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" adj="-11796480,,5400" path="m1,l3100425,r-9245,590550l,590550c,393700,1,196850,1,xe" filled="f" stroked="f" strokeweight=".5pt">
                <v:stroke joinstyle="miter"/>
                <v:formulas/>
                <v:path arrowok="t" o:connecttype="custom" o:connectlocs="2,0;6246004,0;6227379,2952750;0,29527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5"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6" w:history="1">
                        <w:r w:rsidRPr="00974648">
                          <w:rPr>
                            <w:rStyle w:val="Hyperlink"/>
                          </w:rPr>
                          <w:t>www.campusshop.nl</w:t>
                        </w:r>
                      </w:hyperlink>
                      <w:r w:rsidRPr="00974648">
                        <w:rPr>
                          <w:rStyle w:val="normaltextrun"/>
                        </w:rPr>
                        <w:t xml:space="preserve"> vind je meer informatie</w:t>
                      </w:r>
                    </w:p>
                  </w:txbxContent>
                </v:textbox>
                <w10:wrap anchorx="margin" anchory="margin"/>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8EFFD9D">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28639E7F"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w:t>
                            </w:r>
                            <w:r w:rsidR="00E32399">
                              <w:rPr>
                                <w:rStyle w:val="normaltextrun"/>
                                <w:rFonts w:ascii="Calibri" w:hAnsi="Calibri" w:cs="Calibri"/>
                                <w:sz w:val="22"/>
                                <w:szCs w:val="22"/>
                              </w:rPr>
                              <w:t xml:space="preserve">Basis </w:t>
                            </w:r>
                            <w:r w:rsidR="00475F8E">
                              <w:rPr>
                                <w:rStyle w:val="normaltextrun"/>
                                <w:rFonts w:ascii="Calibri" w:hAnsi="Calibri" w:cs="Calibri"/>
                                <w:sz w:val="22"/>
                                <w:szCs w:val="22"/>
                              </w:rPr>
                              <w:t>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901C6A">
                              <w:rPr>
                                <w:rStyle w:val="normaltextrun"/>
                                <w:rFonts w:ascii="Calibri" w:hAnsi="Calibri" w:cs="Calibri"/>
                                <w:sz w:val="22"/>
                                <w:szCs w:val="22"/>
                              </w:rPr>
                              <w:t xml:space="preserve"> personenauto’s</w:t>
                            </w:r>
                            <w:r w:rsidR="00AB4EC1">
                              <w:rPr>
                                <w:rStyle w:val="normaltextrun"/>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28639E7F"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w:t>
                      </w:r>
                      <w:r w:rsidR="00E32399">
                        <w:rPr>
                          <w:rStyle w:val="normaltextrun"/>
                          <w:rFonts w:ascii="Calibri" w:hAnsi="Calibri" w:cs="Calibri"/>
                          <w:sz w:val="22"/>
                          <w:szCs w:val="22"/>
                        </w:rPr>
                        <w:t xml:space="preserve">Basis </w:t>
                      </w:r>
                      <w:r w:rsidR="00475F8E">
                        <w:rPr>
                          <w:rStyle w:val="normaltextrun"/>
                          <w:rFonts w:ascii="Calibri" w:hAnsi="Calibri" w:cs="Calibri"/>
                          <w:sz w:val="22"/>
                          <w:szCs w:val="22"/>
                        </w:rPr>
                        <w:t>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901C6A">
                        <w:rPr>
                          <w:rStyle w:val="normaltextrun"/>
                          <w:rFonts w:ascii="Calibri" w:hAnsi="Calibri" w:cs="Calibri"/>
                          <w:sz w:val="22"/>
                          <w:szCs w:val="22"/>
                        </w:rPr>
                        <w:t xml:space="preserve"> personenauto’s</w:t>
                      </w:r>
                      <w:r w:rsidR="00AB4EC1">
                        <w:rPr>
                          <w:rStyle w:val="normaltextrun"/>
                          <w:rFonts w:ascii="Calibri" w:hAnsi="Calibri" w:cs="Calibri"/>
                          <w:sz w:val="22"/>
                          <w:szCs w:val="22"/>
                        </w:rPr>
                        <w:t>.</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4F4FBD0" w14:textId="2BCCCDA5" w:rsidR="00007817" w:rsidRPr="004E3F21"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7"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8"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9"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0"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1"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2"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3"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4"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2BF9DE2A">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5"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" filled="f" stroked="f" strokeweight=".5pt">
                <v:textbo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6"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CLhSgt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ADBB" w14:textId="77777777" w:rsidR="004F5080" w:rsidRDefault="004F5080" w:rsidP="00EC3006">
      <w:r>
        <w:separator/>
      </w:r>
    </w:p>
  </w:endnote>
  <w:endnote w:type="continuationSeparator" w:id="0">
    <w:p w14:paraId="3EB6ECC4" w14:textId="77777777" w:rsidR="004F5080" w:rsidRDefault="004F5080"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F291" w14:textId="77777777" w:rsidR="004F5080" w:rsidRDefault="004F5080" w:rsidP="00EC3006">
      <w:r>
        <w:separator/>
      </w:r>
    </w:p>
  </w:footnote>
  <w:footnote w:type="continuationSeparator" w:id="0">
    <w:p w14:paraId="1D59A0CF" w14:textId="77777777" w:rsidR="004F5080" w:rsidRDefault="004F5080"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D2A09BE"/>
    <w:multiLevelType w:val="hybridMultilevel"/>
    <w:tmpl w:val="FDE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5"/>
  </w:num>
  <w:num w:numId="4" w16cid:durableId="1092702273">
    <w:abstractNumId w:val="2"/>
  </w:num>
  <w:num w:numId="5" w16cid:durableId="2019187033">
    <w:abstractNumId w:val="0"/>
  </w:num>
  <w:num w:numId="6" w16cid:durableId="1377774130">
    <w:abstractNumId w:val="6"/>
  </w:num>
  <w:num w:numId="7" w16cid:durableId="40966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977AF"/>
    <w:rsid w:val="000D452C"/>
    <w:rsid w:val="001042B7"/>
    <w:rsid w:val="00104726"/>
    <w:rsid w:val="00130A71"/>
    <w:rsid w:val="001538E5"/>
    <w:rsid w:val="001A1014"/>
    <w:rsid w:val="001A7825"/>
    <w:rsid w:val="001C4B7C"/>
    <w:rsid w:val="00200B70"/>
    <w:rsid w:val="002255BE"/>
    <w:rsid w:val="00241720"/>
    <w:rsid w:val="00252AE2"/>
    <w:rsid w:val="00254515"/>
    <w:rsid w:val="002717CB"/>
    <w:rsid w:val="002853C2"/>
    <w:rsid w:val="002952F9"/>
    <w:rsid w:val="002A2A88"/>
    <w:rsid w:val="002D19C0"/>
    <w:rsid w:val="002E7C65"/>
    <w:rsid w:val="00317E49"/>
    <w:rsid w:val="0032178C"/>
    <w:rsid w:val="00356CF1"/>
    <w:rsid w:val="00374ED1"/>
    <w:rsid w:val="00381FD9"/>
    <w:rsid w:val="003A7049"/>
    <w:rsid w:val="003C57F0"/>
    <w:rsid w:val="003D7CF0"/>
    <w:rsid w:val="00414FDB"/>
    <w:rsid w:val="00447133"/>
    <w:rsid w:val="0045177F"/>
    <w:rsid w:val="00454533"/>
    <w:rsid w:val="00471C6C"/>
    <w:rsid w:val="00475F8E"/>
    <w:rsid w:val="00496F56"/>
    <w:rsid w:val="004E3F21"/>
    <w:rsid w:val="004F5080"/>
    <w:rsid w:val="005520ED"/>
    <w:rsid w:val="0055769B"/>
    <w:rsid w:val="00564716"/>
    <w:rsid w:val="00571979"/>
    <w:rsid w:val="00576674"/>
    <w:rsid w:val="00577512"/>
    <w:rsid w:val="0059225E"/>
    <w:rsid w:val="005B06DB"/>
    <w:rsid w:val="005F75D1"/>
    <w:rsid w:val="00604979"/>
    <w:rsid w:val="00610FA7"/>
    <w:rsid w:val="006408C9"/>
    <w:rsid w:val="00644611"/>
    <w:rsid w:val="0067421D"/>
    <w:rsid w:val="006857FC"/>
    <w:rsid w:val="00686CED"/>
    <w:rsid w:val="006C28A8"/>
    <w:rsid w:val="006C38CF"/>
    <w:rsid w:val="006C3B5F"/>
    <w:rsid w:val="006E57E6"/>
    <w:rsid w:val="007002D0"/>
    <w:rsid w:val="0072302D"/>
    <w:rsid w:val="007449BE"/>
    <w:rsid w:val="007662A3"/>
    <w:rsid w:val="00767E3B"/>
    <w:rsid w:val="0077175D"/>
    <w:rsid w:val="007977C9"/>
    <w:rsid w:val="007D63F4"/>
    <w:rsid w:val="007E2B1C"/>
    <w:rsid w:val="007E5C25"/>
    <w:rsid w:val="007F221E"/>
    <w:rsid w:val="00817BB9"/>
    <w:rsid w:val="0082417A"/>
    <w:rsid w:val="008537F9"/>
    <w:rsid w:val="0085401A"/>
    <w:rsid w:val="00856024"/>
    <w:rsid w:val="00886ABC"/>
    <w:rsid w:val="008A0040"/>
    <w:rsid w:val="008C7973"/>
    <w:rsid w:val="008D0D70"/>
    <w:rsid w:val="008D5839"/>
    <w:rsid w:val="008D6405"/>
    <w:rsid w:val="008E130D"/>
    <w:rsid w:val="008E2FE3"/>
    <w:rsid w:val="008E793A"/>
    <w:rsid w:val="008F0401"/>
    <w:rsid w:val="008F66EC"/>
    <w:rsid w:val="00901C6A"/>
    <w:rsid w:val="00920C4B"/>
    <w:rsid w:val="009240E8"/>
    <w:rsid w:val="009257ED"/>
    <w:rsid w:val="00934DDE"/>
    <w:rsid w:val="00946D5C"/>
    <w:rsid w:val="00950798"/>
    <w:rsid w:val="009531B2"/>
    <w:rsid w:val="00961636"/>
    <w:rsid w:val="009629D6"/>
    <w:rsid w:val="00974648"/>
    <w:rsid w:val="00976E90"/>
    <w:rsid w:val="00977BD4"/>
    <w:rsid w:val="00983A2D"/>
    <w:rsid w:val="009D4073"/>
    <w:rsid w:val="009E27C8"/>
    <w:rsid w:val="009F4F97"/>
    <w:rsid w:val="00A239F4"/>
    <w:rsid w:val="00A36308"/>
    <w:rsid w:val="00A51FA8"/>
    <w:rsid w:val="00A62B26"/>
    <w:rsid w:val="00A9688B"/>
    <w:rsid w:val="00AA223E"/>
    <w:rsid w:val="00AA4230"/>
    <w:rsid w:val="00AB4EC1"/>
    <w:rsid w:val="00AD1E07"/>
    <w:rsid w:val="00AD20C6"/>
    <w:rsid w:val="00AE1610"/>
    <w:rsid w:val="00AE2BFE"/>
    <w:rsid w:val="00B02E96"/>
    <w:rsid w:val="00B149E2"/>
    <w:rsid w:val="00B24562"/>
    <w:rsid w:val="00B410D8"/>
    <w:rsid w:val="00B55924"/>
    <w:rsid w:val="00B8693D"/>
    <w:rsid w:val="00BA71D3"/>
    <w:rsid w:val="00C029C8"/>
    <w:rsid w:val="00C3667B"/>
    <w:rsid w:val="00C523AC"/>
    <w:rsid w:val="00C601FD"/>
    <w:rsid w:val="00C61933"/>
    <w:rsid w:val="00C77C24"/>
    <w:rsid w:val="00CD203D"/>
    <w:rsid w:val="00CF184D"/>
    <w:rsid w:val="00D45E78"/>
    <w:rsid w:val="00D516FA"/>
    <w:rsid w:val="00D518C0"/>
    <w:rsid w:val="00D52FF6"/>
    <w:rsid w:val="00D537BA"/>
    <w:rsid w:val="00D550F7"/>
    <w:rsid w:val="00D6620A"/>
    <w:rsid w:val="00D83937"/>
    <w:rsid w:val="00D91CFD"/>
    <w:rsid w:val="00DA1F89"/>
    <w:rsid w:val="00DC498F"/>
    <w:rsid w:val="00DD7DEA"/>
    <w:rsid w:val="00DE1B0A"/>
    <w:rsid w:val="00DE2E9E"/>
    <w:rsid w:val="00DF01B2"/>
    <w:rsid w:val="00DF2C9D"/>
    <w:rsid w:val="00E174C9"/>
    <w:rsid w:val="00E32399"/>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374E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870">
      <w:bodyDiv w:val="1"/>
      <w:marLeft w:val="0"/>
      <w:marRight w:val="0"/>
      <w:marTop w:val="0"/>
      <w:marBottom w:val="0"/>
      <w:divBdr>
        <w:top w:val="none" w:sz="0" w:space="0" w:color="auto"/>
        <w:left w:val="none" w:sz="0" w:space="0" w:color="auto"/>
        <w:bottom w:val="none" w:sz="0" w:space="0" w:color="auto"/>
        <w:right w:val="none" w:sz="0" w:space="0" w:color="auto"/>
      </w:divBdr>
    </w:div>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701660713">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hyperlink" Target="https://www.drenthecollege.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mailto:info@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welkom"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https://www.drenthecollege.nl/conta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Props1.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22</cp:revision>
  <cp:lastPrinted>2022-03-09T07:39:00Z</cp:lastPrinted>
  <dcterms:created xsi:type="dcterms:W3CDTF">2024-05-22T06:36:00Z</dcterms:created>
  <dcterms:modified xsi:type="dcterms:W3CDTF">2024-06-05T07:55:00Z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