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FBCE" w14:textId="278A56B1" w:rsidR="00FB5311" w:rsidRDefault="008F0401" w:rsidP="00817BB9">
      <w:pPr>
        <w:sectPr w:rsidR="00FB5311" w:rsidSect="00E94972">
          <w:headerReference w:type="default" r:id="rId11"/>
          <w:footerReference w:type="default" r:id="rId12"/>
          <w:pgSz w:w="11900" w:h="16840"/>
          <w:pgMar w:top="3255" w:right="1418" w:bottom="1418" w:left="1418" w:header="709" w:footer="709" w:gutter="0"/>
          <w:cols w:space="828"/>
          <w:docGrid w:linePitch="360"/>
        </w:sectPr>
      </w:pP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16FFC" wp14:editId="77465930">
                <wp:simplePos x="0" y="0"/>
                <wp:positionH relativeFrom="margin">
                  <wp:align>center</wp:align>
                </wp:positionH>
                <wp:positionV relativeFrom="page">
                  <wp:posOffset>6772699</wp:posOffset>
                </wp:positionV>
                <wp:extent cx="6246004" cy="2015067"/>
                <wp:effectExtent l="57150" t="57150" r="40640" b="4254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04" cy="2015067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47762C38" w14:textId="77777777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Naast boeken, licenties en laptop zijn een aantal andere zaken belangrijk voor jouw opleiding. Check het hieronder:</w:t>
                            </w:r>
                          </w:p>
                          <w:p w14:paraId="1B8B40A1" w14:textId="77777777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3B23A0" w14:textId="77777777" w:rsidR="000456A2" w:rsidRPr="00D52FF6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1FD28160" w14:textId="77777777" w:rsidR="000456A2" w:rsidRDefault="000456A2" w:rsidP="000456A2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Kleding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9BA07F4" w14:textId="77777777" w:rsidR="000456A2" w:rsidRDefault="000456A2" w:rsidP="000456A2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Materialen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0D011CE" w14:textId="77777777" w:rsidR="000456A2" w:rsidRDefault="000456A2" w:rsidP="000456A2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Gereedschapskist</w:t>
                            </w:r>
                          </w:p>
                          <w:p w14:paraId="6947D078" w14:textId="77777777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315741F" w14:textId="77777777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Je hebt, als het goed is, kleding en schoenen gepast vóór de zomervakantie. Als dit nog niet gebeurd is, geef dit dan aan bij je mentor.</w:t>
                            </w:r>
                          </w:p>
                          <w:p w14:paraId="0F05B230" w14:textId="6CF328EE" w:rsidR="00F17857" w:rsidRPr="00AE1610" w:rsidRDefault="00F17857" w:rsidP="008F0401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6FFC" id="Tekstvak 14" o:spid="_x0000_s1026" style="position:absolute;margin-left:0;margin-top:533.3pt;width:491.8pt;height:158.6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246004,0;6227379,2015067;0,2015067;2,0" o:connectangles="0,0,0,0,0" textboxrect="0,0,3100425,590550"/>
                <v:textbox inset="0,0,0,0">
                  <w:txbxContent>
                    <w:p w14:paraId="47762C38" w14:textId="77777777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Naast boeken, licenties en laptop zijn een aantal andere zaken belangrijk voor jouw opleiding. Check het hieronder:</w:t>
                      </w:r>
                    </w:p>
                    <w:p w14:paraId="1B8B40A1" w14:textId="77777777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83B23A0" w14:textId="77777777" w:rsidR="000456A2" w:rsidRPr="00D52FF6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1FD28160" w14:textId="77777777" w:rsidR="000456A2" w:rsidRDefault="000456A2" w:rsidP="000456A2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Kleding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69BA07F4" w14:textId="77777777" w:rsidR="000456A2" w:rsidRDefault="000456A2" w:rsidP="000456A2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Materialen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0D011CE" w14:textId="77777777" w:rsidR="000456A2" w:rsidRDefault="000456A2" w:rsidP="000456A2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Gereedschapskist</w:t>
                      </w:r>
                    </w:p>
                    <w:p w14:paraId="6947D078" w14:textId="77777777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315741F" w14:textId="77777777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Je hebt, als het goed is, kleding en schoenen gepast vóór de zomervakantie. Als dit nog niet gebeurd is, geef dit dan aan bij je mentor.</w:t>
                      </w:r>
                    </w:p>
                    <w:p w14:paraId="0F05B230" w14:textId="6CF328EE" w:rsidR="00F17857" w:rsidRPr="00AE1610" w:rsidRDefault="00F17857" w:rsidP="008F0401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21036" wp14:editId="307C4B39">
                <wp:simplePos x="0" y="0"/>
                <wp:positionH relativeFrom="margin">
                  <wp:align>center</wp:align>
                </wp:positionH>
                <wp:positionV relativeFrom="page">
                  <wp:posOffset>5945293</wp:posOffset>
                </wp:positionV>
                <wp:extent cx="6612890" cy="605874"/>
                <wp:effectExtent l="38100" t="57150" r="35560" b="4191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605874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34646 w 3319775"/>
                            <a:gd name="connsiteY0" fmla="*/ 0 h 590550"/>
                            <a:gd name="connsiteX1" fmla="*/ 3319775 w 3319775"/>
                            <a:gd name="connsiteY1" fmla="*/ 0 h 590550"/>
                            <a:gd name="connsiteX2" fmla="*/ 3245884 w 3319775"/>
                            <a:gd name="connsiteY2" fmla="*/ 590550 h 590550"/>
                            <a:gd name="connsiteX3" fmla="*/ 0 w 3319775"/>
                            <a:gd name="connsiteY3" fmla="*/ 449691 h 590550"/>
                            <a:gd name="connsiteX4" fmla="*/ 34646 w 3319775"/>
                            <a:gd name="connsiteY4" fmla="*/ 0 h 590550"/>
                            <a:gd name="connsiteX0" fmla="*/ 52208 w 3319775"/>
                            <a:gd name="connsiteY0" fmla="*/ 0 h 590550"/>
                            <a:gd name="connsiteX1" fmla="*/ 3319775 w 3319775"/>
                            <a:gd name="connsiteY1" fmla="*/ 0 h 590550"/>
                            <a:gd name="connsiteX2" fmla="*/ 3245884 w 3319775"/>
                            <a:gd name="connsiteY2" fmla="*/ 590550 h 590550"/>
                            <a:gd name="connsiteX3" fmla="*/ 0 w 3319775"/>
                            <a:gd name="connsiteY3" fmla="*/ 449691 h 590550"/>
                            <a:gd name="connsiteX4" fmla="*/ 52208 w 3319775"/>
                            <a:gd name="connsiteY4" fmla="*/ 0 h 590550"/>
                            <a:gd name="connsiteX0" fmla="*/ 52208 w 3319775"/>
                            <a:gd name="connsiteY0" fmla="*/ 0 h 449691"/>
                            <a:gd name="connsiteX1" fmla="*/ 3319775 w 3319775"/>
                            <a:gd name="connsiteY1" fmla="*/ 0 h 449691"/>
                            <a:gd name="connsiteX2" fmla="*/ 3319775 w 3319775"/>
                            <a:gd name="connsiteY2" fmla="*/ 404872 h 449691"/>
                            <a:gd name="connsiteX3" fmla="*/ 0 w 3319775"/>
                            <a:gd name="connsiteY3" fmla="*/ 449691 h 449691"/>
                            <a:gd name="connsiteX4" fmla="*/ 52208 w 3319775"/>
                            <a:gd name="connsiteY4" fmla="*/ 0 h 449691"/>
                            <a:gd name="connsiteX0" fmla="*/ 52208 w 3319775"/>
                            <a:gd name="connsiteY0" fmla="*/ 0 h 449691"/>
                            <a:gd name="connsiteX1" fmla="*/ 3272307 w 3319775"/>
                            <a:gd name="connsiteY1" fmla="*/ 0 h 449691"/>
                            <a:gd name="connsiteX2" fmla="*/ 3319775 w 3319775"/>
                            <a:gd name="connsiteY2" fmla="*/ 404872 h 449691"/>
                            <a:gd name="connsiteX3" fmla="*/ 0 w 3319775"/>
                            <a:gd name="connsiteY3" fmla="*/ 449691 h 449691"/>
                            <a:gd name="connsiteX4" fmla="*/ 52208 w 3319775"/>
                            <a:gd name="connsiteY4" fmla="*/ 0 h 4496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9775" h="449691">
                              <a:moveTo>
                                <a:pt x="52208" y="0"/>
                              </a:moveTo>
                              <a:lnTo>
                                <a:pt x="3272307" y="0"/>
                              </a:lnTo>
                              <a:lnTo>
                                <a:pt x="3319775" y="404872"/>
                              </a:lnTo>
                              <a:lnTo>
                                <a:pt x="0" y="449691"/>
                              </a:lnTo>
                              <a:lnTo>
                                <a:pt x="52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15B25637" w14:textId="7E1D734E" w:rsidR="00A36308" w:rsidRPr="00D6620A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Opleidingsspecifieke</w:t>
                            </w:r>
                            <w:proofErr w:type="spellEnd"/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 xml:space="preserve">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1036" id="Tekstvak 12" o:spid="_x0000_s1027" style="position:absolute;margin-left:0;margin-top:468.15pt;width:520.7pt;height:47.7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319775,4496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" adj="-11796480,,5400" path="m52208,l3272307,r47468,404872l,449691,52208,xe" fillcolor="#d70829" stroked="f" strokeweight=".5pt">
                <v:stroke joinstyle="miter"/>
                <v:formulas/>
                <v:path arrowok="t" o:connecttype="custom" o:connectlocs="103997,0;6518335,0;6612890,545489;0,605874;103997,0" o:connectangles="0,0,0,0,0" textboxrect="0,0,3319775,449691"/>
                <v:textbox inset="5mm">
                  <w:txbxContent>
                    <w:p w14:paraId="15B25637" w14:textId="7E1D734E" w:rsidR="00A36308" w:rsidRPr="00D6620A" w:rsidRDefault="00A36308" w:rsidP="008F0401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Opleidingsspecifieke</w:t>
                      </w:r>
                      <w:proofErr w:type="spellEnd"/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 xml:space="preserve"> informatie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2080E" wp14:editId="76A09BB3">
                <wp:simplePos x="0" y="0"/>
                <wp:positionH relativeFrom="column">
                  <wp:posOffset>-351790</wp:posOffset>
                </wp:positionH>
                <wp:positionV relativeFrom="page">
                  <wp:posOffset>4069080</wp:posOffset>
                </wp:positionV>
                <wp:extent cx="6246004" cy="1630680"/>
                <wp:effectExtent l="57150" t="57150" r="40640" b="457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04" cy="163068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367190B7" w14:textId="77777777" w:rsidR="00A57226" w:rsidRDefault="00A57226" w:rsidP="00A5722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We starten de eerste schoolweek met een introductie. Hieronder staat wanneer je waar verwacht wordt én wat je hiervoor moet meenemen.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DC97DE5" w14:textId="77777777" w:rsidR="00A57226" w:rsidRDefault="00A57226" w:rsidP="00A5722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5EF839E" w14:textId="77777777" w:rsidR="00A57226" w:rsidRDefault="00A57226" w:rsidP="00A5722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woens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dag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september 202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en vrijdag 6 september 2024</w:t>
                            </w:r>
                          </w:p>
                          <w:p w14:paraId="009944E8" w14:textId="77777777" w:rsidR="00A57226" w:rsidRPr="00E5567E" w:rsidRDefault="00A57226" w:rsidP="00A5722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Tijdstip: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woensdag 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van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8.30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uur tot ongeveer 11.30 uur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, vrijdag van 8.30 uur tot 11.30 uur</w:t>
                            </w:r>
                          </w:p>
                          <w:p w14:paraId="12F5192E" w14:textId="77777777" w:rsidR="00A57226" w:rsidRDefault="00A57226" w:rsidP="00A5722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Locatie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Aziëweg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2 te Assen. Je mag in de kantine zitten. Daar word je opgehaald.</w:t>
                            </w:r>
                          </w:p>
                          <w:p w14:paraId="5FD3A339" w14:textId="77777777" w:rsidR="00A57226" w:rsidRDefault="00A57226" w:rsidP="00A5722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Handig om mee te nemen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: pen, papier, evt. laptop</w:t>
                            </w:r>
                          </w:p>
                          <w:p w14:paraId="552998CF" w14:textId="77777777" w:rsidR="00A57226" w:rsidRPr="00C6100D" w:rsidRDefault="00A57226" w:rsidP="00A5722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Het complete programma vind je in bijlage 1.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1FEAA75" w14:textId="3167D326" w:rsidR="00A36308" w:rsidRPr="00AE1610" w:rsidRDefault="00A36308" w:rsidP="00920C4B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080E" id="Tekstvak 7" o:spid="_x0000_s1028" style="position:absolute;margin-left:-27.7pt;margin-top:320.4pt;width:491.8pt;height:1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246004,0;6227379,1630680;0,1630680;2,0" o:connectangles="0,0,0,0,0" textboxrect="0,0,3100425,590550"/>
                <v:textbox inset="0,0,0,0">
                  <w:txbxContent>
                    <w:p w14:paraId="367190B7" w14:textId="77777777" w:rsidR="00A57226" w:rsidRDefault="00A57226" w:rsidP="00A5722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We starten de eerste schoolweek met een introductie. Hieronder staat wanneer je waar verwacht wordt én wat je hiervoor moet meenemen.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3DC97DE5" w14:textId="77777777" w:rsidR="00A57226" w:rsidRDefault="00A57226" w:rsidP="00A5722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5EF839E" w14:textId="77777777" w:rsidR="00A57226" w:rsidRDefault="00A57226" w:rsidP="00A5722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woens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dag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4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september 202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en vrijdag 6 september 2024</w:t>
                      </w:r>
                    </w:p>
                    <w:p w14:paraId="009944E8" w14:textId="77777777" w:rsidR="00A57226" w:rsidRPr="00E5567E" w:rsidRDefault="00A57226" w:rsidP="00A5722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Tijdstip: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woensdag 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van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8.30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uur tot ongeveer 11.30 uur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, vrijdag van 8.30 uur tot 11.30 uur</w:t>
                      </w:r>
                    </w:p>
                    <w:p w14:paraId="12F5192E" w14:textId="77777777" w:rsidR="00A57226" w:rsidRDefault="00A57226" w:rsidP="00A5722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Locatie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Aziëweg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2 te Assen. Je mag in de kantine zitten. Daar word je opgehaald.</w:t>
                      </w:r>
                    </w:p>
                    <w:p w14:paraId="5FD3A339" w14:textId="77777777" w:rsidR="00A57226" w:rsidRDefault="00A57226" w:rsidP="00A5722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Handig om mee te nemen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: pen, papier, evt. laptop</w:t>
                      </w:r>
                    </w:p>
                    <w:p w14:paraId="552998CF" w14:textId="77777777" w:rsidR="00A57226" w:rsidRPr="00C6100D" w:rsidRDefault="00A57226" w:rsidP="00A5722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Het complete programma vind je in bijlage 1. 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1FEAA75" w14:textId="3167D326" w:rsidR="00A36308" w:rsidRPr="00AE1610" w:rsidRDefault="00A36308" w:rsidP="00920C4B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E0007" wp14:editId="4158CE31">
                <wp:simplePos x="0" y="0"/>
                <wp:positionH relativeFrom="margin">
                  <wp:align>center</wp:align>
                </wp:positionH>
                <wp:positionV relativeFrom="page">
                  <wp:posOffset>3215005</wp:posOffset>
                </wp:positionV>
                <wp:extent cx="6621145" cy="590550"/>
                <wp:effectExtent l="25400" t="38100" r="33655" b="317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45" cy="59055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38521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85129 w 3285129"/>
                            <a:gd name="connsiteY2" fmla="*/ 547418 h 590550"/>
                            <a:gd name="connsiteX3" fmla="*/ 38521 w 3285129"/>
                            <a:gd name="connsiteY3" fmla="*/ 590550 h 590550"/>
                            <a:gd name="connsiteX4" fmla="*/ 0 w 3285129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90550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85129" y="547418"/>
                              </a:lnTo>
                              <a:lnTo>
                                <a:pt x="38521" y="590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27CF2786" w14:textId="031D9E68" w:rsidR="00A36308" w:rsidRPr="00D6620A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Introductie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0007" id="Tekstvak 6" o:spid="_x0000_s1029" style="position:absolute;margin-left:0;margin-top:253.15pt;width:521.35pt;height:46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" adj="-11796480,,5400" path="m,l3285129,r,547418l38521,590550,,xe" fillcolor="#d70829" stroked="f" strokeweight=".5pt">
                <v:stroke joinstyle="miter"/>
                <v:formulas/>
                <v:path arrowok="t" o:connecttype="custom" o:connectlocs="0,0;6621145,0;6621145,547418;77639,590550;0,0" o:connectangles="0,0,0,0,0" textboxrect="0,0,3285129,590550"/>
                <v:textbox inset="5mm">
                  <w:txbxContent>
                    <w:p w14:paraId="27CF2786" w14:textId="031D9E68" w:rsidR="00A36308" w:rsidRPr="00D6620A" w:rsidRDefault="00A36308" w:rsidP="008F0401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Introductie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0C946" wp14:editId="1785C90E">
                <wp:simplePos x="0" y="0"/>
                <wp:positionH relativeFrom="margin">
                  <wp:posOffset>-351790</wp:posOffset>
                </wp:positionH>
                <wp:positionV relativeFrom="page">
                  <wp:posOffset>2186940</wp:posOffset>
                </wp:positionV>
                <wp:extent cx="6445310" cy="891540"/>
                <wp:effectExtent l="38100" t="57150" r="50800" b="4191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310" cy="89154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0C76C8B0" w14:textId="77777777" w:rsidR="009C2403" w:rsidRDefault="009C2403" w:rsidP="009C240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Hoi student!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3FDB857" w14:textId="77777777" w:rsidR="009C2403" w:rsidRDefault="009C2403" w:rsidP="009C240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795C87B" w14:textId="77777777" w:rsidR="009C2403" w:rsidRDefault="009C2403" w:rsidP="009C240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Leuk dat je bij ons komt studeren! In deze brief lees je handige informatie over de start van jouw mbo-opleiding aan de WEI (werktuigbouwkunde, elektrotechniek, installatietechniek). Jij hebt je opgegeven voor de BOL-opleiding.</w:t>
                            </w:r>
                          </w:p>
                          <w:p w14:paraId="62A457DD" w14:textId="22F81ACB" w:rsidR="00A36308" w:rsidRPr="00AE1610" w:rsidRDefault="00A36308" w:rsidP="00AE1610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C946" id="Tekstvak 4" o:spid="_x0000_s1030" style="position:absolute;margin-left:-27.7pt;margin-top:172.2pt;width:507.5pt;height:7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445310,0;6426091,891540;0,891540;2,0" o:connectangles="0,0,0,0,0" textboxrect="0,0,3100425,590550"/>
                <v:textbox inset="0,0,0,0">
                  <w:txbxContent>
                    <w:p w14:paraId="0C76C8B0" w14:textId="77777777" w:rsidR="009C2403" w:rsidRDefault="009C2403" w:rsidP="009C240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Hoi student!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3FDB857" w14:textId="77777777" w:rsidR="009C2403" w:rsidRDefault="009C2403" w:rsidP="009C240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795C87B" w14:textId="77777777" w:rsidR="009C2403" w:rsidRDefault="009C2403" w:rsidP="009C240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Leuk dat je bij ons komt studeren! In deze brief lees je handige informatie over de start van jouw mbo-opleiding aan de WEI (werktuigbouwkunde, elektrotechniek, installatietechniek). Jij hebt je opgegeven voor de BOL-opleiding.</w:t>
                      </w:r>
                    </w:p>
                    <w:p w14:paraId="62A457DD" w14:textId="22F81ACB" w:rsidR="00A36308" w:rsidRPr="00AE1610" w:rsidRDefault="00A36308" w:rsidP="00AE1610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0AF598" w14:textId="1AFE6E37" w:rsidR="00447133" w:rsidRDefault="00447133">
      <w:pPr>
        <w:rPr>
          <w:lang w:val="en-US"/>
        </w:rPr>
      </w:pPr>
      <w:r w:rsidRPr="00920C4B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2011E" wp14:editId="25E8EF06">
                <wp:simplePos x="0" y="0"/>
                <wp:positionH relativeFrom="margin">
                  <wp:align>center</wp:align>
                </wp:positionH>
                <wp:positionV relativeFrom="page">
                  <wp:posOffset>721360</wp:posOffset>
                </wp:positionV>
                <wp:extent cx="6668698" cy="538791"/>
                <wp:effectExtent l="38100" t="57150" r="56515" b="520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698" cy="538791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53242 w 3285129"/>
                            <a:gd name="connsiteY3" fmla="*/ 521539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38791"/>
                            <a:gd name="connsiteX1" fmla="*/ 3285129 w 3285129"/>
                            <a:gd name="connsiteY1" fmla="*/ 0 h 538791"/>
                            <a:gd name="connsiteX2" fmla="*/ 3206988 w 3285129"/>
                            <a:gd name="connsiteY2" fmla="*/ 538791 h 538791"/>
                            <a:gd name="connsiteX3" fmla="*/ 53242 w 3285129"/>
                            <a:gd name="connsiteY3" fmla="*/ 521539 h 538791"/>
                            <a:gd name="connsiteX4" fmla="*/ 0 w 3285129"/>
                            <a:gd name="connsiteY4" fmla="*/ 0 h 53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38791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06988" y="538791"/>
                              </a:lnTo>
                              <a:lnTo>
                                <a:pt x="53242" y="521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7F4D63B2" w14:textId="40EAC6B0" w:rsidR="00A36308" w:rsidRPr="00D6620A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Algemene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011E" id="Tekstvak 8" o:spid="_x0000_s1031" style="position:absolute;margin-left:0;margin-top:56.8pt;width:525.1pt;height:42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3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" adj="-11796480,,5400" path="m,l3285129,r-78141,538791l53242,521539,,xe" fillcolor="#d70829" stroked="f" strokeweight=".5pt">
                <v:stroke joinstyle="miter"/>
                <v:formulas/>
                <v:path arrowok="t" o:connecttype="custom" o:connectlocs="0,0;6668698,0;6510074,538791;108079,521539;0,0" o:connectangles="0,0,0,0,0" textboxrect="0,0,3285129,538791"/>
                <v:textbox inset="5mm">
                  <w:txbxContent>
                    <w:p w14:paraId="7F4D63B2" w14:textId="40EAC6B0" w:rsidR="00A36308" w:rsidRPr="00D6620A" w:rsidRDefault="00A36308" w:rsidP="008F0401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Algemene informatie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4F27E35" w14:textId="6D3F37E2" w:rsidR="00447133" w:rsidRDefault="00447133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17DBC" wp14:editId="16556DFA">
                <wp:simplePos x="0" y="0"/>
                <wp:positionH relativeFrom="margin">
                  <wp:posOffset>-351790</wp:posOffset>
                </wp:positionH>
                <wp:positionV relativeFrom="paragraph">
                  <wp:posOffset>2730031</wp:posOffset>
                </wp:positionV>
                <wp:extent cx="6454800" cy="3649648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3649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3A98A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Mocht je nog vragen hebben dan is ons infoteam op werkdagen tussen 08.00 en 16.30 uur bereikbaar </w:t>
                            </w:r>
                          </w:p>
                          <w:p w14:paraId="4DFC14D5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via: 088 188 4444 of 0800 88 12345. Mailen kan via </w:t>
                            </w:r>
                            <w:hyperlink r:id="rId13" w:tgtFrame="_blank" w:history="1"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563C1"/>
                                  <w:sz w:val="22"/>
                                  <w:szCs w:val="22"/>
                                  <w:u w:val="single"/>
                                </w:rPr>
                                <w:t>info@drenthecollege.nl</w:t>
                              </w:r>
                            </w:hyperlink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ook is appen mogelijk via telefoonnummer 06-30229732.</w:t>
                            </w:r>
                          </w:p>
                          <w:p w14:paraId="5AB81967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B35F14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3537A39" w14:textId="77777777" w:rsidR="00E43992" w:rsidRDefault="00E43992" w:rsidP="00E43992">
                            <w:pPr>
                              <w:pStyle w:val="xparagraph"/>
                              <w:textAlignment w:val="baseline"/>
                            </w:pPr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Kijk tijdens de </w:t>
                            </w:r>
                            <w:r>
                              <w:rPr>
                                <w:rStyle w:val="xeop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zomervakantie</w:t>
                            </w:r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(22 juli t/m 23 augustus 2024)  op de website van Drenthe College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https://www.drenthecollege.nl</w:t>
                              </w:r>
                            </w:hyperlink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voor de actuele tijden waarop het infoteam jou te woord kan staan.</w:t>
                            </w:r>
                          </w:p>
                          <w:p w14:paraId="6484D57D" w14:textId="77777777" w:rsidR="00E43992" w:rsidRDefault="00E43992" w:rsidP="00E43992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2" w:lineRule="auto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Telefoon: 088 188 4444</w:t>
                            </w:r>
                          </w:p>
                          <w:p w14:paraId="56FF151E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2DA11A5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Wij wensen je veel succes en plezier komend schooljaar. </w:t>
                            </w:r>
                          </w:p>
                          <w:p w14:paraId="52E39014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F1B1E63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Tot snel!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E69B4F9" w14:textId="77777777" w:rsidR="00E43992" w:rsidRPr="00447133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509BC8" w14:textId="77777777" w:rsidR="00E43992" w:rsidRPr="00E5567E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Groet,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7753400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Team WEI</w:t>
                            </w:r>
                          </w:p>
                          <w:p w14:paraId="4658D6DD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1E9438A" w14:textId="5E970E9F" w:rsidR="00A36308" w:rsidRDefault="00A36308"/>
                          <w:p w14:paraId="6418C2A0" w14:textId="24EF5E4D" w:rsidR="00A36308" w:rsidRDefault="00A36308"/>
                          <w:p w14:paraId="0E017236" w14:textId="68874AF8" w:rsidR="00A36308" w:rsidRDefault="00A36308"/>
                          <w:p w14:paraId="295405A1" w14:textId="1768BCCB" w:rsidR="00A36308" w:rsidRDefault="00A36308"/>
                          <w:p w14:paraId="281F8047" w14:textId="5B88F709" w:rsidR="00A36308" w:rsidRDefault="00A36308"/>
                          <w:p w14:paraId="307A0CE8" w14:textId="554DE4B1" w:rsidR="00A36308" w:rsidRDefault="00A36308"/>
                          <w:p w14:paraId="284B2DEC" w14:textId="672D857B" w:rsidR="00A36308" w:rsidRDefault="00A36308"/>
                          <w:p w14:paraId="5866BC37" w14:textId="784F5F78" w:rsidR="00A36308" w:rsidRDefault="00A36308"/>
                          <w:p w14:paraId="180E8877" w14:textId="0095F91A" w:rsidR="00A36308" w:rsidRDefault="00A36308"/>
                          <w:p w14:paraId="148212F2" w14:textId="5D1D7FBE" w:rsidR="00A36308" w:rsidRDefault="00A36308"/>
                          <w:p w14:paraId="4FBA7959" w14:textId="3FCE1AE8" w:rsidR="00A36308" w:rsidRDefault="00A36308"/>
                          <w:p w14:paraId="60EB0C5F" w14:textId="34468D67" w:rsidR="00A36308" w:rsidRDefault="00A36308"/>
                          <w:p w14:paraId="11AB69AF" w14:textId="78021A10" w:rsidR="00A36308" w:rsidRDefault="00A36308"/>
                          <w:p w14:paraId="03AEE090" w14:textId="66E99474" w:rsidR="00A36308" w:rsidRDefault="00A36308"/>
                          <w:p w14:paraId="29F1236C" w14:textId="22E8B4B0" w:rsidR="00A36308" w:rsidRDefault="00A36308"/>
                          <w:p w14:paraId="54687E3B" w14:textId="47BF8369" w:rsidR="00A36308" w:rsidRDefault="00A36308"/>
                          <w:p w14:paraId="19213527" w14:textId="2A00E320" w:rsidR="00A36308" w:rsidRDefault="00A36308"/>
                          <w:p w14:paraId="7F1600D0" w14:textId="0A2A22A1" w:rsidR="00A36308" w:rsidRDefault="00A36308"/>
                          <w:p w14:paraId="0D7F1FBB" w14:textId="60F106F9" w:rsidR="00A36308" w:rsidRDefault="00A36308"/>
                          <w:p w14:paraId="19A56796" w14:textId="20F25A5A" w:rsidR="00A36308" w:rsidRDefault="00A36308">
                            <w:r>
                              <w:br/>
                            </w:r>
                          </w:p>
                          <w:p w14:paraId="0C8103E4" w14:textId="4C7F0976" w:rsidR="00A36308" w:rsidRDefault="00A36308"/>
                          <w:p w14:paraId="409AC038" w14:textId="0BCD01B5" w:rsidR="00A36308" w:rsidRDefault="00A36308"/>
                          <w:p w14:paraId="52C73CAB" w14:textId="406F43A3" w:rsidR="00A36308" w:rsidRDefault="00A36308"/>
                          <w:p w14:paraId="0782A40D" w14:textId="39DC466A" w:rsidR="00A36308" w:rsidRDefault="00A36308"/>
                          <w:p w14:paraId="5286131E" w14:textId="7C985217" w:rsidR="00A36308" w:rsidRDefault="00A36308"/>
                          <w:p w14:paraId="7A9247A5" w14:textId="58D3788E" w:rsidR="00A36308" w:rsidRDefault="00A36308"/>
                          <w:p w14:paraId="43C4C3EA" w14:textId="6E9CCA29" w:rsidR="00A36308" w:rsidRDefault="00A36308"/>
                          <w:p w14:paraId="10048527" w14:textId="77777777" w:rsidR="00A36308" w:rsidRDefault="00A36308"/>
                          <w:p w14:paraId="47A75E3E" w14:textId="7AD73E85" w:rsidR="00A36308" w:rsidRDefault="00A36308"/>
                          <w:p w14:paraId="2E8677E4" w14:textId="77B23E2A" w:rsidR="00A36308" w:rsidRDefault="00A36308"/>
                          <w:p w14:paraId="0C07D762" w14:textId="77777777" w:rsidR="00A36308" w:rsidRDefault="00A3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17DBC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32" type="#_x0000_t202" style="position:absolute;margin-left:-27.7pt;margin-top:214.95pt;width:508.25pt;height:287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" filled="f" stroked="f" strokeweight=".5pt">
                <v:textbox>
                  <w:txbxContent>
                    <w:p w14:paraId="7933A98A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Mocht je nog vragen hebben dan is ons infoteam op werkdagen tussen 08.00 en 16.30 uur bereikbaar </w:t>
                      </w:r>
                    </w:p>
                    <w:p w14:paraId="4DFC14D5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via: 088 188 4444 of 0800 88 12345. Mailen kan via </w:t>
                      </w:r>
                      <w:hyperlink r:id="rId15" w:tgtFrame="_blank" w:history="1">
                        <w:r>
                          <w:rPr>
                            <w:rStyle w:val="normaltextrun"/>
                            <w:rFonts w:ascii="Calibri" w:hAnsi="Calibri" w:cs="Calibri"/>
                            <w:color w:val="0563C1"/>
                            <w:sz w:val="22"/>
                            <w:szCs w:val="22"/>
                            <w:u w:val="single"/>
                          </w:rPr>
                          <w:t>info@drenthecollege.nl</w:t>
                        </w:r>
                      </w:hyperlink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en 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ook is appen mogelijk via telefoonnummer 06-30229732.</w:t>
                      </w:r>
                    </w:p>
                    <w:p w14:paraId="5AB81967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B35F14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3537A39" w14:textId="77777777" w:rsidR="00E43992" w:rsidRDefault="00E43992" w:rsidP="00E43992">
                      <w:pPr>
                        <w:pStyle w:val="xparagraph"/>
                        <w:textAlignment w:val="baseline"/>
                      </w:pPr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Kijk tijdens de </w:t>
                      </w:r>
                      <w:r>
                        <w:rPr>
                          <w:rStyle w:val="xeop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zomervakantie</w:t>
                      </w:r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 (22 juli t/m 23 augustus 2024)  op de website van Drenthe College </w:t>
                      </w:r>
                      <w:hyperlink r:id="rId16" w:history="1">
                        <w:r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https://www.drenthecollege.nl</w:t>
                        </w:r>
                      </w:hyperlink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 voor de actuele tijden waarop het infoteam jou te woord kan staan.</w:t>
                      </w:r>
                    </w:p>
                    <w:p w14:paraId="6484D57D" w14:textId="77777777" w:rsidR="00E43992" w:rsidRDefault="00E43992" w:rsidP="00E43992">
                      <w:pPr>
                        <w:numPr>
                          <w:ilvl w:val="0"/>
                          <w:numId w:val="7"/>
                        </w:numPr>
                        <w:spacing w:after="160" w:line="252" w:lineRule="auto"/>
                        <w:rPr>
                          <w:rFonts w:ascii="Calibri" w:eastAsia="Times New Roman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</w:rPr>
                        <w:t>Telefoon: 088 188 4444</w:t>
                      </w:r>
                    </w:p>
                    <w:p w14:paraId="56FF151E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12DA11A5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Wij wensen je veel succes en plezier komend schooljaar. </w:t>
                      </w:r>
                    </w:p>
                    <w:p w14:paraId="52E39014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F1B1E63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Tot snel!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E69B4F9" w14:textId="77777777" w:rsidR="00E43992" w:rsidRPr="00447133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8509BC8" w14:textId="77777777" w:rsidR="00E43992" w:rsidRPr="00E5567E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Groet,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7753400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Team WEI</w:t>
                      </w:r>
                    </w:p>
                    <w:p w14:paraId="4658D6DD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14:paraId="61E9438A" w14:textId="5E970E9F" w:rsidR="00A36308" w:rsidRDefault="00A36308"/>
                    <w:p w14:paraId="6418C2A0" w14:textId="24EF5E4D" w:rsidR="00A36308" w:rsidRDefault="00A36308"/>
                    <w:p w14:paraId="0E017236" w14:textId="68874AF8" w:rsidR="00A36308" w:rsidRDefault="00A36308"/>
                    <w:p w14:paraId="295405A1" w14:textId="1768BCCB" w:rsidR="00A36308" w:rsidRDefault="00A36308"/>
                    <w:p w14:paraId="281F8047" w14:textId="5B88F709" w:rsidR="00A36308" w:rsidRDefault="00A36308"/>
                    <w:p w14:paraId="307A0CE8" w14:textId="554DE4B1" w:rsidR="00A36308" w:rsidRDefault="00A36308"/>
                    <w:p w14:paraId="284B2DEC" w14:textId="672D857B" w:rsidR="00A36308" w:rsidRDefault="00A36308"/>
                    <w:p w14:paraId="5866BC37" w14:textId="784F5F78" w:rsidR="00A36308" w:rsidRDefault="00A36308"/>
                    <w:p w14:paraId="180E8877" w14:textId="0095F91A" w:rsidR="00A36308" w:rsidRDefault="00A36308"/>
                    <w:p w14:paraId="148212F2" w14:textId="5D1D7FBE" w:rsidR="00A36308" w:rsidRDefault="00A36308"/>
                    <w:p w14:paraId="4FBA7959" w14:textId="3FCE1AE8" w:rsidR="00A36308" w:rsidRDefault="00A36308"/>
                    <w:p w14:paraId="60EB0C5F" w14:textId="34468D67" w:rsidR="00A36308" w:rsidRDefault="00A36308"/>
                    <w:p w14:paraId="11AB69AF" w14:textId="78021A10" w:rsidR="00A36308" w:rsidRDefault="00A36308"/>
                    <w:p w14:paraId="03AEE090" w14:textId="66E99474" w:rsidR="00A36308" w:rsidRDefault="00A36308"/>
                    <w:p w14:paraId="29F1236C" w14:textId="22E8B4B0" w:rsidR="00A36308" w:rsidRDefault="00A36308"/>
                    <w:p w14:paraId="54687E3B" w14:textId="47BF8369" w:rsidR="00A36308" w:rsidRDefault="00A36308"/>
                    <w:p w14:paraId="19213527" w14:textId="2A00E320" w:rsidR="00A36308" w:rsidRDefault="00A36308"/>
                    <w:p w14:paraId="7F1600D0" w14:textId="0A2A22A1" w:rsidR="00A36308" w:rsidRDefault="00A36308"/>
                    <w:p w14:paraId="0D7F1FBB" w14:textId="60F106F9" w:rsidR="00A36308" w:rsidRDefault="00A36308"/>
                    <w:p w14:paraId="19A56796" w14:textId="20F25A5A" w:rsidR="00A36308" w:rsidRDefault="00A36308">
                      <w:r>
                        <w:br/>
                      </w:r>
                    </w:p>
                    <w:p w14:paraId="0C8103E4" w14:textId="4C7F0976" w:rsidR="00A36308" w:rsidRDefault="00A36308"/>
                    <w:p w14:paraId="409AC038" w14:textId="0BCD01B5" w:rsidR="00A36308" w:rsidRDefault="00A36308"/>
                    <w:p w14:paraId="52C73CAB" w14:textId="406F43A3" w:rsidR="00A36308" w:rsidRDefault="00A36308"/>
                    <w:p w14:paraId="0782A40D" w14:textId="39DC466A" w:rsidR="00A36308" w:rsidRDefault="00A36308"/>
                    <w:p w14:paraId="5286131E" w14:textId="7C985217" w:rsidR="00A36308" w:rsidRDefault="00A36308"/>
                    <w:p w14:paraId="7A9247A5" w14:textId="58D3788E" w:rsidR="00A36308" w:rsidRDefault="00A36308"/>
                    <w:p w14:paraId="43C4C3EA" w14:textId="6E9CCA29" w:rsidR="00A36308" w:rsidRDefault="00A36308"/>
                    <w:p w14:paraId="10048527" w14:textId="77777777" w:rsidR="00A36308" w:rsidRDefault="00A36308"/>
                    <w:p w14:paraId="47A75E3E" w14:textId="7AD73E85" w:rsidR="00A36308" w:rsidRDefault="00A36308"/>
                    <w:p w14:paraId="2E8677E4" w14:textId="77B23E2A" w:rsidR="00A36308" w:rsidRDefault="00A36308"/>
                    <w:p w14:paraId="0C07D762" w14:textId="77777777" w:rsidR="00A36308" w:rsidRDefault="00A36308"/>
                  </w:txbxContent>
                </v:textbox>
                <w10:wrap anchorx="margin"/>
              </v:shape>
            </w:pict>
          </mc:Fallback>
        </mc:AlternateContent>
      </w: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41C45" wp14:editId="63DBCC28">
                <wp:simplePos x="0" y="0"/>
                <wp:positionH relativeFrom="margin">
                  <wp:align>center</wp:align>
                </wp:positionH>
                <wp:positionV relativeFrom="page">
                  <wp:posOffset>2714625</wp:posOffset>
                </wp:positionV>
                <wp:extent cx="6436683" cy="590550"/>
                <wp:effectExtent l="38100" t="57150" r="40640" b="571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683" cy="59055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90550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11238" y="590550"/>
                              </a:lnTo>
                              <a:lnTo>
                                <a:pt x="120058" y="590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3BFBAE46" w14:textId="1EF619CF" w:rsidR="00A36308" w:rsidRPr="007449BE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1C45" id="Tekstvak 16" o:spid="_x0000_s1033" style="position:absolute;margin-left:0;margin-top:213.75pt;width:506.85pt;height:46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" adj="-11796480,,5400" path="m,l3285129,r-73891,590550l120058,590550,,xe" fillcolor="#d70829" stroked="f" strokeweight=".5pt">
                <v:stroke joinstyle="miter"/>
                <v:formulas/>
                <v:path arrowok="t" o:connecttype="custom" o:connectlocs="0,0;6436683,0;6291905,590550;235234,590550;0,0" o:connectangles="0,0,0,0,0" textboxrect="0,0,3285129,590550"/>
                <v:textbox inset="5mm">
                  <w:txbxContent>
                    <w:p w14:paraId="3BFBAE46" w14:textId="1EF619CF" w:rsidR="00A36308" w:rsidRPr="007449BE" w:rsidRDefault="00A36308" w:rsidP="008F0401">
                      <w:pPr>
                        <w:jc w:val="center"/>
                        <w:rPr>
                          <w:rFonts w:cs="Times New Roman (Hoofdtekst CS)"/>
                          <w:b/>
                          <w:bCs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bCs/>
                          <w:color w:val="FFFFFF" w:themeColor="background1"/>
                          <w:sz w:val="40"/>
                        </w:rPr>
                        <w:t>Contact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92AF4" wp14:editId="0649EF2F">
                <wp:simplePos x="0" y="0"/>
                <wp:positionH relativeFrom="margin">
                  <wp:align>center</wp:align>
                </wp:positionH>
                <wp:positionV relativeFrom="page">
                  <wp:posOffset>1481032</wp:posOffset>
                </wp:positionV>
                <wp:extent cx="6452870" cy="956733"/>
                <wp:effectExtent l="57150" t="57150" r="43180" b="5334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870" cy="956733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6F933897" w14:textId="77777777" w:rsidR="00482F91" w:rsidRDefault="00482F91" w:rsidP="00482F9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We willen jou natuurlijk goed voorbereiden op het nieuwe schooljaar. Daarom hebben we alle algemene informatie verzameld op één plek: drenthecollege.nl/welkom. Hier vind je onder andere informatie over het bestellen van boeken, vakantierooster, huur van een kluisje, studiefinanciering en ov-kaart. </w:t>
                            </w:r>
                            <w:r w:rsidRPr="00C6100D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Je inloggegevens ontvang je op je privé-mailadres.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B170B4" w14:textId="09D51C77" w:rsidR="00A36308" w:rsidRPr="00AE1610" w:rsidRDefault="00A36308" w:rsidP="00920C4B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2AF4" id="Tekstvak 10" o:spid="_x0000_s1034" style="position:absolute;margin-left:0;margin-top:116.6pt;width:508.1pt;height:75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452870,0;6433629,956733;0,956733;2,0" o:connectangles="0,0,0,0,0" textboxrect="0,0,3100425,590550"/>
                <v:textbox inset="0,0,0,0">
                  <w:txbxContent>
                    <w:p w14:paraId="6F933897" w14:textId="77777777" w:rsidR="00482F91" w:rsidRDefault="00482F91" w:rsidP="00482F9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We willen jou natuurlijk goed voorbereiden op het nieuwe schooljaar. Daarom hebben we alle algemene informatie verzameld op één plek: drenthecollege.nl/welkom. Hier vind je onder andere informatie over het bestellen van boeken, vakantierooster, huur van een kluisje, studiefinanciering en ov-kaart. </w:t>
                      </w:r>
                      <w:r w:rsidRPr="00C6100D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Je inloggegevens ontvang je op je privé-mailadres.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B170B4" w14:textId="09D51C77" w:rsidR="00A36308" w:rsidRPr="00AE1610" w:rsidRDefault="00A36308" w:rsidP="00920C4B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lang w:val="en-US"/>
        </w:rPr>
        <w:br w:type="page"/>
      </w:r>
    </w:p>
    <w:p w14:paraId="6306E921" w14:textId="04941470" w:rsidR="00447133" w:rsidRDefault="00447133">
      <w:pPr>
        <w:rPr>
          <w:lang w:val="en-US"/>
        </w:rPr>
      </w:pPr>
      <w:r w:rsidRPr="00920C4B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E0C70F" wp14:editId="15533846">
                <wp:simplePos x="0" y="0"/>
                <wp:positionH relativeFrom="margin">
                  <wp:align>center</wp:align>
                </wp:positionH>
                <wp:positionV relativeFrom="page">
                  <wp:posOffset>719032</wp:posOffset>
                </wp:positionV>
                <wp:extent cx="6668698" cy="538791"/>
                <wp:effectExtent l="38100" t="57150" r="56515" b="5207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698" cy="538791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53242 w 3285129"/>
                            <a:gd name="connsiteY3" fmla="*/ 521539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38791"/>
                            <a:gd name="connsiteX1" fmla="*/ 3285129 w 3285129"/>
                            <a:gd name="connsiteY1" fmla="*/ 0 h 538791"/>
                            <a:gd name="connsiteX2" fmla="*/ 3206988 w 3285129"/>
                            <a:gd name="connsiteY2" fmla="*/ 538791 h 538791"/>
                            <a:gd name="connsiteX3" fmla="*/ 53242 w 3285129"/>
                            <a:gd name="connsiteY3" fmla="*/ 521539 h 538791"/>
                            <a:gd name="connsiteX4" fmla="*/ 0 w 3285129"/>
                            <a:gd name="connsiteY4" fmla="*/ 0 h 53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38791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06988" y="538791"/>
                              </a:lnTo>
                              <a:lnTo>
                                <a:pt x="53242" y="521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7C5C862B" w14:textId="77777777" w:rsidR="00A36308" w:rsidRPr="00D6620A" w:rsidRDefault="00A36308" w:rsidP="00447133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Bijlage 1: Introductieprogramma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C70F" id="Tekstvak 28" o:spid="_x0000_s1035" style="position:absolute;margin-left:0;margin-top:56.6pt;width:525.1pt;height:42.4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3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" adj="-11796480,,5400" path="m,l3285129,r-78141,538791l53242,521539,,xe" fillcolor="#d70829" stroked="f" strokeweight=".5pt">
                <v:stroke joinstyle="miter"/>
                <v:formulas/>
                <v:path arrowok="t" o:connecttype="custom" o:connectlocs="0,0;6668698,0;6510074,538791;108079,521539;0,0" o:connectangles="0,0,0,0,0" textboxrect="0,0,3285129,538791"/>
                <v:textbox inset="5mm">
                  <w:txbxContent>
                    <w:p w14:paraId="7C5C862B" w14:textId="77777777" w:rsidR="00A36308" w:rsidRPr="00D6620A" w:rsidRDefault="00A36308" w:rsidP="00447133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Bijlage 1: Introductieprogramma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F60EDD0" w14:textId="76BA05FB" w:rsidR="00447133" w:rsidRDefault="00447133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08CD00" wp14:editId="7AB2B24F">
                <wp:simplePos x="0" y="0"/>
                <wp:positionH relativeFrom="margin">
                  <wp:align>center</wp:align>
                </wp:positionH>
                <wp:positionV relativeFrom="paragraph">
                  <wp:posOffset>642832</wp:posOffset>
                </wp:positionV>
                <wp:extent cx="6454800" cy="674370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674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88B1B" w14:textId="77777777" w:rsidR="00D42650" w:rsidRPr="00E5567E" w:rsidRDefault="00D42650" w:rsidP="00D426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Woens</w:t>
                            </w:r>
                            <w:r w:rsidRPr="00E5567E">
                              <w:rPr>
                                <w:b/>
                                <w:bCs/>
                              </w:rPr>
                              <w:t xml:space="preserve">dag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E5567E">
                              <w:rPr>
                                <w:b/>
                                <w:bCs/>
                              </w:rPr>
                              <w:t xml:space="preserve"> september 202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770D5B94" w14:textId="77777777" w:rsidR="00D42650" w:rsidRPr="00E5567E" w:rsidRDefault="00D42650" w:rsidP="00D426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67F35A0" w14:textId="77777777" w:rsidR="00D42650" w:rsidRDefault="00D42650" w:rsidP="00D42650">
                            <w:r>
                              <w:t>8.30 uur verzamelen in de kantine.</w:t>
                            </w:r>
                          </w:p>
                          <w:p w14:paraId="69391483" w14:textId="77777777" w:rsidR="00D42650" w:rsidRDefault="00D42650" w:rsidP="00D42650">
                            <w:r>
                              <w:t>Je wordt opgehaald, we starten gezamenlijk in lokaal 2.04.</w:t>
                            </w:r>
                          </w:p>
                          <w:p w14:paraId="4DD4DA2E" w14:textId="77777777" w:rsidR="00D42650" w:rsidRDefault="00D42650" w:rsidP="00D42650">
                            <w:r>
                              <w:t>Het doel vandaag is kennismaken en checken of alles in orde is om volgende week goed te kunnen starten.</w:t>
                            </w:r>
                          </w:p>
                          <w:p w14:paraId="79C2E276" w14:textId="77777777" w:rsidR="00D42650" w:rsidRDefault="00D42650" w:rsidP="00D42650"/>
                          <w:p w14:paraId="4476BB35" w14:textId="77777777" w:rsidR="00D42650" w:rsidRDefault="00D42650" w:rsidP="00D426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Donderdag 5 september 2024</w:t>
                            </w:r>
                          </w:p>
                          <w:p w14:paraId="19F8C14A" w14:textId="77777777" w:rsidR="00D42650" w:rsidRDefault="00D42650" w:rsidP="00D42650"/>
                          <w:p w14:paraId="771BEFF9" w14:textId="77777777" w:rsidR="00D42650" w:rsidRDefault="00D42650" w:rsidP="00D42650">
                            <w:r>
                              <w:t>Om op een ontspannen manier kennis te maken met elkaar gaan we …. waterskiën!!</w:t>
                            </w:r>
                          </w:p>
                          <w:p w14:paraId="05D2173A" w14:textId="77777777" w:rsidR="00D42650" w:rsidRDefault="00D42650" w:rsidP="00D42650"/>
                          <w:p w14:paraId="67D1B19B" w14:textId="77777777" w:rsidR="00D42650" w:rsidRDefault="00D42650" w:rsidP="00D42650">
                            <w:r>
                              <w:t>Je komt op eigen gelegenheid naar:</w:t>
                            </w:r>
                          </w:p>
                          <w:p w14:paraId="72978795" w14:textId="77777777" w:rsidR="00D42650" w:rsidRDefault="00D42650" w:rsidP="00D42650"/>
                          <w:p w14:paraId="3A395E22" w14:textId="77777777" w:rsidR="00D42650" w:rsidRDefault="00D42650" w:rsidP="00D42650">
                            <w:r>
                              <w:t xml:space="preserve">Break Out </w:t>
                            </w:r>
                            <w:proofErr w:type="spellStart"/>
                            <w:r>
                              <w:t>Grunopark</w:t>
                            </w:r>
                            <w:proofErr w:type="spellEnd"/>
                          </w:p>
                          <w:p w14:paraId="45DD13B2" w14:textId="77777777" w:rsidR="00D42650" w:rsidRDefault="00D42650" w:rsidP="00D42650">
                            <w:r>
                              <w:t>Hoofdweg 163</w:t>
                            </w:r>
                          </w:p>
                          <w:p w14:paraId="4D49693B" w14:textId="77777777" w:rsidR="00D42650" w:rsidRDefault="00D42650" w:rsidP="00D42650">
                            <w:r>
                              <w:t>9614 AD  Harkstede (Groningen)</w:t>
                            </w:r>
                          </w:p>
                          <w:p w14:paraId="1456E6E9" w14:textId="77777777" w:rsidR="00D42650" w:rsidRDefault="00D42650" w:rsidP="00D42650"/>
                          <w:p w14:paraId="64E53064" w14:textId="77777777" w:rsidR="00D42650" w:rsidRDefault="00D42650" w:rsidP="00D42650">
                            <w:r w:rsidRPr="00E5567E">
                              <w:rPr>
                                <w:b/>
                                <w:bCs/>
                              </w:rPr>
                              <w:t>Tijd:</w:t>
                            </w:r>
                            <w:r>
                              <w:t xml:space="preserve"> je wordt verwacht om 12.30 uur. Het duurt tot ongeveer 16.00 uur.</w:t>
                            </w:r>
                          </w:p>
                          <w:p w14:paraId="477E4B90" w14:textId="77777777" w:rsidR="00D42650" w:rsidRDefault="00D42650" w:rsidP="00D42650"/>
                          <w:p w14:paraId="5325A7FB" w14:textId="77777777" w:rsidR="00D42650" w:rsidRPr="008B2AEE" w:rsidRDefault="00D42650" w:rsidP="00D426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2AEE">
                              <w:rPr>
                                <w:b/>
                                <w:bCs/>
                              </w:rPr>
                              <w:t xml:space="preserve">Vrijdag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8B2AEE">
                              <w:rPr>
                                <w:b/>
                                <w:bCs/>
                              </w:rPr>
                              <w:t xml:space="preserve"> september 202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66AA2BC3" w14:textId="77777777" w:rsidR="00D42650" w:rsidRDefault="00D42650" w:rsidP="00D42650"/>
                          <w:p w14:paraId="295DC10A" w14:textId="77777777" w:rsidR="00D42650" w:rsidRDefault="00D42650" w:rsidP="00D42650">
                            <w:r>
                              <w:t>Om 8.30 uur word je verwacht in lokaal 2.04 (net als woensdag).</w:t>
                            </w:r>
                          </w:p>
                          <w:p w14:paraId="0CC37760" w14:textId="77777777" w:rsidR="00D42650" w:rsidRPr="00D54045" w:rsidRDefault="00D42650" w:rsidP="00D42650">
                            <w:r>
                              <w:t>We leren je hoe je moet inloggen in Magister dus neem je laptop mee!</w:t>
                            </w:r>
                          </w:p>
                          <w:p w14:paraId="41C75014" w14:textId="77777777" w:rsidR="00D42650" w:rsidRDefault="00D42650" w:rsidP="00D42650"/>
                          <w:p w14:paraId="1657DD92" w14:textId="77777777" w:rsidR="00D42650" w:rsidRDefault="00D42650" w:rsidP="00D42650"/>
                          <w:p w14:paraId="43DBD666" w14:textId="77777777" w:rsidR="00D42650" w:rsidRDefault="00D42650" w:rsidP="00D426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Maandag 9 september 2024</w:t>
                            </w:r>
                          </w:p>
                          <w:p w14:paraId="63BCCEE9" w14:textId="77777777" w:rsidR="00D42650" w:rsidRDefault="00D42650" w:rsidP="00D426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5AA1E6" w14:textId="77777777" w:rsidR="00D42650" w:rsidRDefault="00D42650" w:rsidP="00D426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Eerste lesdag!</w:t>
                            </w:r>
                          </w:p>
                          <w:p w14:paraId="7901EBEA" w14:textId="77777777" w:rsidR="00D42650" w:rsidRDefault="00D42650" w:rsidP="00D426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Lesrooster volgens Magister…</w:t>
                            </w:r>
                          </w:p>
                          <w:p w14:paraId="59C45768" w14:textId="77777777" w:rsidR="00D42650" w:rsidRDefault="00D42650" w:rsidP="00D426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C5A2418" w14:textId="77777777" w:rsidR="00D42650" w:rsidRPr="00E5567E" w:rsidRDefault="00D42650" w:rsidP="00D42650">
                            <w:r>
                              <w:t>Je neemt altijd je tas met boeken, pen, papier en laptop mee.</w:t>
                            </w:r>
                          </w:p>
                          <w:p w14:paraId="09279B77" w14:textId="77777777" w:rsidR="00D42650" w:rsidRPr="00E5567E" w:rsidRDefault="00D42650" w:rsidP="00D426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318A213" w14:textId="77777777" w:rsidR="00A36308" w:rsidRDefault="00A36308" w:rsidP="00447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CD00" id="Tekstvak 29" o:spid="_x0000_s1036" type="#_x0000_t202" style="position:absolute;margin-left:0;margin-top:50.6pt;width:508.25pt;height:531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" filled="f" stroked="f" strokeweight=".5pt">
                <v:textbox>
                  <w:txbxContent>
                    <w:p w14:paraId="21488B1B" w14:textId="77777777" w:rsidR="00D42650" w:rsidRPr="00E5567E" w:rsidRDefault="00D42650" w:rsidP="00D4265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Woens</w:t>
                      </w:r>
                      <w:r w:rsidRPr="00E5567E">
                        <w:rPr>
                          <w:b/>
                          <w:bCs/>
                        </w:rPr>
                        <w:t xml:space="preserve">dag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 w:rsidRPr="00E5567E">
                        <w:rPr>
                          <w:b/>
                          <w:bCs/>
                        </w:rPr>
                        <w:t xml:space="preserve"> september 202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  <w:p w14:paraId="770D5B94" w14:textId="77777777" w:rsidR="00D42650" w:rsidRPr="00E5567E" w:rsidRDefault="00D42650" w:rsidP="00D42650">
                      <w:pPr>
                        <w:rPr>
                          <w:b/>
                          <w:bCs/>
                        </w:rPr>
                      </w:pPr>
                    </w:p>
                    <w:p w14:paraId="567F35A0" w14:textId="77777777" w:rsidR="00D42650" w:rsidRDefault="00D42650" w:rsidP="00D42650">
                      <w:r>
                        <w:t>8.30 uur verzamelen in de kantine.</w:t>
                      </w:r>
                    </w:p>
                    <w:p w14:paraId="69391483" w14:textId="77777777" w:rsidR="00D42650" w:rsidRDefault="00D42650" w:rsidP="00D42650">
                      <w:r>
                        <w:t>Je wordt opgehaald, we starten gezamenlijk in lokaal 2.04.</w:t>
                      </w:r>
                    </w:p>
                    <w:p w14:paraId="4DD4DA2E" w14:textId="77777777" w:rsidR="00D42650" w:rsidRDefault="00D42650" w:rsidP="00D42650">
                      <w:r>
                        <w:t>Het doel vandaag is kennismaken en checken of alles in orde is om volgende week goed te kunnen starten.</w:t>
                      </w:r>
                    </w:p>
                    <w:p w14:paraId="79C2E276" w14:textId="77777777" w:rsidR="00D42650" w:rsidRDefault="00D42650" w:rsidP="00D42650"/>
                    <w:p w14:paraId="4476BB35" w14:textId="77777777" w:rsidR="00D42650" w:rsidRDefault="00D42650" w:rsidP="00D4265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Donderdag 5 september 2024</w:t>
                      </w:r>
                    </w:p>
                    <w:p w14:paraId="19F8C14A" w14:textId="77777777" w:rsidR="00D42650" w:rsidRDefault="00D42650" w:rsidP="00D42650"/>
                    <w:p w14:paraId="771BEFF9" w14:textId="77777777" w:rsidR="00D42650" w:rsidRDefault="00D42650" w:rsidP="00D42650">
                      <w:r>
                        <w:t>Om op een ontspannen manier kennis te maken met elkaar gaan we …. waterskiën!!</w:t>
                      </w:r>
                    </w:p>
                    <w:p w14:paraId="05D2173A" w14:textId="77777777" w:rsidR="00D42650" w:rsidRDefault="00D42650" w:rsidP="00D42650"/>
                    <w:p w14:paraId="67D1B19B" w14:textId="77777777" w:rsidR="00D42650" w:rsidRDefault="00D42650" w:rsidP="00D42650">
                      <w:r>
                        <w:t>Je komt op eigen gelegenheid naar:</w:t>
                      </w:r>
                    </w:p>
                    <w:p w14:paraId="72978795" w14:textId="77777777" w:rsidR="00D42650" w:rsidRDefault="00D42650" w:rsidP="00D42650"/>
                    <w:p w14:paraId="3A395E22" w14:textId="77777777" w:rsidR="00D42650" w:rsidRDefault="00D42650" w:rsidP="00D42650">
                      <w:r>
                        <w:t xml:space="preserve">Break Out </w:t>
                      </w:r>
                      <w:proofErr w:type="spellStart"/>
                      <w:r>
                        <w:t>Grunopark</w:t>
                      </w:r>
                      <w:proofErr w:type="spellEnd"/>
                    </w:p>
                    <w:p w14:paraId="45DD13B2" w14:textId="77777777" w:rsidR="00D42650" w:rsidRDefault="00D42650" w:rsidP="00D42650">
                      <w:r>
                        <w:t>Hoofdweg 163</w:t>
                      </w:r>
                    </w:p>
                    <w:p w14:paraId="4D49693B" w14:textId="77777777" w:rsidR="00D42650" w:rsidRDefault="00D42650" w:rsidP="00D42650">
                      <w:r>
                        <w:t>9614 AD  Harkstede (Groningen)</w:t>
                      </w:r>
                    </w:p>
                    <w:p w14:paraId="1456E6E9" w14:textId="77777777" w:rsidR="00D42650" w:rsidRDefault="00D42650" w:rsidP="00D42650"/>
                    <w:p w14:paraId="64E53064" w14:textId="77777777" w:rsidR="00D42650" w:rsidRDefault="00D42650" w:rsidP="00D42650">
                      <w:r w:rsidRPr="00E5567E">
                        <w:rPr>
                          <w:b/>
                          <w:bCs/>
                        </w:rPr>
                        <w:t>Tijd:</w:t>
                      </w:r>
                      <w:r>
                        <w:t xml:space="preserve"> je wordt verwacht om 12.30 uur. Het duurt tot ongeveer 16.00 uur.</w:t>
                      </w:r>
                    </w:p>
                    <w:p w14:paraId="477E4B90" w14:textId="77777777" w:rsidR="00D42650" w:rsidRDefault="00D42650" w:rsidP="00D42650"/>
                    <w:p w14:paraId="5325A7FB" w14:textId="77777777" w:rsidR="00D42650" w:rsidRPr="008B2AEE" w:rsidRDefault="00D42650" w:rsidP="00D42650">
                      <w:pPr>
                        <w:rPr>
                          <w:b/>
                          <w:bCs/>
                        </w:rPr>
                      </w:pPr>
                      <w:r w:rsidRPr="008B2AEE">
                        <w:rPr>
                          <w:b/>
                          <w:bCs/>
                        </w:rPr>
                        <w:t xml:space="preserve">Vrijdag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  <w:r w:rsidRPr="008B2AEE">
                        <w:rPr>
                          <w:b/>
                          <w:bCs/>
                        </w:rPr>
                        <w:t xml:space="preserve"> september 202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  <w:p w14:paraId="66AA2BC3" w14:textId="77777777" w:rsidR="00D42650" w:rsidRDefault="00D42650" w:rsidP="00D42650"/>
                    <w:p w14:paraId="295DC10A" w14:textId="77777777" w:rsidR="00D42650" w:rsidRDefault="00D42650" w:rsidP="00D42650">
                      <w:r>
                        <w:t>Om 8.30 uur word je verwacht in lokaal 2.04 (net als woensdag).</w:t>
                      </w:r>
                    </w:p>
                    <w:p w14:paraId="0CC37760" w14:textId="77777777" w:rsidR="00D42650" w:rsidRPr="00D54045" w:rsidRDefault="00D42650" w:rsidP="00D42650">
                      <w:r>
                        <w:t>We leren je hoe je moet inloggen in Magister dus neem je laptop mee!</w:t>
                      </w:r>
                    </w:p>
                    <w:p w14:paraId="41C75014" w14:textId="77777777" w:rsidR="00D42650" w:rsidRDefault="00D42650" w:rsidP="00D42650"/>
                    <w:p w14:paraId="1657DD92" w14:textId="77777777" w:rsidR="00D42650" w:rsidRDefault="00D42650" w:rsidP="00D42650"/>
                    <w:p w14:paraId="43DBD666" w14:textId="77777777" w:rsidR="00D42650" w:rsidRDefault="00D42650" w:rsidP="00D4265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Maandag 9 september 2024</w:t>
                      </w:r>
                    </w:p>
                    <w:p w14:paraId="63BCCEE9" w14:textId="77777777" w:rsidR="00D42650" w:rsidRDefault="00D42650" w:rsidP="00D42650">
                      <w:pPr>
                        <w:rPr>
                          <w:b/>
                          <w:bCs/>
                        </w:rPr>
                      </w:pPr>
                    </w:p>
                    <w:p w14:paraId="5D5AA1E6" w14:textId="77777777" w:rsidR="00D42650" w:rsidRDefault="00D42650" w:rsidP="00D4265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Eerste lesdag!</w:t>
                      </w:r>
                    </w:p>
                    <w:p w14:paraId="7901EBEA" w14:textId="77777777" w:rsidR="00D42650" w:rsidRDefault="00D42650" w:rsidP="00D4265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Lesrooster volgens Magister…</w:t>
                      </w:r>
                    </w:p>
                    <w:p w14:paraId="59C45768" w14:textId="77777777" w:rsidR="00D42650" w:rsidRDefault="00D42650" w:rsidP="00D42650">
                      <w:pPr>
                        <w:rPr>
                          <w:b/>
                          <w:bCs/>
                        </w:rPr>
                      </w:pPr>
                    </w:p>
                    <w:p w14:paraId="5C5A2418" w14:textId="77777777" w:rsidR="00D42650" w:rsidRPr="00E5567E" w:rsidRDefault="00D42650" w:rsidP="00D42650">
                      <w:r>
                        <w:t>Je neemt altijd je tas met boeken, pen, papier en laptop mee.</w:t>
                      </w:r>
                    </w:p>
                    <w:p w14:paraId="09279B77" w14:textId="77777777" w:rsidR="00D42650" w:rsidRPr="00E5567E" w:rsidRDefault="00D42650" w:rsidP="00D42650">
                      <w:pPr>
                        <w:rPr>
                          <w:b/>
                          <w:bCs/>
                        </w:rPr>
                      </w:pPr>
                    </w:p>
                    <w:p w14:paraId="6318A213" w14:textId="77777777" w:rsidR="00A36308" w:rsidRDefault="00A36308" w:rsidP="00447133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/>
        </w:rPr>
        <w:br w:type="page"/>
      </w:r>
    </w:p>
    <w:p w14:paraId="14F4FBD0" w14:textId="7E47F667" w:rsidR="00007817" w:rsidRPr="004E3F21" w:rsidRDefault="00447133">
      <w:pPr>
        <w:rPr>
          <w:lang w:val="en-US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B6E66C" wp14:editId="67902DDE">
                <wp:simplePos x="0" y="0"/>
                <wp:positionH relativeFrom="margin">
                  <wp:posOffset>-350097</wp:posOffset>
                </wp:positionH>
                <wp:positionV relativeFrom="paragraph">
                  <wp:posOffset>675428</wp:posOffset>
                </wp:positionV>
                <wp:extent cx="6454800" cy="3505200"/>
                <wp:effectExtent l="0" t="0" r="0" b="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6A246" w14:textId="77777777" w:rsidR="00DE1B0A" w:rsidRDefault="00DE1B0A" w:rsidP="00DE1B0A"/>
                          <w:p w14:paraId="7CAFEB82" w14:textId="103C0FEE" w:rsidR="00A36308" w:rsidRDefault="00A36308" w:rsidP="00DE1B0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8049DB7" w14:textId="77777777" w:rsidR="00A36308" w:rsidRDefault="00A36308" w:rsidP="00447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E66C" id="Tekstvak 32" o:spid="_x0000_s1037" type="#_x0000_t202" style="position:absolute;margin-left:-27.55pt;margin-top:53.2pt;width:508.25pt;height:27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" filled="f" stroked="f" strokeweight=".5pt">
                <v:textbox>
                  <w:txbxContent>
                    <w:p w14:paraId="0676A246" w14:textId="77777777" w:rsidR="00DE1B0A" w:rsidRDefault="00DE1B0A" w:rsidP="00DE1B0A"/>
                    <w:p w14:paraId="7CAFEB82" w14:textId="103C0FEE" w:rsidR="00A36308" w:rsidRDefault="00A36308" w:rsidP="00DE1B0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8049DB7" w14:textId="77777777" w:rsidR="00A36308" w:rsidRDefault="00A36308" w:rsidP="0044713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85AF0" wp14:editId="36F26E26">
                <wp:simplePos x="0" y="0"/>
                <wp:positionH relativeFrom="column">
                  <wp:posOffset>-281940</wp:posOffset>
                </wp:positionH>
                <wp:positionV relativeFrom="paragraph">
                  <wp:posOffset>1089660</wp:posOffset>
                </wp:positionV>
                <wp:extent cx="6454800" cy="1718734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1718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53455" w14:textId="77777777" w:rsidR="00A36308" w:rsidRDefault="00A3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85AF0" id="Tekstvak 26" o:spid="_x0000_s1038" type="#_x0000_t202" style="position:absolute;margin-left:-22.2pt;margin-top:85.8pt;width:508.25pt;height:135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" filled="f" stroked="f" strokeweight=".5pt">
                <v:textbox>
                  <w:txbxContent>
                    <w:p w14:paraId="42B53455" w14:textId="77777777" w:rsidR="00A36308" w:rsidRDefault="00A36308"/>
                  </w:txbxContent>
                </v:textbox>
              </v:shape>
            </w:pict>
          </mc:Fallback>
        </mc:AlternateContent>
      </w:r>
    </w:p>
    <w:sectPr w:rsidR="00007817" w:rsidRPr="004E3F21" w:rsidSect="004E3F21">
      <w:headerReference w:type="default" r:id="rId17"/>
      <w:pgSz w:w="11900" w:h="16840"/>
      <w:pgMar w:top="0" w:right="1418" w:bottom="1418" w:left="1418" w:header="737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3C28" w14:textId="77777777" w:rsidR="008D0D70" w:rsidRDefault="008D0D70" w:rsidP="00EC3006">
      <w:r>
        <w:separator/>
      </w:r>
    </w:p>
  </w:endnote>
  <w:endnote w:type="continuationSeparator" w:id="0">
    <w:p w14:paraId="1FCF7298" w14:textId="77777777" w:rsidR="008D0D70" w:rsidRDefault="008D0D70" w:rsidP="00EC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oofdtekst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1D17" w14:textId="3BC12115" w:rsidR="008D6405" w:rsidRDefault="008D640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7" behindDoc="1" locked="0" layoutInCell="1" allowOverlap="1" wp14:anchorId="608026A6" wp14:editId="553D18CF">
          <wp:simplePos x="0" y="0"/>
          <wp:positionH relativeFrom="column">
            <wp:posOffset>4786937</wp:posOffset>
          </wp:positionH>
          <wp:positionV relativeFrom="paragraph">
            <wp:posOffset>112275</wp:posOffset>
          </wp:positionV>
          <wp:extent cx="1586244" cy="223940"/>
          <wp:effectExtent l="0" t="0" r="1270" b="5080"/>
          <wp:wrapNone/>
          <wp:docPr id="2005358267" name="Afbeelding 1" descr="Afbeelding met Graphics, Lettertype, schermopnam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358267" name="Afbeelding 1" descr="Afbeelding met Graphics, Lettertype, schermopnam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177" cy="24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0BEE" w14:textId="77777777" w:rsidR="008D0D70" w:rsidRDefault="008D0D70" w:rsidP="00EC3006">
      <w:r>
        <w:separator/>
      </w:r>
    </w:p>
  </w:footnote>
  <w:footnote w:type="continuationSeparator" w:id="0">
    <w:p w14:paraId="2A89AC20" w14:textId="77777777" w:rsidR="008D0D70" w:rsidRDefault="008D0D70" w:rsidP="00EC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FBDD" w14:textId="27E37699" w:rsidR="00A36308" w:rsidRDefault="00A36308">
    <w:pPr>
      <w:pStyle w:val="Koptekst"/>
      <w:rPr>
        <w:noProof/>
      </w:rPr>
    </w:pPr>
    <w:r>
      <w:rPr>
        <w:noProof/>
        <w:lang w:eastAsia="nl-NL"/>
      </w:rPr>
      <w:drawing>
        <wp:anchor distT="0" distB="0" distL="114300" distR="114300" simplePos="0" relativeHeight="251659263" behindDoc="1" locked="0" layoutInCell="1" allowOverlap="1" wp14:anchorId="289DAC3B" wp14:editId="1465B507">
          <wp:simplePos x="0" y="0"/>
          <wp:positionH relativeFrom="margin">
            <wp:posOffset>-900431</wp:posOffset>
          </wp:positionH>
          <wp:positionV relativeFrom="paragraph">
            <wp:posOffset>-450215</wp:posOffset>
          </wp:positionV>
          <wp:extent cx="7566409" cy="10694760"/>
          <wp:effectExtent l="0" t="0" r="3175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360" cy="1073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  <w:p w14:paraId="7ECBBB77" w14:textId="67838639" w:rsidR="00A36308" w:rsidRDefault="00A36308">
    <w:pPr>
      <w:pStyle w:val="Koptekst"/>
    </w:pPr>
  </w:p>
  <w:p w14:paraId="63D8AA6E" w14:textId="2B4750F3" w:rsidR="00A36308" w:rsidRDefault="00A363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FBDE" w14:textId="77777777" w:rsidR="00A36308" w:rsidRDefault="00A3630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39" behindDoc="1" locked="0" layoutInCell="1" allowOverlap="1" wp14:anchorId="14F4FBE1" wp14:editId="14F4FB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3600" cy="10690735"/>
          <wp:effectExtent l="0" t="0" r="5715" b="3175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5D7"/>
    <w:multiLevelType w:val="hybridMultilevel"/>
    <w:tmpl w:val="6C1AA196"/>
    <w:lvl w:ilvl="0" w:tplc="A38E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ABF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9E2D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29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CFC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9504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EB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AD6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2A48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3F94"/>
    <w:multiLevelType w:val="hybridMultilevel"/>
    <w:tmpl w:val="87902672"/>
    <w:lvl w:ilvl="0" w:tplc="4DF8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24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B5E8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41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7A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488B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8A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2E0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A3A0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4938"/>
    <w:multiLevelType w:val="multilevel"/>
    <w:tmpl w:val="57303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B04DE"/>
    <w:multiLevelType w:val="multilevel"/>
    <w:tmpl w:val="AD1A3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10BB7"/>
    <w:multiLevelType w:val="multilevel"/>
    <w:tmpl w:val="155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227C14"/>
    <w:multiLevelType w:val="hybridMultilevel"/>
    <w:tmpl w:val="BE2E8D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C295F"/>
    <w:multiLevelType w:val="hybridMultilevel"/>
    <w:tmpl w:val="B8D8AC08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097402754">
    <w:abstractNumId w:val="3"/>
  </w:num>
  <w:num w:numId="2" w16cid:durableId="641426398">
    <w:abstractNumId w:val="2"/>
  </w:num>
  <w:num w:numId="3" w16cid:durableId="1237130540">
    <w:abstractNumId w:val="5"/>
  </w:num>
  <w:num w:numId="4" w16cid:durableId="1092702273">
    <w:abstractNumId w:val="1"/>
  </w:num>
  <w:num w:numId="5" w16cid:durableId="2019187033">
    <w:abstractNumId w:val="0"/>
  </w:num>
  <w:num w:numId="6" w16cid:durableId="1377774130">
    <w:abstractNumId w:val="6"/>
  </w:num>
  <w:num w:numId="7" w16cid:durableId="198201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06"/>
    <w:rsid w:val="00007817"/>
    <w:rsid w:val="000253CC"/>
    <w:rsid w:val="000456A2"/>
    <w:rsid w:val="00046726"/>
    <w:rsid w:val="00054DE2"/>
    <w:rsid w:val="000977AF"/>
    <w:rsid w:val="00104726"/>
    <w:rsid w:val="001538E5"/>
    <w:rsid w:val="001A1014"/>
    <w:rsid w:val="001C4B7C"/>
    <w:rsid w:val="00200B70"/>
    <w:rsid w:val="00252AE2"/>
    <w:rsid w:val="00254515"/>
    <w:rsid w:val="002853C2"/>
    <w:rsid w:val="002D19C0"/>
    <w:rsid w:val="002E7C65"/>
    <w:rsid w:val="00356CF1"/>
    <w:rsid w:val="003A7049"/>
    <w:rsid w:val="003C57F0"/>
    <w:rsid w:val="003D7CF0"/>
    <w:rsid w:val="00447133"/>
    <w:rsid w:val="00454533"/>
    <w:rsid w:val="00482F91"/>
    <w:rsid w:val="004E3F21"/>
    <w:rsid w:val="005520ED"/>
    <w:rsid w:val="0055769B"/>
    <w:rsid w:val="00576674"/>
    <w:rsid w:val="00577512"/>
    <w:rsid w:val="00604979"/>
    <w:rsid w:val="00644611"/>
    <w:rsid w:val="0067421D"/>
    <w:rsid w:val="006857FC"/>
    <w:rsid w:val="00686CED"/>
    <w:rsid w:val="006C28A8"/>
    <w:rsid w:val="006E57E6"/>
    <w:rsid w:val="007002D0"/>
    <w:rsid w:val="007449BE"/>
    <w:rsid w:val="0077175D"/>
    <w:rsid w:val="007977C9"/>
    <w:rsid w:val="007E5C25"/>
    <w:rsid w:val="007F221E"/>
    <w:rsid w:val="00817BB9"/>
    <w:rsid w:val="008537F9"/>
    <w:rsid w:val="0085401A"/>
    <w:rsid w:val="00886ABC"/>
    <w:rsid w:val="008A0040"/>
    <w:rsid w:val="008D0D70"/>
    <w:rsid w:val="008D5839"/>
    <w:rsid w:val="008D6405"/>
    <w:rsid w:val="008E130D"/>
    <w:rsid w:val="008F0401"/>
    <w:rsid w:val="00920C4B"/>
    <w:rsid w:val="00946D5C"/>
    <w:rsid w:val="00950798"/>
    <w:rsid w:val="00976E90"/>
    <w:rsid w:val="00983A2D"/>
    <w:rsid w:val="009C2403"/>
    <w:rsid w:val="009E27C8"/>
    <w:rsid w:val="00A23693"/>
    <w:rsid w:val="00A239F4"/>
    <w:rsid w:val="00A36308"/>
    <w:rsid w:val="00A57226"/>
    <w:rsid w:val="00A62B26"/>
    <w:rsid w:val="00AA4230"/>
    <w:rsid w:val="00AD1E07"/>
    <w:rsid w:val="00AD20C6"/>
    <w:rsid w:val="00AE1610"/>
    <w:rsid w:val="00AE2BFE"/>
    <w:rsid w:val="00B02E96"/>
    <w:rsid w:val="00B149E2"/>
    <w:rsid w:val="00B24562"/>
    <w:rsid w:val="00B410D8"/>
    <w:rsid w:val="00B55924"/>
    <w:rsid w:val="00C601FD"/>
    <w:rsid w:val="00C77C24"/>
    <w:rsid w:val="00C85315"/>
    <w:rsid w:val="00D42650"/>
    <w:rsid w:val="00D518C0"/>
    <w:rsid w:val="00D52FF6"/>
    <w:rsid w:val="00D537BA"/>
    <w:rsid w:val="00D550F7"/>
    <w:rsid w:val="00D6620A"/>
    <w:rsid w:val="00DA1F89"/>
    <w:rsid w:val="00DD7DEA"/>
    <w:rsid w:val="00DE1B0A"/>
    <w:rsid w:val="00DE2E9E"/>
    <w:rsid w:val="00DF01B2"/>
    <w:rsid w:val="00DF2C9D"/>
    <w:rsid w:val="00E43992"/>
    <w:rsid w:val="00E64CC2"/>
    <w:rsid w:val="00E73B90"/>
    <w:rsid w:val="00E90E48"/>
    <w:rsid w:val="00E9256E"/>
    <w:rsid w:val="00E94972"/>
    <w:rsid w:val="00EC3006"/>
    <w:rsid w:val="00EC3263"/>
    <w:rsid w:val="00ED0C07"/>
    <w:rsid w:val="00EE09A1"/>
    <w:rsid w:val="00EE0C0C"/>
    <w:rsid w:val="00EE7E5A"/>
    <w:rsid w:val="00F17857"/>
    <w:rsid w:val="00F51830"/>
    <w:rsid w:val="00F6578D"/>
    <w:rsid w:val="00F91ED0"/>
    <w:rsid w:val="00F91FB6"/>
    <w:rsid w:val="00F93758"/>
    <w:rsid w:val="00FB5311"/>
    <w:rsid w:val="00FD13BD"/>
    <w:rsid w:val="00FD456F"/>
    <w:rsid w:val="00FD776C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4FBCE"/>
  <w15:chartTrackingRefBased/>
  <w15:docId w15:val="{BF26FE9C-CDF0-4241-8731-361F219A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Plat"/>
    <w:link w:val="Kop1Char"/>
    <w:uiPriority w:val="99"/>
    <w:qFormat/>
    <w:rsid w:val="004E3F21"/>
    <w:pPr>
      <w:outlineLvl w:val="0"/>
    </w:pPr>
    <w:rPr>
      <w:b/>
      <w:bCs/>
      <w:sz w:val="21"/>
      <w:szCs w:val="21"/>
    </w:rPr>
  </w:style>
  <w:style w:type="paragraph" w:styleId="Kop2">
    <w:name w:val="heading 2"/>
    <w:basedOn w:val="Plat"/>
    <w:link w:val="Kop2Char"/>
    <w:uiPriority w:val="99"/>
    <w:qFormat/>
    <w:rsid w:val="004E3F21"/>
    <w:pPr>
      <w:outlineLvl w:val="1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0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3006"/>
  </w:style>
  <w:style w:type="paragraph" w:styleId="Voettekst">
    <w:name w:val="footer"/>
    <w:basedOn w:val="Standaard"/>
    <w:link w:val="VoettekstChar"/>
    <w:uiPriority w:val="99"/>
    <w:unhideWhenUsed/>
    <w:rsid w:val="00EC30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3006"/>
  </w:style>
  <w:style w:type="character" w:customStyle="1" w:styleId="Kop1Char">
    <w:name w:val="Kop 1 Char"/>
    <w:basedOn w:val="Standaardalinea-lettertype"/>
    <w:link w:val="Kop1"/>
    <w:uiPriority w:val="99"/>
    <w:rsid w:val="004E3F21"/>
    <w:rPr>
      <w:rFonts w:ascii="Arial" w:hAnsi="Arial" w:cs="Arial"/>
      <w:b/>
      <w:bCs/>
      <w:color w:val="000000"/>
      <w:sz w:val="21"/>
      <w:szCs w:val="21"/>
    </w:rPr>
  </w:style>
  <w:style w:type="character" w:customStyle="1" w:styleId="Kop2Char">
    <w:name w:val="Kop 2 Char"/>
    <w:basedOn w:val="Standaardalinea-lettertype"/>
    <w:link w:val="Kop2"/>
    <w:uiPriority w:val="99"/>
    <w:rsid w:val="004E3F21"/>
    <w:rPr>
      <w:rFonts w:ascii="Arial" w:hAnsi="Arial" w:cs="Arial"/>
      <w:i/>
      <w:iCs/>
      <w:color w:val="000000"/>
      <w:sz w:val="19"/>
      <w:szCs w:val="19"/>
    </w:rPr>
  </w:style>
  <w:style w:type="paragraph" w:customStyle="1" w:styleId="Plat">
    <w:name w:val="Plat"/>
    <w:basedOn w:val="Standaard"/>
    <w:uiPriority w:val="99"/>
    <w:rsid w:val="004E3F21"/>
    <w:pPr>
      <w:tabs>
        <w:tab w:val="left" w:pos="227"/>
        <w:tab w:val="left" w:pos="9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Inspringroodvierkant">
    <w:name w:val="Inspring rood vierkant"/>
    <w:basedOn w:val="Plat"/>
    <w:uiPriority w:val="99"/>
    <w:rsid w:val="004E3F21"/>
    <w:pPr>
      <w:ind w:left="227" w:hanging="227"/>
    </w:pPr>
  </w:style>
  <w:style w:type="paragraph" w:styleId="Datum">
    <w:name w:val="Date"/>
    <w:basedOn w:val="Plat"/>
    <w:link w:val="DatumChar"/>
    <w:uiPriority w:val="99"/>
    <w:rsid w:val="004E3F21"/>
    <w:pPr>
      <w:jc w:val="right"/>
    </w:pPr>
    <w:rPr>
      <w:b/>
      <w:bCs/>
      <w:sz w:val="16"/>
      <w:szCs w:val="16"/>
    </w:rPr>
  </w:style>
  <w:style w:type="character" w:customStyle="1" w:styleId="DatumChar">
    <w:name w:val="Datum Char"/>
    <w:basedOn w:val="Standaardalinea-lettertype"/>
    <w:link w:val="Datum"/>
    <w:uiPriority w:val="99"/>
    <w:rsid w:val="004E3F21"/>
    <w:rPr>
      <w:rFonts w:ascii="Arial" w:hAnsi="Arial" w:cs="Arial"/>
      <w:b/>
      <w:bCs/>
      <w:color w:val="000000"/>
      <w:sz w:val="16"/>
      <w:szCs w:val="16"/>
    </w:rPr>
  </w:style>
  <w:style w:type="paragraph" w:customStyle="1" w:styleId="paragraph">
    <w:name w:val="paragraph"/>
    <w:basedOn w:val="Standaard"/>
    <w:uiPriority w:val="99"/>
    <w:rsid w:val="008F0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8F0401"/>
  </w:style>
  <w:style w:type="character" w:customStyle="1" w:styleId="eop">
    <w:name w:val="eop"/>
    <w:basedOn w:val="Standaardalinea-lettertype"/>
    <w:rsid w:val="008F0401"/>
  </w:style>
  <w:style w:type="character" w:customStyle="1" w:styleId="scxw30353007">
    <w:name w:val="scxw30353007"/>
    <w:basedOn w:val="Standaardalinea-lettertype"/>
    <w:rsid w:val="00447133"/>
  </w:style>
  <w:style w:type="paragraph" w:styleId="Ballontekst">
    <w:name w:val="Balloon Text"/>
    <w:basedOn w:val="Standaard"/>
    <w:link w:val="BallontekstChar"/>
    <w:uiPriority w:val="99"/>
    <w:semiHidden/>
    <w:unhideWhenUsed/>
    <w:rsid w:val="00DF01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1B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36308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A3630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1B0A"/>
    <w:rPr>
      <w:color w:val="954F72" w:themeColor="followedHyperlink"/>
      <w:u w:val="single"/>
    </w:rPr>
  </w:style>
  <w:style w:type="paragraph" w:customStyle="1" w:styleId="xparagraph">
    <w:name w:val="x_paragraph"/>
    <w:basedOn w:val="Standaard"/>
    <w:rsid w:val="00E43992"/>
    <w:rPr>
      <w:rFonts w:ascii="Times New Roman" w:hAnsi="Times New Roman" w:cs="Times New Roman"/>
      <w:lang w:eastAsia="nl-NL"/>
    </w:rPr>
  </w:style>
  <w:style w:type="character" w:customStyle="1" w:styleId="xeop">
    <w:name w:val="x_eop"/>
    <w:basedOn w:val="Standaardalinea-lettertype"/>
    <w:rsid w:val="00E4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renthecollege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renthecollege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drenthecollege.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renthecollege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E395C1C285249B17445C057ECAD08" ma:contentTypeVersion="17" ma:contentTypeDescription="Create a new document." ma:contentTypeScope="" ma:versionID="101cbe9713da638419e031dfae2a11f3">
  <xsd:schema xmlns:xsd="http://www.w3.org/2001/XMLSchema" xmlns:xs="http://www.w3.org/2001/XMLSchema" xmlns:p="http://schemas.microsoft.com/office/2006/metadata/properties" xmlns:ns3="5a2c37fb-8963-434e-949e-995bf3a73eb7" xmlns:ns4="429100cf-d2c6-40a8-8a28-62627222bc4c" targetNamespace="http://schemas.microsoft.com/office/2006/metadata/properties" ma:root="true" ma:fieldsID="30b83bd52a621352132959816f9978f1" ns3:_="" ns4:_="">
    <xsd:import namespace="5a2c37fb-8963-434e-949e-995bf3a73eb7"/>
    <xsd:import namespace="429100cf-d2c6-40a8-8a28-62627222b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37fb-8963-434e-949e-995bf3a73e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100cf-d2c6-40a8-8a28-62627222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9100cf-d2c6-40a8-8a28-62627222bc4c" xsi:nil="true"/>
  </documentManagement>
</p:properties>
</file>

<file path=customXml/itemProps1.xml><?xml version="1.0" encoding="utf-8"?>
<ds:datastoreItem xmlns:ds="http://schemas.openxmlformats.org/officeDocument/2006/customXml" ds:itemID="{43F3EAEA-8B23-4B9C-AECB-1FE242E58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BE092-A4D1-4652-A367-BE3166A394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F948E-CA61-4964-B4EC-E2BA76280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c37fb-8963-434e-949e-995bf3a73eb7"/>
    <ds:schemaRef ds:uri="429100cf-d2c6-40a8-8a28-62627222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C1E2F-7EE4-4167-88BE-C3C4E037B87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29100cf-d2c6-40a8-8a28-62627222bc4c"/>
    <ds:schemaRef ds:uri="5a2c37fb-8963-434e-949e-995bf3a73e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Kiers, Harry</dc:creator>
  <cp:keywords/>
  <dc:description/>
  <cp:lastModifiedBy>Engelbertink, Irene</cp:lastModifiedBy>
  <cp:revision>2</cp:revision>
  <cp:lastPrinted>2022-03-09T07:39:00Z</cp:lastPrinted>
  <dcterms:created xsi:type="dcterms:W3CDTF">2024-05-21T08:51:00Z</dcterms:created>
  <dcterms:modified xsi:type="dcterms:W3CDTF">2024-05-21T08:51:00Z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0x010100732E395C1C285249B17445C057ECAD08</vt:lpwstr>
  </property>
</Properties>
</file>