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278A56B1" w:rsidR="00FB5311" w:rsidRDefault="008F0401" w:rsidP="00817BB9">
      <w:pPr>
        <w:sectPr w:rsidR="00FB5311" w:rsidSect="00EE111E">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498AA15">
                <wp:simplePos x="0" y="0"/>
                <wp:positionH relativeFrom="margin">
                  <wp:posOffset>-233680</wp:posOffset>
                </wp:positionH>
                <wp:positionV relativeFrom="margin">
                  <wp:align>bottom</wp:align>
                </wp:positionV>
                <wp:extent cx="6246004" cy="2952750"/>
                <wp:effectExtent l="38100" t="57150" r="40640" b="57150"/>
                <wp:wrapNone/>
                <wp:docPr id="14" name="Tekstvak 14"/>
                <wp:cNvGraphicFramePr/>
                <a:graphic xmlns:a="http://schemas.openxmlformats.org/drawingml/2006/main">
                  <a:graphicData uri="http://schemas.microsoft.com/office/word/2010/wordprocessingShape">
                    <wps:wsp>
                      <wps:cNvSpPr txBox="1"/>
                      <wps:spPr>
                        <a:xfrm>
                          <a:off x="0" y="0"/>
                          <a:ext cx="6246004" cy="29527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3"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4" w:history="1">
                              <w:r w:rsidRPr="00974648">
                                <w:rPr>
                                  <w:rStyle w:val="Hyperlink"/>
                                </w:rPr>
                                <w:t>www.campusshop.nl</w:t>
                              </w:r>
                            </w:hyperlink>
                            <w:r w:rsidRPr="00974648">
                              <w:rPr>
                                <w:rStyle w:val="normaltextrun"/>
                              </w:rPr>
                              <w:t xml:space="preserve"> vind je meer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18.4pt;margin-top:0;width:491.8pt;height:232.5pt;z-index:2516817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" adj="-11796480,,5400" path="m1,l3100425,r-9245,590550l,590550c,393700,1,196850,1,xe" filled="f" stroked="f" strokeweight=".5pt">
                <v:stroke joinstyle="miter"/>
                <v:formulas/>
                <v:path arrowok="t" o:connecttype="custom" o:connectlocs="2,0;6246004,0;6227379,2952750;0,2952750;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5"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6" w:history="1">
                        <w:r w:rsidRPr="00974648">
                          <w:rPr>
                            <w:rStyle w:val="Hyperlink"/>
                          </w:rPr>
                          <w:t>www.campusshop.nl</w:t>
                        </w:r>
                      </w:hyperlink>
                      <w:r w:rsidRPr="00974648">
                        <w:rPr>
                          <w:rStyle w:val="normaltextrun"/>
                        </w:rPr>
                        <w:t xml:space="preserve"> vind je meer informatie</w:t>
                      </w:r>
                    </w:p>
                  </w:txbxContent>
                </v:textbox>
                <w10:wrap anchorx="margin" anchory="margin"/>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8EFFD9D">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61B04F34" w14:textId="2D3C8480"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w:t>
                            </w:r>
                            <w:r w:rsidR="005B06DB">
                              <w:rPr>
                                <w:rStyle w:val="normaltextrun"/>
                                <w:rFonts w:ascii="Calibri" w:hAnsi="Calibri" w:cs="Calibri"/>
                                <w:sz w:val="22"/>
                                <w:szCs w:val="22"/>
                              </w:rPr>
                              <w:t>ldag met een introductie.</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3196620F"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61B04F34" w14:textId="2D3C8480"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w:t>
                      </w:r>
                      <w:r w:rsidR="005B06DB">
                        <w:rPr>
                          <w:rStyle w:val="normaltextrun"/>
                          <w:rFonts w:ascii="Calibri" w:hAnsi="Calibri" w:cs="Calibri"/>
                          <w:sz w:val="22"/>
                          <w:szCs w:val="22"/>
                        </w:rPr>
                        <w:t>ldag met een introductie.</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3196620F"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45EDF0D5"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B</w:t>
                            </w:r>
                            <w:r w:rsidR="00C523AC">
                              <w:rPr>
                                <w:rStyle w:val="normaltextrun"/>
                                <w:rFonts w:ascii="Calibri" w:hAnsi="Calibri" w:cs="Calibri"/>
                                <w:sz w:val="22"/>
                                <w:szCs w:val="22"/>
                              </w:rPr>
                              <w:t>B</w:t>
                            </w:r>
                            <w:r>
                              <w:rPr>
                                <w:rStyle w:val="normaltextrun"/>
                                <w:rFonts w:ascii="Calibri" w:hAnsi="Calibri" w:cs="Calibri"/>
                                <w:sz w:val="22"/>
                                <w:szCs w:val="22"/>
                              </w:rPr>
                              <w:t xml:space="preserve">L </w:t>
                            </w:r>
                            <w:r w:rsidR="00475F8E">
                              <w:rPr>
                                <w:rStyle w:val="normaltextrun"/>
                                <w:rFonts w:ascii="Calibri" w:hAnsi="Calibri" w:cs="Calibri"/>
                                <w:sz w:val="22"/>
                                <w:szCs w:val="22"/>
                              </w:rPr>
                              <w:t xml:space="preserve"> Allround 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w:t>
                            </w:r>
                            <w:r w:rsidR="00610FA7">
                              <w:rPr>
                                <w:rStyle w:val="normaltextrun"/>
                                <w:rFonts w:ascii="Calibri" w:hAnsi="Calibri" w:cs="Calibri"/>
                                <w:sz w:val="22"/>
                                <w:szCs w:val="22"/>
                              </w:rPr>
                              <w:t xml:space="preserve"> </w:t>
                            </w:r>
                            <w:r w:rsidR="001B725E">
                              <w:rPr>
                                <w:rStyle w:val="normaltextrun"/>
                                <w:rFonts w:ascii="Calibri" w:hAnsi="Calibri" w:cs="Calibri"/>
                                <w:sz w:val="22"/>
                                <w:szCs w:val="22"/>
                              </w:rPr>
                              <w:t>motorfietsen</w:t>
                            </w:r>
                            <w:r w:rsidR="00AB4EC1">
                              <w:rPr>
                                <w:rStyle w:val="normaltextrun"/>
                                <w:rFonts w:ascii="Calibri" w:hAnsi="Calibri" w:cs="Calibri"/>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45EDF0D5"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B</w:t>
                      </w:r>
                      <w:r w:rsidR="00C523AC">
                        <w:rPr>
                          <w:rStyle w:val="normaltextrun"/>
                          <w:rFonts w:ascii="Calibri" w:hAnsi="Calibri" w:cs="Calibri"/>
                          <w:sz w:val="22"/>
                          <w:szCs w:val="22"/>
                        </w:rPr>
                        <w:t>B</w:t>
                      </w:r>
                      <w:r>
                        <w:rPr>
                          <w:rStyle w:val="normaltextrun"/>
                          <w:rFonts w:ascii="Calibri" w:hAnsi="Calibri" w:cs="Calibri"/>
                          <w:sz w:val="22"/>
                          <w:szCs w:val="22"/>
                        </w:rPr>
                        <w:t xml:space="preserve">L </w:t>
                      </w:r>
                      <w:r w:rsidR="00475F8E">
                        <w:rPr>
                          <w:rStyle w:val="normaltextrun"/>
                          <w:rFonts w:ascii="Calibri" w:hAnsi="Calibri" w:cs="Calibri"/>
                          <w:sz w:val="22"/>
                          <w:szCs w:val="22"/>
                        </w:rPr>
                        <w:t xml:space="preserve"> Allround 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w:t>
                      </w:r>
                      <w:r w:rsidR="00610FA7">
                        <w:rPr>
                          <w:rStyle w:val="normaltextrun"/>
                          <w:rFonts w:ascii="Calibri" w:hAnsi="Calibri" w:cs="Calibri"/>
                          <w:sz w:val="22"/>
                          <w:szCs w:val="22"/>
                        </w:rPr>
                        <w:t xml:space="preserve"> </w:t>
                      </w:r>
                      <w:r w:rsidR="001B725E">
                        <w:rPr>
                          <w:rStyle w:val="normaltextrun"/>
                          <w:rFonts w:ascii="Calibri" w:hAnsi="Calibri" w:cs="Calibri"/>
                          <w:sz w:val="22"/>
                          <w:szCs w:val="22"/>
                        </w:rPr>
                        <w:t>motorfietsen</w:t>
                      </w:r>
                      <w:r w:rsidR="00AB4EC1">
                        <w:rPr>
                          <w:rStyle w:val="normaltextrun"/>
                          <w:rFonts w:ascii="Calibri" w:hAnsi="Calibri" w:cs="Calibri"/>
                          <w:sz w:val="22"/>
                          <w:szCs w:val="22"/>
                        </w:rPr>
                        <w:t>.</w:t>
                      </w: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4F4FBD0" w14:textId="2BCCCDA5" w:rsidR="00007817" w:rsidRPr="004E3F21"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7"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8"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9"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0"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1"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2"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3"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4"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EC19CE">
        <w:rPr>
          <w:noProof/>
          <w:lang w:eastAsia="nl-NL"/>
        </w:rPr>
        <mc:AlternateContent>
          <mc:Choice Requires="wps">
            <w:drawing>
              <wp:anchor distT="0" distB="0" distL="114300" distR="114300" simplePos="0" relativeHeight="251661312" behindDoc="0" locked="0" layoutInCell="1" allowOverlap="1" wp14:anchorId="7FB6E66C" wp14:editId="2BF9DE2A">
                <wp:simplePos x="0" y="0"/>
                <wp:positionH relativeFrom="margin">
                  <wp:posOffset>-376554</wp:posOffset>
                </wp:positionH>
                <wp:positionV relativeFrom="paragraph">
                  <wp:posOffset>674369</wp:posOffset>
                </wp:positionV>
                <wp:extent cx="6483350" cy="6429375"/>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83350" cy="6429375"/>
                        </a:xfrm>
                        <a:prstGeom prst="rect">
                          <a:avLst/>
                        </a:prstGeom>
                        <a:noFill/>
                        <a:ln w="6350">
                          <a:noFill/>
                        </a:ln>
                      </wps:spPr>
                      <wps:txb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5" type="#_x0000_t202" style="position:absolute;margin-left:-29.65pt;margin-top:53.1pt;width:510.5pt;height:50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" filled="f" stroked="f" strokeweight=".5pt">
                <v:textbo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CD203D">
        <w:rPr>
          <w:noProof/>
          <w:lang w:eastAsia="nl-NL"/>
        </w:rPr>
        <mc:AlternateContent>
          <mc:Choice Requires="wps">
            <w:drawing>
              <wp:anchor distT="0" distB="0" distL="114300" distR="114300" simplePos="0" relativeHeight="251657216" behindDoc="0" locked="0" layoutInCell="1" allowOverlap="1" wp14:anchorId="39F85AF0" wp14:editId="11D4DBE4">
                <wp:simplePos x="0" y="0"/>
                <wp:positionH relativeFrom="column">
                  <wp:posOffset>-319405</wp:posOffset>
                </wp:positionH>
                <wp:positionV relativeFrom="paragraph">
                  <wp:posOffset>1093470</wp:posOffset>
                </wp:positionV>
                <wp:extent cx="6492875" cy="123825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92875" cy="1238250"/>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AF0" id="Tekstvak 26" o:spid="_x0000_s1036" type="#_x0000_t202" style="position:absolute;margin-left:-25.15pt;margin-top:86.1pt;width:5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" filled="f" stroked="f" strokeweight=".5pt">
                <v:textbox>
                  <w:txbxContent>
                    <w:p w14:paraId="42B53455" w14:textId="77777777" w:rsidR="00A36308" w:rsidRDefault="00A36308"/>
                  </w:txbxContent>
                </v:textbox>
              </v:shape>
            </w:pict>
          </mc:Fallback>
        </mc:AlternateContent>
      </w:r>
    </w:p>
    <w:sectPr w:rsidR="00007817" w:rsidRPr="004E3F21" w:rsidSect="00EE111E">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0E71" w14:textId="77777777" w:rsidR="00A9688B" w:rsidRDefault="00A9688B" w:rsidP="00EC3006">
      <w:r>
        <w:separator/>
      </w:r>
    </w:p>
  </w:endnote>
  <w:endnote w:type="continuationSeparator" w:id="0">
    <w:p w14:paraId="39893086" w14:textId="77777777" w:rsidR="00A9688B" w:rsidRDefault="00A9688B"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EABE" w14:textId="77777777" w:rsidR="00A9688B" w:rsidRDefault="00A9688B" w:rsidP="00EC3006">
      <w:r>
        <w:separator/>
      </w:r>
    </w:p>
  </w:footnote>
  <w:footnote w:type="continuationSeparator" w:id="0">
    <w:p w14:paraId="3A785F52" w14:textId="77777777" w:rsidR="00A9688B" w:rsidRDefault="00A9688B"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1D2A09BE"/>
    <w:multiLevelType w:val="hybridMultilevel"/>
    <w:tmpl w:val="FDE8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3"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4"/>
  </w:num>
  <w:num w:numId="2" w16cid:durableId="641426398">
    <w:abstractNumId w:val="3"/>
  </w:num>
  <w:num w:numId="3" w16cid:durableId="1237130540">
    <w:abstractNumId w:val="5"/>
  </w:num>
  <w:num w:numId="4" w16cid:durableId="1092702273">
    <w:abstractNumId w:val="2"/>
  </w:num>
  <w:num w:numId="5" w16cid:durableId="2019187033">
    <w:abstractNumId w:val="0"/>
  </w:num>
  <w:num w:numId="6" w16cid:durableId="1377774130">
    <w:abstractNumId w:val="6"/>
  </w:num>
  <w:num w:numId="7" w16cid:durableId="40966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467BA"/>
    <w:rsid w:val="00054DE2"/>
    <w:rsid w:val="000977AF"/>
    <w:rsid w:val="000D452C"/>
    <w:rsid w:val="001042B7"/>
    <w:rsid w:val="00104726"/>
    <w:rsid w:val="00130A71"/>
    <w:rsid w:val="001538E5"/>
    <w:rsid w:val="001A1014"/>
    <w:rsid w:val="001A7825"/>
    <w:rsid w:val="001B725E"/>
    <w:rsid w:val="001C4B7C"/>
    <w:rsid w:val="00200B70"/>
    <w:rsid w:val="002255BE"/>
    <w:rsid w:val="00241720"/>
    <w:rsid w:val="00252AE2"/>
    <w:rsid w:val="00254515"/>
    <w:rsid w:val="002717CB"/>
    <w:rsid w:val="002853C2"/>
    <w:rsid w:val="002952F9"/>
    <w:rsid w:val="002A2A88"/>
    <w:rsid w:val="002D19C0"/>
    <w:rsid w:val="002E7C65"/>
    <w:rsid w:val="00317E49"/>
    <w:rsid w:val="0032178C"/>
    <w:rsid w:val="00356CF1"/>
    <w:rsid w:val="00374ED1"/>
    <w:rsid w:val="00381FD9"/>
    <w:rsid w:val="003A7049"/>
    <w:rsid w:val="003C57F0"/>
    <w:rsid w:val="003D7CF0"/>
    <w:rsid w:val="00414FDB"/>
    <w:rsid w:val="00447133"/>
    <w:rsid w:val="0045177F"/>
    <w:rsid w:val="00454533"/>
    <w:rsid w:val="00471C6C"/>
    <w:rsid w:val="00475F8E"/>
    <w:rsid w:val="00496F56"/>
    <w:rsid w:val="004E3F21"/>
    <w:rsid w:val="005520ED"/>
    <w:rsid w:val="0055769B"/>
    <w:rsid w:val="00564716"/>
    <w:rsid w:val="00571979"/>
    <w:rsid w:val="00576674"/>
    <w:rsid w:val="00577512"/>
    <w:rsid w:val="0059225E"/>
    <w:rsid w:val="005B06DB"/>
    <w:rsid w:val="005F75D1"/>
    <w:rsid w:val="00604979"/>
    <w:rsid w:val="00610FA7"/>
    <w:rsid w:val="006408C9"/>
    <w:rsid w:val="00644611"/>
    <w:rsid w:val="0067421D"/>
    <w:rsid w:val="006857FC"/>
    <w:rsid w:val="00686CED"/>
    <w:rsid w:val="006C28A8"/>
    <w:rsid w:val="006C38CF"/>
    <w:rsid w:val="006C3B5F"/>
    <w:rsid w:val="006E57E6"/>
    <w:rsid w:val="007002D0"/>
    <w:rsid w:val="0072302D"/>
    <w:rsid w:val="007449BE"/>
    <w:rsid w:val="007662A3"/>
    <w:rsid w:val="00767E3B"/>
    <w:rsid w:val="0077175D"/>
    <w:rsid w:val="007977C9"/>
    <w:rsid w:val="007D63F4"/>
    <w:rsid w:val="007E2B1C"/>
    <w:rsid w:val="007E5C25"/>
    <w:rsid w:val="007F221E"/>
    <w:rsid w:val="00817BB9"/>
    <w:rsid w:val="0082417A"/>
    <w:rsid w:val="008537F9"/>
    <w:rsid w:val="0085401A"/>
    <w:rsid w:val="00856024"/>
    <w:rsid w:val="00886ABC"/>
    <w:rsid w:val="008A0040"/>
    <w:rsid w:val="008C7973"/>
    <w:rsid w:val="008D0D70"/>
    <w:rsid w:val="008D5839"/>
    <w:rsid w:val="008D6405"/>
    <w:rsid w:val="008E130D"/>
    <w:rsid w:val="008E2FE3"/>
    <w:rsid w:val="008E793A"/>
    <w:rsid w:val="008F0401"/>
    <w:rsid w:val="008F66EC"/>
    <w:rsid w:val="00920C4B"/>
    <w:rsid w:val="009240E8"/>
    <w:rsid w:val="009257ED"/>
    <w:rsid w:val="00934DDE"/>
    <w:rsid w:val="00946D5C"/>
    <w:rsid w:val="00950798"/>
    <w:rsid w:val="009531B2"/>
    <w:rsid w:val="00961636"/>
    <w:rsid w:val="009629D6"/>
    <w:rsid w:val="00974648"/>
    <w:rsid w:val="00976E90"/>
    <w:rsid w:val="00977BD4"/>
    <w:rsid w:val="00983A2D"/>
    <w:rsid w:val="009D4073"/>
    <w:rsid w:val="009E27C8"/>
    <w:rsid w:val="009F4F97"/>
    <w:rsid w:val="00A239F4"/>
    <w:rsid w:val="00A36308"/>
    <w:rsid w:val="00A51FA8"/>
    <w:rsid w:val="00A62B26"/>
    <w:rsid w:val="00A9688B"/>
    <w:rsid w:val="00AA223E"/>
    <w:rsid w:val="00AA4230"/>
    <w:rsid w:val="00AB4EC1"/>
    <w:rsid w:val="00AD1E07"/>
    <w:rsid w:val="00AD20C6"/>
    <w:rsid w:val="00AE1610"/>
    <w:rsid w:val="00AE2BFE"/>
    <w:rsid w:val="00B02E96"/>
    <w:rsid w:val="00B149E2"/>
    <w:rsid w:val="00B24562"/>
    <w:rsid w:val="00B410D8"/>
    <w:rsid w:val="00B55924"/>
    <w:rsid w:val="00B8693D"/>
    <w:rsid w:val="00BA71D3"/>
    <w:rsid w:val="00C029C8"/>
    <w:rsid w:val="00C3667B"/>
    <w:rsid w:val="00C523AC"/>
    <w:rsid w:val="00C601FD"/>
    <w:rsid w:val="00C61933"/>
    <w:rsid w:val="00C77C24"/>
    <w:rsid w:val="00CD203D"/>
    <w:rsid w:val="00CF184D"/>
    <w:rsid w:val="00D45E78"/>
    <w:rsid w:val="00D516FA"/>
    <w:rsid w:val="00D518C0"/>
    <w:rsid w:val="00D52FF6"/>
    <w:rsid w:val="00D537BA"/>
    <w:rsid w:val="00D550F7"/>
    <w:rsid w:val="00D6620A"/>
    <w:rsid w:val="00D83937"/>
    <w:rsid w:val="00D91CFD"/>
    <w:rsid w:val="00DA1F89"/>
    <w:rsid w:val="00DC498F"/>
    <w:rsid w:val="00DD7DEA"/>
    <w:rsid w:val="00DE1B0A"/>
    <w:rsid w:val="00DE2E9E"/>
    <w:rsid w:val="00DF01B2"/>
    <w:rsid w:val="00DF2C9D"/>
    <w:rsid w:val="00E174C9"/>
    <w:rsid w:val="00E64CC2"/>
    <w:rsid w:val="00E73B90"/>
    <w:rsid w:val="00E766D7"/>
    <w:rsid w:val="00E90E48"/>
    <w:rsid w:val="00E9256E"/>
    <w:rsid w:val="00E94972"/>
    <w:rsid w:val="00EC19CE"/>
    <w:rsid w:val="00EC3006"/>
    <w:rsid w:val="00EC3263"/>
    <w:rsid w:val="00ED0C07"/>
    <w:rsid w:val="00EE09A1"/>
    <w:rsid w:val="00EE0C0C"/>
    <w:rsid w:val="00EE111E"/>
    <w:rsid w:val="00EE7E5A"/>
    <w:rsid w:val="00EF53D8"/>
    <w:rsid w:val="00F17857"/>
    <w:rsid w:val="00F36437"/>
    <w:rsid w:val="00F51830"/>
    <w:rsid w:val="00F53387"/>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 w:type="paragraph" w:styleId="Geenafstand">
    <w:name w:val="No Spacing"/>
    <w:uiPriority w:val="1"/>
    <w:qFormat/>
    <w:rsid w:val="00C61933"/>
    <w:rPr>
      <w:rFonts w:eastAsiaTheme="minorEastAsia"/>
      <w:kern w:val="2"/>
      <w:lang w:eastAsia="nl-NL"/>
      <w14:ligatures w14:val="standardContextual"/>
    </w:rPr>
  </w:style>
  <w:style w:type="character" w:styleId="Onopgelostemelding">
    <w:name w:val="Unresolved Mention"/>
    <w:basedOn w:val="Standaardalinea-lettertype"/>
    <w:uiPriority w:val="99"/>
    <w:semiHidden/>
    <w:unhideWhenUsed/>
    <w:rsid w:val="0082417A"/>
    <w:rPr>
      <w:color w:val="605E5C"/>
      <w:shd w:val="clear" w:color="auto" w:fill="E1DFDD"/>
    </w:rPr>
  </w:style>
  <w:style w:type="paragraph" w:styleId="Normaalweb">
    <w:name w:val="Normal (Web)"/>
    <w:basedOn w:val="Standaard"/>
    <w:uiPriority w:val="99"/>
    <w:semiHidden/>
    <w:unhideWhenUsed/>
    <w:rsid w:val="00374ED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870">
      <w:bodyDiv w:val="1"/>
      <w:marLeft w:val="0"/>
      <w:marRight w:val="0"/>
      <w:marTop w:val="0"/>
      <w:marBottom w:val="0"/>
      <w:divBdr>
        <w:top w:val="none" w:sz="0" w:space="0" w:color="auto"/>
        <w:left w:val="none" w:sz="0" w:space="0" w:color="auto"/>
        <w:bottom w:val="none" w:sz="0" w:space="0" w:color="auto"/>
        <w:right w:val="none" w:sz="0" w:space="0" w:color="auto"/>
      </w:divBdr>
    </w:div>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321008771">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805704120">
      <w:bodyDiv w:val="1"/>
      <w:marLeft w:val="0"/>
      <w:marRight w:val="0"/>
      <w:marTop w:val="0"/>
      <w:marBottom w:val="0"/>
      <w:divBdr>
        <w:top w:val="none" w:sz="0" w:space="0" w:color="auto"/>
        <w:left w:val="none" w:sz="0" w:space="0" w:color="auto"/>
        <w:bottom w:val="none" w:sz="0" w:space="0" w:color="auto"/>
        <w:right w:val="none" w:sz="0" w:space="0" w:color="auto"/>
      </w:divBdr>
    </w:div>
    <w:div w:id="852190318">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371757549">
      <w:bodyDiv w:val="1"/>
      <w:marLeft w:val="0"/>
      <w:marRight w:val="0"/>
      <w:marTop w:val="0"/>
      <w:marBottom w:val="0"/>
      <w:divBdr>
        <w:top w:val="none" w:sz="0" w:space="0" w:color="auto"/>
        <w:left w:val="none" w:sz="0" w:space="0" w:color="auto"/>
        <w:bottom w:val="none" w:sz="0" w:space="0" w:color="auto"/>
        <w:right w:val="none" w:sz="0" w:space="0" w:color="auto"/>
      </w:divBdr>
    </w:div>
    <w:div w:id="1701660713">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hyperlink" Target="https://www.drenthecollege.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drenthecollege.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mailto:info@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renthecollege.nl/welkom"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welkom" TargetMode="External"/><Relationship Id="rId10" Type="http://schemas.openxmlformats.org/officeDocument/2006/relationships/endnotes" Target="endnotes.xml"/><Relationship Id="rId19" Type="http://schemas.openxmlformats.org/officeDocument/2006/relationships/hyperlink" Target="https://www.drenthecollege.nl/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https://www.drenthecollege.nl/conta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2.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3.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4.xml><?xml version="1.0" encoding="utf-8"?>
<ds:datastoreItem xmlns:ds="http://schemas.openxmlformats.org/officeDocument/2006/customXml" ds:itemID="{6C0937A6-B990-48CC-A6ED-C97E2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20</cp:revision>
  <cp:lastPrinted>2022-03-09T07:39:00Z</cp:lastPrinted>
  <dcterms:created xsi:type="dcterms:W3CDTF">2024-05-22T06:36:00Z</dcterms:created>
  <dcterms:modified xsi:type="dcterms:W3CDTF">2024-06-05T07:20:00Z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