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4FBCE" w14:textId="67A707C0" w:rsidR="00FB5311" w:rsidRDefault="00F658A9" w:rsidP="00817BB9">
      <w:pPr>
        <w:sectPr w:rsidR="00FB5311" w:rsidSect="00F83D1F">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99200" behindDoc="0" locked="0" layoutInCell="1" allowOverlap="1" wp14:anchorId="0DE13516" wp14:editId="6249DDC5">
                <wp:simplePos x="0" y="0"/>
                <wp:positionH relativeFrom="margin">
                  <wp:posOffset>-245659</wp:posOffset>
                </wp:positionH>
                <wp:positionV relativeFrom="page">
                  <wp:posOffset>5821983</wp:posOffset>
                </wp:positionV>
                <wp:extent cx="6245860" cy="1471399"/>
                <wp:effectExtent l="57150" t="57150" r="40640" b="52705"/>
                <wp:wrapNone/>
                <wp:docPr id="1932525654" name="Tekstvak 1932525654"/>
                <wp:cNvGraphicFramePr/>
                <a:graphic xmlns:a="http://schemas.openxmlformats.org/drawingml/2006/main">
                  <a:graphicData uri="http://schemas.microsoft.com/office/word/2010/wordprocessingShape">
                    <wps:wsp>
                      <wps:cNvSpPr txBox="1"/>
                      <wps:spPr>
                        <a:xfrm>
                          <a:off x="0" y="0"/>
                          <a:ext cx="6245860" cy="1471399"/>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2B3A9720" w14:textId="52472CFD" w:rsidR="00F658A9" w:rsidRPr="00F658A9" w:rsidRDefault="00F658A9" w:rsidP="00F658A9">
                            <w:pPr>
                              <w:rPr>
                                <w:rFonts w:cs="Times New Roman (Hoofdtekst CS)"/>
                                <w:color w:val="000000" w:themeColor="text1"/>
                                <w:sz w:val="22"/>
                                <w:szCs w:val="22"/>
                              </w:rPr>
                            </w:pPr>
                            <w:r w:rsidRPr="00F658A9">
                              <w:rPr>
                                <w:rFonts w:cs="Times New Roman (Hoofdtekst CS)"/>
                                <w:color w:val="000000" w:themeColor="text1"/>
                                <w:sz w:val="22"/>
                                <w:szCs w:val="22"/>
                              </w:rPr>
                              <w:t>Als BBL-student</w:t>
                            </w:r>
                            <w:r>
                              <w:rPr>
                                <w:rFonts w:cs="Times New Roman (Hoofdtekst CS)"/>
                                <w:color w:val="000000" w:themeColor="text1"/>
                                <w:sz w:val="22"/>
                                <w:szCs w:val="22"/>
                              </w:rPr>
                              <w:t xml:space="preserve"> ontvang je een lesgeldformulier. Op dit formulier geef je als student aan wie het cursusgeld gaat betalen en zet jij jouw handtekening. Wanneer de werkgever de betaling overneemt, dient ook de werkgever een handtekening op het lesgeldformulier te zetten met een bedrijfsstempel. Het kan natuurlijk zo zijn dat jouw werkgever aparte afspraken heeft gemaakt met het Drenthe College. Informeer daarom even bij je werkgever.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13516" id="Tekstvak 1932525654" o:spid="_x0000_s1026" style="position:absolute;margin-left:-19.35pt;margin-top:458.4pt;width:491.8pt;height:115.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" adj="-11796480,,5400" path="m1,l3100425,r-9245,590550l,590550c,393700,1,196850,1,xe" filled="f" stroked="f" strokeweight=".5pt">
                <v:stroke joinstyle="miter"/>
                <v:formulas/>
                <v:path arrowok="t" o:connecttype="custom" o:connectlocs="2,0;6245860,0;6227236,1471399;0,1471399;2,0" o:connectangles="0,0,0,0,0" textboxrect="0,0,3100425,590550"/>
                <v:textbox inset="0,0,0,0">
                  <w:txbxContent>
                    <w:p w14:paraId="2B3A9720" w14:textId="52472CFD" w:rsidR="00F658A9" w:rsidRPr="00F658A9" w:rsidRDefault="00F658A9" w:rsidP="00F658A9">
                      <w:pPr>
                        <w:rPr>
                          <w:rFonts w:cs="Times New Roman (Hoofdtekst CS)"/>
                          <w:color w:val="000000" w:themeColor="text1"/>
                          <w:sz w:val="22"/>
                          <w:szCs w:val="22"/>
                        </w:rPr>
                      </w:pPr>
                      <w:r w:rsidRPr="00F658A9">
                        <w:rPr>
                          <w:rFonts w:cs="Times New Roman (Hoofdtekst CS)"/>
                          <w:color w:val="000000" w:themeColor="text1"/>
                          <w:sz w:val="22"/>
                          <w:szCs w:val="22"/>
                        </w:rPr>
                        <w:t>Als BBL-student</w:t>
                      </w:r>
                      <w:r>
                        <w:rPr>
                          <w:rFonts w:cs="Times New Roman (Hoofdtekst CS)"/>
                          <w:color w:val="000000" w:themeColor="text1"/>
                          <w:sz w:val="22"/>
                          <w:szCs w:val="22"/>
                        </w:rPr>
                        <w:t xml:space="preserve"> ontvang je een lesgeldformulier. Op dit formulier geef je als student aan wie het cursusgeld gaat betalen en zet jij jouw handtekening. Wanneer de werkgever de betaling overneemt, dient ook de werkgever een handtekening op het lesgeldformulier te zetten met een bedrijfsstempel. Het kan natuurlijk zo zijn dat jouw werkgever aparte afspraken heeft gemaakt met het Drenthe College. Informeer daarom even bij je werkgever.</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3360" behindDoc="0" locked="0" layoutInCell="1" allowOverlap="1" wp14:anchorId="5ED21036" wp14:editId="6DEF8FEC">
                <wp:simplePos x="0" y="0"/>
                <wp:positionH relativeFrom="margin">
                  <wp:posOffset>-356823</wp:posOffset>
                </wp:positionH>
                <wp:positionV relativeFrom="page">
                  <wp:posOffset>7456275</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28.1pt;margin-top:587.1pt;width:520.7pt;height:4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82816" behindDoc="0" locked="0" layoutInCell="1" allowOverlap="1" wp14:anchorId="2CE16FFC" wp14:editId="6E19E3AD">
                <wp:simplePos x="0" y="0"/>
                <wp:positionH relativeFrom="margin">
                  <wp:posOffset>-152362</wp:posOffset>
                </wp:positionH>
                <wp:positionV relativeFrom="page">
                  <wp:posOffset>8204551</wp:posOffset>
                </wp:positionV>
                <wp:extent cx="6245860" cy="1471399"/>
                <wp:effectExtent l="57150" t="57150" r="40640" b="52705"/>
                <wp:wrapNone/>
                <wp:docPr id="14" name="Tekstvak 14"/>
                <wp:cNvGraphicFramePr/>
                <a:graphic xmlns:a="http://schemas.openxmlformats.org/drawingml/2006/main">
                  <a:graphicData uri="http://schemas.microsoft.com/office/word/2010/wordprocessingShape">
                    <wps:wsp>
                      <wps:cNvSpPr txBox="1"/>
                      <wps:spPr>
                        <a:xfrm>
                          <a:off x="0" y="0"/>
                          <a:ext cx="6245860" cy="1471399"/>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0F9D62C2" w14:textId="0F3EFB3E" w:rsidR="00092B68" w:rsidRPr="00F658A9" w:rsidRDefault="00092B68" w:rsidP="00092B68">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sz w:val="22"/>
                                <w:szCs w:val="22"/>
                              </w:rPr>
                              <w:t>N</w:t>
                            </w:r>
                            <w:r w:rsidRPr="00F658A9">
                              <w:rPr>
                                <w:rStyle w:val="normaltextrun"/>
                                <w:rFonts w:ascii="Calibri" w:hAnsi="Calibri" w:cs="Calibri"/>
                                <w:sz w:val="22"/>
                                <w:szCs w:val="22"/>
                              </w:rPr>
                              <w:t>aast boeken</w:t>
                            </w:r>
                            <w:r w:rsidR="00F658A9" w:rsidRPr="00F658A9">
                              <w:rPr>
                                <w:rStyle w:val="normaltextrun"/>
                                <w:rFonts w:ascii="Calibri" w:hAnsi="Calibri" w:cs="Calibri"/>
                                <w:sz w:val="22"/>
                                <w:szCs w:val="22"/>
                              </w:rPr>
                              <w:t xml:space="preserve"> en </w:t>
                            </w:r>
                            <w:r w:rsidRPr="00F658A9">
                              <w:rPr>
                                <w:rStyle w:val="normaltextrun"/>
                                <w:rFonts w:ascii="Calibri" w:hAnsi="Calibri" w:cs="Calibri"/>
                                <w:sz w:val="22"/>
                                <w:szCs w:val="22"/>
                              </w:rPr>
                              <w:t>licenties</w:t>
                            </w:r>
                            <w:r w:rsidR="00F658A9" w:rsidRPr="00F658A9">
                              <w:rPr>
                                <w:rStyle w:val="normaltextrun"/>
                                <w:rFonts w:ascii="Calibri" w:hAnsi="Calibri" w:cs="Calibri"/>
                                <w:sz w:val="22"/>
                                <w:szCs w:val="22"/>
                              </w:rPr>
                              <w:t xml:space="preserve"> zijn een aantal andere zaken belangrijk voor jouw opleiding</w:t>
                            </w:r>
                            <w:r w:rsidRPr="00F658A9">
                              <w:rPr>
                                <w:rStyle w:val="normaltextrun"/>
                                <w:rFonts w:ascii="Calibri" w:hAnsi="Calibri" w:cs="Calibri"/>
                                <w:sz w:val="22"/>
                                <w:szCs w:val="22"/>
                              </w:rPr>
                              <w:t xml:space="preserve">. </w:t>
                            </w:r>
                          </w:p>
                          <w:p w14:paraId="3DD88D34" w14:textId="1E889442" w:rsidR="00092B68" w:rsidRPr="00F658A9" w:rsidRDefault="00092B68" w:rsidP="00092B68">
                            <w:pPr>
                              <w:pStyle w:val="paragraph"/>
                              <w:spacing w:before="0" w:beforeAutospacing="0" w:after="0" w:afterAutospacing="0"/>
                              <w:textAlignment w:val="baseline"/>
                              <w:rPr>
                                <w:rStyle w:val="eop"/>
                                <w:rFonts w:ascii="Calibri" w:hAnsi="Calibri" w:cs="Calibri"/>
                                <w:sz w:val="22"/>
                                <w:szCs w:val="22"/>
                              </w:rPr>
                            </w:pPr>
                            <w:r w:rsidRPr="00F658A9">
                              <w:rPr>
                                <w:rStyle w:val="eop"/>
                                <w:rFonts w:ascii="Calibri" w:hAnsi="Calibri" w:cs="Calibri"/>
                                <w:sz w:val="22"/>
                                <w:szCs w:val="22"/>
                              </w:rPr>
                              <w:t> </w:t>
                            </w:r>
                            <w:r w:rsidR="00F658A9" w:rsidRPr="00F658A9">
                              <w:rPr>
                                <w:rStyle w:val="eop"/>
                                <w:rFonts w:ascii="Calibri" w:hAnsi="Calibri" w:cs="Calibri"/>
                                <w:sz w:val="22"/>
                                <w:szCs w:val="22"/>
                              </w:rPr>
                              <w:t>Check het hieronder:</w:t>
                            </w:r>
                          </w:p>
                          <w:p w14:paraId="0A0EC25B" w14:textId="77777777" w:rsidR="00F658A9" w:rsidRPr="00F658A9" w:rsidRDefault="00F658A9" w:rsidP="00092B68">
                            <w:pPr>
                              <w:pStyle w:val="paragraph"/>
                              <w:spacing w:before="0" w:beforeAutospacing="0" w:after="0" w:afterAutospacing="0"/>
                              <w:textAlignment w:val="baseline"/>
                              <w:rPr>
                                <w:rFonts w:ascii="Segoe UI" w:hAnsi="Segoe UI" w:cs="Segoe UI"/>
                                <w:sz w:val="22"/>
                                <w:szCs w:val="22"/>
                              </w:rPr>
                            </w:pPr>
                          </w:p>
                          <w:p w14:paraId="37ADCC1F" w14:textId="6AE31A68" w:rsidR="00092B68" w:rsidRPr="00F658A9" w:rsidRDefault="00F658A9" w:rsidP="00092B68">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F658A9">
                              <w:rPr>
                                <w:rStyle w:val="normaltextrun"/>
                                <w:rFonts w:ascii="Calibri" w:hAnsi="Calibri" w:cs="Calibri"/>
                                <w:sz w:val="22"/>
                                <w:szCs w:val="22"/>
                              </w:rPr>
                              <w:t>Laptop</w:t>
                            </w:r>
                          </w:p>
                          <w:p w14:paraId="42A950C7" w14:textId="5F795B65" w:rsidR="00B554F2" w:rsidRPr="00F658A9" w:rsidRDefault="00092B68" w:rsidP="00E42E17">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sidRPr="00F658A9">
                              <w:rPr>
                                <w:rStyle w:val="normaltextrun"/>
                                <w:rFonts w:ascii="Calibri" w:hAnsi="Calibri" w:cs="Calibri"/>
                                <w:sz w:val="22"/>
                                <w:szCs w:val="22"/>
                              </w:rPr>
                              <w:t xml:space="preserve">Vaccinaties </w:t>
                            </w:r>
                          </w:p>
                          <w:p w14:paraId="66BF36D1" w14:textId="77777777" w:rsidR="00A36308" w:rsidRPr="00F658A9" w:rsidRDefault="00A36308" w:rsidP="008F0401">
                            <w:pPr>
                              <w:rPr>
                                <w:rFonts w:cs="Times New Roman (Hoofdtekst CS)"/>
                                <w:color w:val="000000" w:themeColor="text1"/>
                                <w:sz w:val="22"/>
                                <w:szCs w:val="22"/>
                              </w:rPr>
                            </w:pPr>
                          </w:p>
                          <w:p w14:paraId="2C48C1EB" w14:textId="197E8704" w:rsidR="00F658A9" w:rsidRPr="00F658A9" w:rsidRDefault="00F658A9" w:rsidP="008F0401">
                            <w:pPr>
                              <w:rPr>
                                <w:rFonts w:cs="Times New Roman (Hoofdtekst CS)"/>
                                <w:color w:val="000000" w:themeColor="text1"/>
                                <w:sz w:val="22"/>
                                <w:szCs w:val="22"/>
                              </w:rPr>
                            </w:pPr>
                            <w:r w:rsidRPr="00F658A9">
                              <w:rPr>
                                <w:rFonts w:cs="Times New Roman (Hoofdtekst CS)"/>
                                <w:color w:val="000000" w:themeColor="text1"/>
                                <w:sz w:val="22"/>
                                <w:szCs w:val="22"/>
                              </w:rPr>
                              <w:t xml:space="preserve">De boeken en licenties kun je bestellen via de MBO Webshop na de introductie bijeenkomst op </w:t>
                            </w:r>
                            <w:r w:rsidR="00F46525">
                              <w:rPr>
                                <w:rFonts w:cs="Times New Roman (Hoofdtekst CS)"/>
                                <w:color w:val="000000" w:themeColor="text1"/>
                                <w:sz w:val="22"/>
                                <w:szCs w:val="22"/>
                              </w:rPr>
                              <w:t>2</w:t>
                            </w:r>
                            <w:r w:rsidRPr="00F658A9">
                              <w:rPr>
                                <w:rFonts w:cs="Times New Roman (Hoofdtekst CS)"/>
                                <w:color w:val="000000" w:themeColor="text1"/>
                                <w:sz w:val="22"/>
                                <w:szCs w:val="22"/>
                              </w:rPr>
                              <w:t xml:space="preserve"> september.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8" style="position:absolute;margin-left:-12pt;margin-top:646.05pt;width:491.8pt;height:115.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" adj="-11796480,,5400" path="m1,l3100425,r-9245,590550l,590550c,393700,1,196850,1,xe" filled="f" stroked="f" strokeweight=".5pt">
                <v:stroke joinstyle="miter"/>
                <v:formulas/>
                <v:path arrowok="t" o:connecttype="custom" o:connectlocs="2,0;6245860,0;6227236,1471399;0,1471399;2,0" o:connectangles="0,0,0,0,0" textboxrect="0,0,3100425,590550"/>
                <v:textbox inset="0,0,0,0">
                  <w:txbxContent>
                    <w:p w14:paraId="0F9D62C2" w14:textId="0F3EFB3E" w:rsidR="00092B68" w:rsidRPr="00F658A9" w:rsidRDefault="00092B68" w:rsidP="00092B68">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sz w:val="22"/>
                          <w:szCs w:val="22"/>
                        </w:rPr>
                        <w:t>N</w:t>
                      </w:r>
                      <w:r w:rsidRPr="00F658A9">
                        <w:rPr>
                          <w:rStyle w:val="normaltextrun"/>
                          <w:rFonts w:ascii="Calibri" w:hAnsi="Calibri" w:cs="Calibri"/>
                          <w:sz w:val="22"/>
                          <w:szCs w:val="22"/>
                        </w:rPr>
                        <w:t>aast boeken</w:t>
                      </w:r>
                      <w:r w:rsidR="00F658A9" w:rsidRPr="00F658A9">
                        <w:rPr>
                          <w:rStyle w:val="normaltextrun"/>
                          <w:rFonts w:ascii="Calibri" w:hAnsi="Calibri" w:cs="Calibri"/>
                          <w:sz w:val="22"/>
                          <w:szCs w:val="22"/>
                        </w:rPr>
                        <w:t xml:space="preserve"> en </w:t>
                      </w:r>
                      <w:r w:rsidRPr="00F658A9">
                        <w:rPr>
                          <w:rStyle w:val="normaltextrun"/>
                          <w:rFonts w:ascii="Calibri" w:hAnsi="Calibri" w:cs="Calibri"/>
                          <w:sz w:val="22"/>
                          <w:szCs w:val="22"/>
                        </w:rPr>
                        <w:t>licenties</w:t>
                      </w:r>
                      <w:r w:rsidR="00F658A9" w:rsidRPr="00F658A9">
                        <w:rPr>
                          <w:rStyle w:val="normaltextrun"/>
                          <w:rFonts w:ascii="Calibri" w:hAnsi="Calibri" w:cs="Calibri"/>
                          <w:sz w:val="22"/>
                          <w:szCs w:val="22"/>
                        </w:rPr>
                        <w:t xml:space="preserve"> zijn een aantal andere zaken belangrijk voor jouw opleiding</w:t>
                      </w:r>
                      <w:r w:rsidRPr="00F658A9">
                        <w:rPr>
                          <w:rStyle w:val="normaltextrun"/>
                          <w:rFonts w:ascii="Calibri" w:hAnsi="Calibri" w:cs="Calibri"/>
                          <w:sz w:val="22"/>
                          <w:szCs w:val="22"/>
                        </w:rPr>
                        <w:t xml:space="preserve">. </w:t>
                      </w:r>
                    </w:p>
                    <w:p w14:paraId="3DD88D34" w14:textId="1E889442" w:rsidR="00092B68" w:rsidRPr="00F658A9" w:rsidRDefault="00092B68" w:rsidP="00092B68">
                      <w:pPr>
                        <w:pStyle w:val="paragraph"/>
                        <w:spacing w:before="0" w:beforeAutospacing="0" w:after="0" w:afterAutospacing="0"/>
                        <w:textAlignment w:val="baseline"/>
                        <w:rPr>
                          <w:rStyle w:val="eop"/>
                          <w:rFonts w:ascii="Calibri" w:hAnsi="Calibri" w:cs="Calibri"/>
                          <w:sz w:val="22"/>
                          <w:szCs w:val="22"/>
                        </w:rPr>
                      </w:pPr>
                      <w:r w:rsidRPr="00F658A9">
                        <w:rPr>
                          <w:rStyle w:val="eop"/>
                          <w:rFonts w:ascii="Calibri" w:hAnsi="Calibri" w:cs="Calibri"/>
                          <w:sz w:val="22"/>
                          <w:szCs w:val="22"/>
                        </w:rPr>
                        <w:t> </w:t>
                      </w:r>
                      <w:r w:rsidR="00F658A9" w:rsidRPr="00F658A9">
                        <w:rPr>
                          <w:rStyle w:val="eop"/>
                          <w:rFonts w:ascii="Calibri" w:hAnsi="Calibri" w:cs="Calibri"/>
                          <w:sz w:val="22"/>
                          <w:szCs w:val="22"/>
                        </w:rPr>
                        <w:t>Check het hieronder:</w:t>
                      </w:r>
                    </w:p>
                    <w:p w14:paraId="0A0EC25B" w14:textId="77777777" w:rsidR="00F658A9" w:rsidRPr="00F658A9" w:rsidRDefault="00F658A9" w:rsidP="00092B68">
                      <w:pPr>
                        <w:pStyle w:val="paragraph"/>
                        <w:spacing w:before="0" w:beforeAutospacing="0" w:after="0" w:afterAutospacing="0"/>
                        <w:textAlignment w:val="baseline"/>
                        <w:rPr>
                          <w:rFonts w:ascii="Segoe UI" w:hAnsi="Segoe UI" w:cs="Segoe UI"/>
                          <w:sz w:val="22"/>
                          <w:szCs w:val="22"/>
                        </w:rPr>
                      </w:pPr>
                    </w:p>
                    <w:p w14:paraId="37ADCC1F" w14:textId="6AE31A68" w:rsidR="00092B68" w:rsidRPr="00F658A9" w:rsidRDefault="00F658A9" w:rsidP="00092B68">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F658A9">
                        <w:rPr>
                          <w:rStyle w:val="normaltextrun"/>
                          <w:rFonts w:ascii="Calibri" w:hAnsi="Calibri" w:cs="Calibri"/>
                          <w:sz w:val="22"/>
                          <w:szCs w:val="22"/>
                        </w:rPr>
                        <w:t>Laptop</w:t>
                      </w:r>
                    </w:p>
                    <w:p w14:paraId="42A950C7" w14:textId="5F795B65" w:rsidR="00B554F2" w:rsidRPr="00F658A9" w:rsidRDefault="00092B68" w:rsidP="00E42E17">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sidRPr="00F658A9">
                        <w:rPr>
                          <w:rStyle w:val="normaltextrun"/>
                          <w:rFonts w:ascii="Calibri" w:hAnsi="Calibri" w:cs="Calibri"/>
                          <w:sz w:val="22"/>
                          <w:szCs w:val="22"/>
                        </w:rPr>
                        <w:t xml:space="preserve">Vaccinaties </w:t>
                      </w:r>
                    </w:p>
                    <w:p w14:paraId="66BF36D1" w14:textId="77777777" w:rsidR="00A36308" w:rsidRPr="00F658A9" w:rsidRDefault="00A36308" w:rsidP="008F0401">
                      <w:pPr>
                        <w:rPr>
                          <w:rFonts w:cs="Times New Roman (Hoofdtekst CS)"/>
                          <w:color w:val="000000" w:themeColor="text1"/>
                          <w:sz w:val="22"/>
                          <w:szCs w:val="22"/>
                        </w:rPr>
                      </w:pPr>
                    </w:p>
                    <w:p w14:paraId="2C48C1EB" w14:textId="197E8704" w:rsidR="00F658A9" w:rsidRPr="00F658A9" w:rsidRDefault="00F658A9" w:rsidP="008F0401">
                      <w:pPr>
                        <w:rPr>
                          <w:rFonts w:cs="Times New Roman (Hoofdtekst CS)"/>
                          <w:color w:val="000000" w:themeColor="text1"/>
                          <w:sz w:val="22"/>
                          <w:szCs w:val="22"/>
                        </w:rPr>
                      </w:pPr>
                      <w:r w:rsidRPr="00F658A9">
                        <w:rPr>
                          <w:rFonts w:cs="Times New Roman (Hoofdtekst CS)"/>
                          <w:color w:val="000000" w:themeColor="text1"/>
                          <w:sz w:val="22"/>
                          <w:szCs w:val="22"/>
                        </w:rPr>
                        <w:t xml:space="preserve">De boeken en licenties kun je bestellen via de MBO Webshop na de introductie bijeenkomst op </w:t>
                      </w:r>
                      <w:r w:rsidR="00F46525">
                        <w:rPr>
                          <w:rFonts w:cs="Times New Roman (Hoofdtekst CS)"/>
                          <w:color w:val="000000" w:themeColor="text1"/>
                          <w:sz w:val="22"/>
                          <w:szCs w:val="22"/>
                        </w:rPr>
                        <w:t>2</w:t>
                      </w:r>
                      <w:r w:rsidRPr="00F658A9">
                        <w:rPr>
                          <w:rFonts w:cs="Times New Roman (Hoofdtekst CS)"/>
                          <w:color w:val="000000" w:themeColor="text1"/>
                          <w:sz w:val="22"/>
                          <w:szCs w:val="22"/>
                        </w:rPr>
                        <w:t xml:space="preserve"> september.</w:t>
                      </w:r>
                    </w:p>
                  </w:txbxContent>
                </v:textbox>
                <w10:wrap anchorx="margin" anchory="page"/>
              </v:shape>
            </w:pict>
          </mc:Fallback>
        </mc:AlternateContent>
      </w:r>
      <w:r w:rsidR="00AA46E6" w:rsidRPr="00920C4B">
        <w:rPr>
          <w:noProof/>
          <w:lang w:eastAsia="nl-NL"/>
        </w:rPr>
        <mc:AlternateContent>
          <mc:Choice Requires="wps">
            <w:drawing>
              <wp:anchor distT="0" distB="0" distL="114300" distR="114300" simplePos="0" relativeHeight="251704320" behindDoc="0" locked="0" layoutInCell="1" allowOverlap="1" wp14:anchorId="32B4B050" wp14:editId="4571651D">
                <wp:simplePos x="0" y="0"/>
                <wp:positionH relativeFrom="margin">
                  <wp:posOffset>-423071</wp:posOffset>
                </wp:positionH>
                <wp:positionV relativeFrom="page">
                  <wp:posOffset>5057708</wp:posOffset>
                </wp:positionV>
                <wp:extent cx="6612890" cy="605874"/>
                <wp:effectExtent l="38100" t="57150" r="35560" b="41910"/>
                <wp:wrapNone/>
                <wp:docPr id="1037738330" name="Tekstvak 1037738330"/>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62632951" w14:textId="143B4F86" w:rsidR="00AA46E6" w:rsidRPr="00D6620A" w:rsidRDefault="00AA46E6" w:rsidP="00AA46E6">
                            <w:pPr>
                              <w:jc w:val="center"/>
                              <w:rPr>
                                <w:rFonts w:cs="Times New Roman (Hoofdtekst CS)"/>
                                <w:color w:val="FFFFFF" w:themeColor="background1"/>
                                <w:sz w:val="40"/>
                              </w:rPr>
                            </w:pPr>
                            <w:r>
                              <w:rPr>
                                <w:rFonts w:cs="Times New Roman (Hoofdtekst CS)"/>
                                <w:b/>
                                <w:color w:val="FFFFFF" w:themeColor="background1"/>
                                <w:sz w:val="40"/>
                              </w:rPr>
                              <w:t>Cursusgeld</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B050" id="Tekstvak 1037738330" o:spid="_x0000_s1029" style="position:absolute;margin-left:-33.3pt;margin-top:398.25pt;width:520.7pt;height:47.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YTpw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62632951" w14:textId="143B4F86" w:rsidR="00AA46E6" w:rsidRPr="00D6620A" w:rsidRDefault="00AA46E6" w:rsidP="00AA46E6">
                      <w:pPr>
                        <w:jc w:val="center"/>
                        <w:rPr>
                          <w:rFonts w:cs="Times New Roman (Hoofdtekst CS)"/>
                          <w:color w:val="FFFFFF" w:themeColor="background1"/>
                          <w:sz w:val="40"/>
                        </w:rPr>
                      </w:pPr>
                      <w:r>
                        <w:rPr>
                          <w:rFonts w:cs="Times New Roman (Hoofdtekst CS)"/>
                          <w:b/>
                          <w:color w:val="FFFFFF" w:themeColor="background1"/>
                          <w:sz w:val="40"/>
                        </w:rPr>
                        <w:t>Cursusgeld</w:t>
                      </w:r>
                    </w:p>
                  </w:txbxContent>
                </v:textbox>
                <w10:wrap anchorx="margin" anchory="page"/>
              </v:shape>
            </w:pict>
          </mc:Fallback>
        </mc:AlternateContent>
      </w:r>
      <w:r w:rsidR="00AA46E6" w:rsidRPr="00920C4B">
        <w:rPr>
          <w:noProof/>
          <w:lang w:eastAsia="nl-NL"/>
        </w:rPr>
        <mc:AlternateContent>
          <mc:Choice Requires="wps">
            <w:drawing>
              <wp:anchor distT="0" distB="0" distL="114300" distR="114300" simplePos="0" relativeHeight="251643904" behindDoc="0" locked="0" layoutInCell="1" allowOverlap="1" wp14:anchorId="5C82080E" wp14:editId="35089AAB">
                <wp:simplePos x="0" y="0"/>
                <wp:positionH relativeFrom="column">
                  <wp:posOffset>-351961</wp:posOffset>
                </wp:positionH>
                <wp:positionV relativeFrom="page">
                  <wp:posOffset>4069592</wp:posOffset>
                </wp:positionV>
                <wp:extent cx="6245860" cy="1089262"/>
                <wp:effectExtent l="57150" t="57150" r="40640" b="53975"/>
                <wp:wrapNone/>
                <wp:docPr id="7" name="Tekstvak 7"/>
                <wp:cNvGraphicFramePr/>
                <a:graphic xmlns:a="http://schemas.openxmlformats.org/drawingml/2006/main">
                  <a:graphicData uri="http://schemas.microsoft.com/office/word/2010/wordprocessingShape">
                    <wps:wsp>
                      <wps:cNvSpPr txBox="1"/>
                      <wps:spPr>
                        <a:xfrm>
                          <a:off x="0" y="0"/>
                          <a:ext cx="6245860" cy="1089262"/>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48D0A88" w14:textId="752861E2" w:rsidR="00AA46E6" w:rsidRDefault="00092B68" w:rsidP="00AA46E6">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sz w:val="22"/>
                                <w:szCs w:val="22"/>
                              </w:rPr>
                              <w:br/>
                            </w:r>
                            <w:r w:rsidR="00AA46E6">
                              <w:rPr>
                                <w:rStyle w:val="normaltextrun"/>
                                <w:rFonts w:ascii="Calibri" w:hAnsi="Calibri" w:cs="Calibri"/>
                                <w:sz w:val="22"/>
                                <w:szCs w:val="22"/>
                              </w:rPr>
                              <w:t xml:space="preserve">Het nieuwe schooljaar start voor jou op </w:t>
                            </w:r>
                            <w:r w:rsidR="00F46525">
                              <w:rPr>
                                <w:rStyle w:val="normaltextrun"/>
                                <w:rFonts w:ascii="Calibri" w:hAnsi="Calibri" w:cs="Calibri"/>
                                <w:sz w:val="22"/>
                                <w:szCs w:val="22"/>
                              </w:rPr>
                              <w:t>maandag 2 sept</w:t>
                            </w:r>
                            <w:r w:rsidR="00AA46E6">
                              <w:rPr>
                                <w:rStyle w:val="normaltextrun"/>
                                <w:rFonts w:ascii="Calibri" w:hAnsi="Calibri" w:cs="Calibri"/>
                                <w:sz w:val="22"/>
                                <w:szCs w:val="22"/>
                              </w:rPr>
                              <w:t xml:space="preserve">ember a.s. om 14.00 uur met een introductie op school, </w:t>
                            </w:r>
                            <w:r w:rsidR="00AA46E6">
                              <w:rPr>
                                <w:rStyle w:val="normaltextrun"/>
                                <w:rFonts w:ascii="Calibri" w:hAnsi="Calibri" w:cs="Calibri"/>
                                <w:color w:val="C00000"/>
                                <w:sz w:val="22"/>
                                <w:szCs w:val="22"/>
                              </w:rPr>
                              <w:t>i</w:t>
                            </w:r>
                            <w:r w:rsidR="00AA46E6" w:rsidRPr="00AA46E6">
                              <w:rPr>
                                <w:rStyle w:val="normaltextrun"/>
                                <w:rFonts w:ascii="Calibri" w:hAnsi="Calibri" w:cs="Calibri"/>
                                <w:sz w:val="22"/>
                                <w:szCs w:val="22"/>
                              </w:rPr>
                              <w:t xml:space="preserve">n lokaal 3.12. </w:t>
                            </w:r>
                            <w:r w:rsidR="00AA46E6">
                              <w:rPr>
                                <w:rStyle w:val="normaltextrun"/>
                                <w:rFonts w:ascii="Calibri" w:hAnsi="Calibri" w:cs="Calibri"/>
                                <w:sz w:val="22"/>
                                <w:szCs w:val="22"/>
                              </w:rPr>
                              <w:t>Dit moment staat in het teken van kennismaken met elkaar. We verwachten dat het programma tot ongeveer 16:00 uur zal duren. Op deze dag ontvang je ook uitleg over het rooster en de Mediatheek.</w:t>
                            </w:r>
                          </w:p>
                          <w:p w14:paraId="71D9D872" w14:textId="77777777" w:rsidR="00AA46E6" w:rsidRDefault="00AA46E6" w:rsidP="00AA46E6">
                            <w:pPr>
                              <w:pStyle w:val="paragraph"/>
                              <w:spacing w:before="0" w:beforeAutospacing="0" w:after="0" w:afterAutospacing="0"/>
                              <w:textAlignment w:val="baseline"/>
                              <w:rPr>
                                <w:rStyle w:val="eop"/>
                                <w:rFonts w:ascii="Calibri" w:hAnsi="Calibri" w:cs="Calibri"/>
                                <w:color w:val="FF0000"/>
                                <w:sz w:val="22"/>
                                <w:szCs w:val="22"/>
                              </w:rPr>
                            </w:pPr>
                          </w:p>
                          <w:p w14:paraId="04CD3915" w14:textId="4D5193D6" w:rsidR="00092B68" w:rsidRPr="00C6100D" w:rsidRDefault="00092B68" w:rsidP="00092B68">
                            <w:pPr>
                              <w:pStyle w:val="paragraph"/>
                              <w:spacing w:before="0" w:beforeAutospacing="0" w:after="0" w:afterAutospacing="0"/>
                              <w:textAlignment w:val="baseline"/>
                              <w:rPr>
                                <w:rStyle w:val="eop"/>
                                <w:rFonts w:ascii="Segoe UI" w:hAnsi="Segoe UI" w:cs="Segoe UI"/>
                                <w:sz w:val="18"/>
                                <w:szCs w:val="18"/>
                              </w:rPr>
                            </w:pP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30" style="position:absolute;margin-left:-27.7pt;margin-top:320.45pt;width:491.8pt;height:8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" adj="-11796480,,5400" path="m1,l3100425,r-9245,590550l,590550c,393700,1,196850,1,xe" filled="f" stroked="f" strokeweight=".5pt">
                <v:stroke joinstyle="miter"/>
                <v:formulas/>
                <v:path arrowok="t" o:connecttype="custom" o:connectlocs="2,0;6245860,0;6227236,1089262;0,1089262;2,0" o:connectangles="0,0,0,0,0" textboxrect="0,0,3100425,590550"/>
                <v:textbox inset="0,0,0,0">
                  <w:txbxContent>
                    <w:p w14:paraId="448D0A88" w14:textId="752861E2" w:rsidR="00AA46E6" w:rsidRDefault="00092B68" w:rsidP="00AA46E6">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sz w:val="22"/>
                          <w:szCs w:val="22"/>
                        </w:rPr>
                        <w:br/>
                      </w:r>
                      <w:r w:rsidR="00AA46E6">
                        <w:rPr>
                          <w:rStyle w:val="normaltextrun"/>
                          <w:rFonts w:ascii="Calibri" w:hAnsi="Calibri" w:cs="Calibri"/>
                          <w:sz w:val="22"/>
                          <w:szCs w:val="22"/>
                        </w:rPr>
                        <w:t xml:space="preserve">Het nieuwe schooljaar start voor jou op </w:t>
                      </w:r>
                      <w:r w:rsidR="00F46525">
                        <w:rPr>
                          <w:rStyle w:val="normaltextrun"/>
                          <w:rFonts w:ascii="Calibri" w:hAnsi="Calibri" w:cs="Calibri"/>
                          <w:sz w:val="22"/>
                          <w:szCs w:val="22"/>
                        </w:rPr>
                        <w:t>maandag 2 sept</w:t>
                      </w:r>
                      <w:r w:rsidR="00AA46E6">
                        <w:rPr>
                          <w:rStyle w:val="normaltextrun"/>
                          <w:rFonts w:ascii="Calibri" w:hAnsi="Calibri" w:cs="Calibri"/>
                          <w:sz w:val="22"/>
                          <w:szCs w:val="22"/>
                        </w:rPr>
                        <w:t xml:space="preserve">ember a.s. om 14.00 uur met een introductie op school, </w:t>
                      </w:r>
                      <w:r w:rsidR="00AA46E6">
                        <w:rPr>
                          <w:rStyle w:val="normaltextrun"/>
                          <w:rFonts w:ascii="Calibri" w:hAnsi="Calibri" w:cs="Calibri"/>
                          <w:color w:val="C00000"/>
                          <w:sz w:val="22"/>
                          <w:szCs w:val="22"/>
                        </w:rPr>
                        <w:t>i</w:t>
                      </w:r>
                      <w:r w:rsidR="00AA46E6" w:rsidRPr="00AA46E6">
                        <w:rPr>
                          <w:rStyle w:val="normaltextrun"/>
                          <w:rFonts w:ascii="Calibri" w:hAnsi="Calibri" w:cs="Calibri"/>
                          <w:sz w:val="22"/>
                          <w:szCs w:val="22"/>
                        </w:rPr>
                        <w:t xml:space="preserve">n lokaal 3.12. </w:t>
                      </w:r>
                      <w:r w:rsidR="00AA46E6">
                        <w:rPr>
                          <w:rStyle w:val="normaltextrun"/>
                          <w:rFonts w:ascii="Calibri" w:hAnsi="Calibri" w:cs="Calibri"/>
                          <w:sz w:val="22"/>
                          <w:szCs w:val="22"/>
                        </w:rPr>
                        <w:t>Dit moment staat in het teken van kennismaken met elkaar. We verwachten dat het programma tot ongeveer 16:00 uur zal duren. Op deze dag ontvang je ook uitleg over het rooster en de Mediatheek.</w:t>
                      </w:r>
                    </w:p>
                    <w:p w14:paraId="71D9D872" w14:textId="77777777" w:rsidR="00AA46E6" w:rsidRDefault="00AA46E6" w:rsidP="00AA46E6">
                      <w:pPr>
                        <w:pStyle w:val="paragraph"/>
                        <w:spacing w:before="0" w:beforeAutospacing="0" w:after="0" w:afterAutospacing="0"/>
                        <w:textAlignment w:val="baseline"/>
                        <w:rPr>
                          <w:rStyle w:val="eop"/>
                          <w:rFonts w:ascii="Calibri" w:hAnsi="Calibri" w:cs="Calibri"/>
                          <w:color w:val="FF0000"/>
                          <w:sz w:val="22"/>
                          <w:szCs w:val="22"/>
                        </w:rPr>
                      </w:pPr>
                    </w:p>
                    <w:p w14:paraId="04CD3915" w14:textId="4D5193D6" w:rsidR="00092B68" w:rsidRPr="00C6100D" w:rsidRDefault="00092B68" w:rsidP="00092B68">
                      <w:pPr>
                        <w:pStyle w:val="paragraph"/>
                        <w:spacing w:before="0" w:beforeAutospacing="0" w:after="0" w:afterAutospacing="0"/>
                        <w:textAlignment w:val="baseline"/>
                        <w:rPr>
                          <w:rStyle w:val="eop"/>
                          <w:rFonts w:ascii="Segoe UI" w:hAnsi="Segoe UI" w:cs="Segoe UI"/>
                          <w:sz w:val="18"/>
                          <w:szCs w:val="18"/>
                        </w:rPr>
                      </w:pP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00AA46E6">
        <w:rPr>
          <w:noProof/>
          <w:lang w:eastAsia="nl-NL"/>
        </w:rPr>
        <mc:AlternateContent>
          <mc:Choice Requires="wps">
            <w:drawing>
              <wp:anchor distT="0" distB="0" distL="114300" distR="114300" simplePos="0" relativeHeight="251621376" behindDoc="0" locked="0" layoutInCell="1" allowOverlap="1" wp14:anchorId="0030C946" wp14:editId="24730C01">
                <wp:simplePos x="0" y="0"/>
                <wp:positionH relativeFrom="margin">
                  <wp:posOffset>-351961</wp:posOffset>
                </wp:positionH>
                <wp:positionV relativeFrom="page">
                  <wp:posOffset>2186201</wp:posOffset>
                </wp:positionV>
                <wp:extent cx="6445250" cy="1187355"/>
                <wp:effectExtent l="57150" t="57150" r="50800" b="51435"/>
                <wp:wrapNone/>
                <wp:docPr id="4" name="Tekstvak 4"/>
                <wp:cNvGraphicFramePr/>
                <a:graphic xmlns:a="http://schemas.openxmlformats.org/drawingml/2006/main">
                  <a:graphicData uri="http://schemas.microsoft.com/office/word/2010/wordprocessingShape">
                    <wps:wsp>
                      <wps:cNvSpPr txBox="1"/>
                      <wps:spPr>
                        <a:xfrm>
                          <a:off x="0" y="0"/>
                          <a:ext cx="6445250" cy="1187355"/>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3DDA6138" w14:textId="55B539E2" w:rsidR="00092B68" w:rsidRDefault="00092B68" w:rsidP="00092B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sidR="009957F7">
                              <w:rPr>
                                <w:rStyle w:val="normaltextrun"/>
                                <w:rFonts w:ascii="Calibri" w:hAnsi="Calibri" w:cs="Calibri"/>
                                <w:sz w:val="22"/>
                                <w:szCs w:val="22"/>
                              </w:rPr>
                              <w:t xml:space="preserve"> van </w:t>
                            </w:r>
                            <w:r w:rsidR="00AA46E6">
                              <w:rPr>
                                <w:rStyle w:val="normaltextrun"/>
                                <w:rFonts w:ascii="Calibri" w:hAnsi="Calibri" w:cs="Calibri"/>
                                <w:sz w:val="22"/>
                                <w:szCs w:val="22"/>
                              </w:rPr>
                              <w:t>av</w:t>
                            </w:r>
                            <w:r w:rsidR="00F46525">
                              <w:rPr>
                                <w:rStyle w:val="normaltextrun"/>
                                <w:rFonts w:ascii="Calibri" w:hAnsi="Calibri" w:cs="Calibri"/>
                                <w:sz w:val="22"/>
                                <w:szCs w:val="22"/>
                              </w:rPr>
                              <w:t>vpb0924!</w:t>
                            </w:r>
                          </w:p>
                          <w:p w14:paraId="7DD086A5" w14:textId="77777777" w:rsidR="00092B68" w:rsidRDefault="00092B68" w:rsidP="00092B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A457DD" w14:textId="69CA5A10" w:rsidR="00A36308" w:rsidRPr="00AE1610" w:rsidRDefault="00AA46E6" w:rsidP="00AA46E6">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Leuk dat je bij ons komt studeren! </w:t>
                            </w:r>
                            <w:r>
                              <w:rPr>
                                <w:rStyle w:val="eop"/>
                                <w:rFonts w:ascii="Calibri" w:hAnsi="Calibri" w:cs="Calibri"/>
                                <w:sz w:val="22"/>
                                <w:szCs w:val="22"/>
                              </w:rPr>
                              <w:t>In deze brief lees je handige informatie over</w:t>
                            </w:r>
                            <w:r w:rsidR="00F46525">
                              <w:rPr>
                                <w:rStyle w:val="eop"/>
                                <w:rFonts w:ascii="Calibri" w:hAnsi="Calibri" w:cs="Calibri"/>
                                <w:sz w:val="22"/>
                                <w:szCs w:val="22"/>
                              </w:rPr>
                              <w:t xml:space="preserve"> de start van</w:t>
                            </w:r>
                            <w:r>
                              <w:rPr>
                                <w:rStyle w:val="eop"/>
                                <w:rFonts w:ascii="Calibri" w:hAnsi="Calibri" w:cs="Calibri"/>
                                <w:sz w:val="22"/>
                                <w:szCs w:val="22"/>
                              </w:rPr>
                              <w:t xml:space="preserve"> jouw mbo-opleiding Verpleegkund</w:t>
                            </w:r>
                            <w:r w:rsidR="00F46525">
                              <w:rPr>
                                <w:rStyle w:val="eop"/>
                                <w:rFonts w:ascii="Calibri" w:hAnsi="Calibri" w:cs="Calibri"/>
                                <w:sz w:val="22"/>
                                <w:szCs w:val="22"/>
                              </w:rPr>
                              <w:t>ige</w:t>
                            </w:r>
                            <w:r>
                              <w:rPr>
                                <w:rStyle w:val="eop"/>
                                <w:rFonts w:ascii="Calibri" w:hAnsi="Calibri" w:cs="Calibri"/>
                                <w:sz w:val="22"/>
                                <w:szCs w:val="22"/>
                              </w:rPr>
                              <w:t xml:space="preserve">. De </w:t>
                            </w:r>
                            <w:proofErr w:type="spellStart"/>
                            <w:r>
                              <w:rPr>
                                <w:rStyle w:val="eop"/>
                                <w:rFonts w:ascii="Calibri" w:hAnsi="Calibri" w:cs="Calibri"/>
                                <w:sz w:val="22"/>
                                <w:szCs w:val="22"/>
                              </w:rPr>
                              <w:t>LOB’e</w:t>
                            </w:r>
                            <w:r w:rsidR="00F46525">
                              <w:rPr>
                                <w:rStyle w:val="eop"/>
                                <w:rFonts w:ascii="Calibri" w:hAnsi="Calibri" w:cs="Calibri"/>
                                <w:sz w:val="22"/>
                                <w:szCs w:val="22"/>
                              </w:rPr>
                              <w:t>r</w:t>
                            </w:r>
                            <w:proofErr w:type="spellEnd"/>
                            <w:r>
                              <w:rPr>
                                <w:rStyle w:val="eop"/>
                                <w:rFonts w:ascii="Calibri" w:hAnsi="Calibri" w:cs="Calibri"/>
                                <w:sz w:val="22"/>
                                <w:szCs w:val="22"/>
                              </w:rPr>
                              <w:t xml:space="preserve"> van jullie groep</w:t>
                            </w:r>
                            <w:r w:rsidR="00F46525">
                              <w:rPr>
                                <w:rStyle w:val="eop"/>
                                <w:rFonts w:ascii="Calibri" w:hAnsi="Calibri" w:cs="Calibri"/>
                                <w:sz w:val="22"/>
                                <w:szCs w:val="22"/>
                              </w:rPr>
                              <w:t xml:space="preserve"> is Diane </w:t>
                            </w:r>
                            <w:proofErr w:type="spellStart"/>
                            <w:r w:rsidR="00F46525">
                              <w:rPr>
                                <w:rStyle w:val="eop"/>
                                <w:rFonts w:ascii="Calibri" w:hAnsi="Calibri" w:cs="Calibri"/>
                                <w:sz w:val="22"/>
                                <w:szCs w:val="22"/>
                              </w:rPr>
                              <w:t>Beerlage</w:t>
                            </w:r>
                            <w:proofErr w:type="spellEnd"/>
                            <w:r w:rsidR="00F46525">
                              <w:rPr>
                                <w:rStyle w:val="eop"/>
                                <w:rFonts w:ascii="Calibri" w:hAnsi="Calibri" w:cs="Calibri"/>
                                <w:sz w:val="22"/>
                                <w:szCs w:val="22"/>
                              </w:rPr>
                              <w:t>.</w:t>
                            </w:r>
                            <w:r>
                              <w:rPr>
                                <w:rStyle w:val="eop"/>
                                <w:rFonts w:ascii="Calibri" w:hAnsi="Calibri" w:cs="Calibri"/>
                                <w:sz w:val="22"/>
                                <w:szCs w:val="22"/>
                              </w:rPr>
                              <w:t xml:space="preserve"> De lesdag is </w:t>
                            </w:r>
                            <w:r w:rsidR="00F46525">
                              <w:rPr>
                                <w:rStyle w:val="eop"/>
                                <w:rFonts w:ascii="Calibri" w:hAnsi="Calibri" w:cs="Calibri"/>
                                <w:sz w:val="22"/>
                                <w:szCs w:val="22"/>
                              </w:rPr>
                              <w:t>maandag</w:t>
                            </w:r>
                            <w:r>
                              <w:rPr>
                                <w:rStyle w:val="eop"/>
                                <w:rFonts w:ascii="Calibri" w:hAnsi="Calibri" w:cs="Calibri"/>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1" style="position:absolute;margin-left:-27.7pt;margin-top:172.15pt;width:507.5pt;height:93.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" adj="-11796480,,5400" path="m1,l3100425,r-9245,590550l,590550c,393700,1,196850,1,xe" filled="f" stroked="f" strokeweight=".5pt">
                <v:stroke joinstyle="miter"/>
                <v:formulas/>
                <v:path arrowok="t" o:connecttype="custom" o:connectlocs="2,0;6445250,0;6426031,1187355;0,1187355;2,0" o:connectangles="0,0,0,0,0" textboxrect="0,0,3100425,590550"/>
                <v:textbox inset="0,0,0,0">
                  <w:txbxContent>
                    <w:p w14:paraId="3DDA6138" w14:textId="55B539E2" w:rsidR="00092B68" w:rsidRDefault="00092B68" w:rsidP="00092B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sidR="009957F7">
                        <w:rPr>
                          <w:rStyle w:val="normaltextrun"/>
                          <w:rFonts w:ascii="Calibri" w:hAnsi="Calibri" w:cs="Calibri"/>
                          <w:sz w:val="22"/>
                          <w:szCs w:val="22"/>
                        </w:rPr>
                        <w:t xml:space="preserve"> van </w:t>
                      </w:r>
                      <w:r w:rsidR="00AA46E6">
                        <w:rPr>
                          <w:rStyle w:val="normaltextrun"/>
                          <w:rFonts w:ascii="Calibri" w:hAnsi="Calibri" w:cs="Calibri"/>
                          <w:sz w:val="22"/>
                          <w:szCs w:val="22"/>
                        </w:rPr>
                        <w:t>av</w:t>
                      </w:r>
                      <w:r w:rsidR="00F46525">
                        <w:rPr>
                          <w:rStyle w:val="normaltextrun"/>
                          <w:rFonts w:ascii="Calibri" w:hAnsi="Calibri" w:cs="Calibri"/>
                          <w:sz w:val="22"/>
                          <w:szCs w:val="22"/>
                        </w:rPr>
                        <w:t>vpb0924!</w:t>
                      </w:r>
                    </w:p>
                    <w:p w14:paraId="7DD086A5" w14:textId="77777777" w:rsidR="00092B68" w:rsidRDefault="00092B68" w:rsidP="00092B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A457DD" w14:textId="69CA5A10" w:rsidR="00A36308" w:rsidRPr="00AE1610" w:rsidRDefault="00AA46E6" w:rsidP="00AA46E6">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Leuk dat je bij ons komt studeren! </w:t>
                      </w:r>
                      <w:r>
                        <w:rPr>
                          <w:rStyle w:val="eop"/>
                          <w:rFonts w:ascii="Calibri" w:hAnsi="Calibri" w:cs="Calibri"/>
                          <w:sz w:val="22"/>
                          <w:szCs w:val="22"/>
                        </w:rPr>
                        <w:t>In deze brief lees je handige informatie over</w:t>
                      </w:r>
                      <w:r w:rsidR="00F46525">
                        <w:rPr>
                          <w:rStyle w:val="eop"/>
                          <w:rFonts w:ascii="Calibri" w:hAnsi="Calibri" w:cs="Calibri"/>
                          <w:sz w:val="22"/>
                          <w:szCs w:val="22"/>
                        </w:rPr>
                        <w:t xml:space="preserve"> de start van</w:t>
                      </w:r>
                      <w:r>
                        <w:rPr>
                          <w:rStyle w:val="eop"/>
                          <w:rFonts w:ascii="Calibri" w:hAnsi="Calibri" w:cs="Calibri"/>
                          <w:sz w:val="22"/>
                          <w:szCs w:val="22"/>
                        </w:rPr>
                        <w:t xml:space="preserve"> jouw mbo-opleiding Verpleegkund</w:t>
                      </w:r>
                      <w:r w:rsidR="00F46525">
                        <w:rPr>
                          <w:rStyle w:val="eop"/>
                          <w:rFonts w:ascii="Calibri" w:hAnsi="Calibri" w:cs="Calibri"/>
                          <w:sz w:val="22"/>
                          <w:szCs w:val="22"/>
                        </w:rPr>
                        <w:t>ige</w:t>
                      </w:r>
                      <w:r>
                        <w:rPr>
                          <w:rStyle w:val="eop"/>
                          <w:rFonts w:ascii="Calibri" w:hAnsi="Calibri" w:cs="Calibri"/>
                          <w:sz w:val="22"/>
                          <w:szCs w:val="22"/>
                        </w:rPr>
                        <w:t xml:space="preserve">. De </w:t>
                      </w:r>
                      <w:proofErr w:type="spellStart"/>
                      <w:r>
                        <w:rPr>
                          <w:rStyle w:val="eop"/>
                          <w:rFonts w:ascii="Calibri" w:hAnsi="Calibri" w:cs="Calibri"/>
                          <w:sz w:val="22"/>
                          <w:szCs w:val="22"/>
                        </w:rPr>
                        <w:t>LOB’e</w:t>
                      </w:r>
                      <w:r w:rsidR="00F46525">
                        <w:rPr>
                          <w:rStyle w:val="eop"/>
                          <w:rFonts w:ascii="Calibri" w:hAnsi="Calibri" w:cs="Calibri"/>
                          <w:sz w:val="22"/>
                          <w:szCs w:val="22"/>
                        </w:rPr>
                        <w:t>r</w:t>
                      </w:r>
                      <w:proofErr w:type="spellEnd"/>
                      <w:r>
                        <w:rPr>
                          <w:rStyle w:val="eop"/>
                          <w:rFonts w:ascii="Calibri" w:hAnsi="Calibri" w:cs="Calibri"/>
                          <w:sz w:val="22"/>
                          <w:szCs w:val="22"/>
                        </w:rPr>
                        <w:t xml:space="preserve"> van jullie groep</w:t>
                      </w:r>
                      <w:r w:rsidR="00F46525">
                        <w:rPr>
                          <w:rStyle w:val="eop"/>
                          <w:rFonts w:ascii="Calibri" w:hAnsi="Calibri" w:cs="Calibri"/>
                          <w:sz w:val="22"/>
                          <w:szCs w:val="22"/>
                        </w:rPr>
                        <w:t xml:space="preserve"> is Diane </w:t>
                      </w:r>
                      <w:proofErr w:type="spellStart"/>
                      <w:r w:rsidR="00F46525">
                        <w:rPr>
                          <w:rStyle w:val="eop"/>
                          <w:rFonts w:ascii="Calibri" w:hAnsi="Calibri" w:cs="Calibri"/>
                          <w:sz w:val="22"/>
                          <w:szCs w:val="22"/>
                        </w:rPr>
                        <w:t>Beerlage</w:t>
                      </w:r>
                      <w:proofErr w:type="spellEnd"/>
                      <w:r w:rsidR="00F46525">
                        <w:rPr>
                          <w:rStyle w:val="eop"/>
                          <w:rFonts w:ascii="Calibri" w:hAnsi="Calibri" w:cs="Calibri"/>
                          <w:sz w:val="22"/>
                          <w:szCs w:val="22"/>
                        </w:rPr>
                        <w:t>.</w:t>
                      </w:r>
                      <w:r>
                        <w:rPr>
                          <w:rStyle w:val="eop"/>
                          <w:rFonts w:ascii="Calibri" w:hAnsi="Calibri" w:cs="Calibri"/>
                          <w:sz w:val="22"/>
                          <w:szCs w:val="22"/>
                        </w:rPr>
                        <w:t xml:space="preserve"> De lesdag is </w:t>
                      </w:r>
                      <w:r w:rsidR="00F46525">
                        <w:rPr>
                          <w:rStyle w:val="eop"/>
                          <w:rFonts w:ascii="Calibri" w:hAnsi="Calibri" w:cs="Calibri"/>
                          <w:sz w:val="22"/>
                          <w:szCs w:val="22"/>
                        </w:rPr>
                        <w:t>maandag</w:t>
                      </w:r>
                      <w:r>
                        <w:rPr>
                          <w:rStyle w:val="eop"/>
                          <w:rFonts w:ascii="Calibri" w:hAnsi="Calibri" w:cs="Calibri"/>
                          <w:sz w:val="22"/>
                          <w:szCs w:val="22"/>
                        </w:rPr>
                        <w:t>.</w:t>
                      </w:r>
                    </w:p>
                  </w:txbxContent>
                </v:textbox>
                <w10:wrap anchorx="margin" anchory="page"/>
              </v:shape>
            </w:pict>
          </mc:Fallback>
        </mc:AlternateContent>
      </w:r>
      <w:r w:rsidR="00AA46E6" w:rsidRPr="00920C4B">
        <w:rPr>
          <w:noProof/>
          <w:lang w:eastAsia="nl-NL"/>
        </w:rPr>
        <mc:AlternateContent>
          <mc:Choice Requires="wps">
            <w:drawing>
              <wp:anchor distT="0" distB="0" distL="114300" distR="114300" simplePos="0" relativeHeight="251633664" behindDoc="0" locked="0" layoutInCell="1" allowOverlap="1" wp14:anchorId="426E0007" wp14:editId="691653F0">
                <wp:simplePos x="0" y="0"/>
                <wp:positionH relativeFrom="margin">
                  <wp:posOffset>-427365</wp:posOffset>
                </wp:positionH>
                <wp:positionV relativeFrom="page">
                  <wp:posOffset>3378779</wp:posOffset>
                </wp:positionV>
                <wp:extent cx="6621145" cy="590550"/>
                <wp:effectExtent l="57150" t="57150" r="46355" b="571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67EA73B" w:rsidR="00A36308" w:rsidRPr="00D6620A" w:rsidRDefault="00AA46E6" w:rsidP="008F0401">
                            <w:pPr>
                              <w:jc w:val="center"/>
                              <w:rPr>
                                <w:rFonts w:cs="Times New Roman (Hoofdtekst CS)"/>
                                <w:color w:val="FFFFFF" w:themeColor="background1"/>
                                <w:sz w:val="40"/>
                              </w:rPr>
                            </w:pPr>
                            <w:r>
                              <w:rPr>
                                <w:rFonts w:cs="Times New Roman (Hoofdtekst CS)"/>
                                <w:b/>
                                <w:color w:val="FFFFFF" w:themeColor="background1"/>
                                <w:sz w:val="40"/>
                              </w:rPr>
                              <w:t>Start schooljaar</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32" style="position:absolute;margin-left:-33.65pt;margin-top:266.05pt;width:521.35pt;height:4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hjHw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67EA73B" w:rsidR="00A36308" w:rsidRPr="00D6620A" w:rsidRDefault="00AA46E6" w:rsidP="008F0401">
                      <w:pPr>
                        <w:jc w:val="center"/>
                        <w:rPr>
                          <w:rFonts w:cs="Times New Roman (Hoofdtekst CS)"/>
                          <w:color w:val="FFFFFF" w:themeColor="background1"/>
                          <w:sz w:val="40"/>
                        </w:rPr>
                      </w:pPr>
                      <w:r>
                        <w:rPr>
                          <w:rFonts w:cs="Times New Roman (Hoofdtekst CS)"/>
                          <w:b/>
                          <w:color w:val="FFFFFF" w:themeColor="background1"/>
                          <w:sz w:val="40"/>
                        </w:rPr>
                        <w:t>Start schooljaar</w:t>
                      </w:r>
                    </w:p>
                  </w:txbxContent>
                </v:textbox>
                <w10:wrap anchorx="margin" anchory="page"/>
              </v:shape>
            </w:pict>
          </mc:Fallback>
        </mc:AlternateContent>
      </w:r>
      <w:r w:rsidR="006B7E05">
        <w:rPr>
          <w:noProof/>
          <w:lang w:eastAsia="nl-NL"/>
        </w:rPr>
        <w:drawing>
          <wp:anchor distT="0" distB="0" distL="114300" distR="114300" simplePos="0" relativeHeight="251700224" behindDoc="0" locked="0" layoutInCell="1" allowOverlap="1" wp14:anchorId="5EE7D756" wp14:editId="6D13C16C">
            <wp:simplePos x="0" y="0"/>
            <wp:positionH relativeFrom="column">
              <wp:posOffset>5061254</wp:posOffset>
            </wp:positionH>
            <wp:positionV relativeFrom="page">
              <wp:posOffset>1993900</wp:posOffset>
            </wp:positionV>
            <wp:extent cx="1458595" cy="317500"/>
            <wp:effectExtent l="0" t="0" r="0" b="0"/>
            <wp:wrapNone/>
            <wp:docPr id="922731239" name="Afbeelding 1" descr="Afbeelding met Graphics, logo,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731239" name="Afbeelding 1" descr="Afbeelding met Graphics, logo, Lettertype, schermopname&#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8595" cy="317500"/>
                    </a:xfrm>
                    <a:prstGeom prst="rect">
                      <a:avLst/>
                    </a:prstGeom>
                  </pic:spPr>
                </pic:pic>
              </a:graphicData>
            </a:graphic>
            <wp14:sizeRelH relativeFrom="page">
              <wp14:pctWidth>0</wp14:pctWidth>
            </wp14:sizeRelH>
            <wp14:sizeRelV relativeFrom="page">
              <wp14:pctHeight>0</wp14:pctHeight>
            </wp14:sizeRelV>
          </wp:anchor>
        </w:drawing>
      </w:r>
    </w:p>
    <w:p w14:paraId="0E0AF598" w14:textId="06A586B1"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3"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4F4FBD0" w14:textId="38768AFF" w:rsidR="00007817" w:rsidRPr="004E3F21" w:rsidRDefault="0074434B">
      <w:pPr>
        <w:rPr>
          <w:lang w:val="en-US"/>
        </w:rPr>
      </w:pPr>
      <w:r w:rsidRPr="00920C4B">
        <w:rPr>
          <w:noProof/>
        </w:rPr>
        <mc:AlternateContent>
          <mc:Choice Requires="wps">
            <w:drawing>
              <wp:anchor distT="0" distB="0" distL="114300" distR="114300" simplePos="0" relativeHeight="251705344" behindDoc="0" locked="0" layoutInCell="1" allowOverlap="1" wp14:anchorId="36BF1F85" wp14:editId="6B4E0232">
                <wp:simplePos x="0" y="0"/>
                <wp:positionH relativeFrom="margin">
                  <wp:posOffset>-283722</wp:posOffset>
                </wp:positionH>
                <wp:positionV relativeFrom="page">
                  <wp:posOffset>1476518</wp:posOffset>
                </wp:positionV>
                <wp:extent cx="6452870" cy="666182"/>
                <wp:effectExtent l="57150" t="57150" r="43180" b="38735"/>
                <wp:wrapNone/>
                <wp:docPr id="106963140" name="Tekstvak 106963140"/>
                <wp:cNvGraphicFramePr/>
                <a:graphic xmlns:a="http://schemas.openxmlformats.org/drawingml/2006/main">
                  <a:graphicData uri="http://schemas.microsoft.com/office/word/2010/wordprocessingShape">
                    <wps:wsp>
                      <wps:cNvSpPr txBox="1"/>
                      <wps:spPr>
                        <a:xfrm>
                          <a:off x="0" y="0"/>
                          <a:ext cx="6452870" cy="666182"/>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06DF8965" w14:textId="77777777" w:rsidR="0074434B" w:rsidRDefault="0074434B" w:rsidP="007443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drenthecollege.nl/welkom. Hier vind je onder andere informatie over het bestellen van boeken, vakantierooster, huur van een kluisje. </w:t>
                            </w:r>
                            <w:r w:rsidRPr="00C6100D">
                              <w:rPr>
                                <w:rStyle w:val="normaltextrun"/>
                                <w:rFonts w:ascii="Calibri" w:hAnsi="Calibri" w:cs="Calibri"/>
                                <w:sz w:val="22"/>
                                <w:szCs w:val="22"/>
                              </w:rPr>
                              <w:t>Je inloggegevens ontvang je op je privé-mailadres.</w:t>
                            </w:r>
                            <w:r>
                              <w:rPr>
                                <w:rStyle w:val="normaltextrun"/>
                                <w:rFonts w:ascii="Calibri" w:hAnsi="Calibri" w:cs="Calibri"/>
                                <w:sz w:val="22"/>
                                <w:szCs w:val="22"/>
                              </w:rPr>
                              <w:t xml:space="preserve"> </w:t>
                            </w:r>
                          </w:p>
                          <w:p w14:paraId="48A68CDB" w14:textId="77777777" w:rsidR="0074434B" w:rsidRPr="00AE1610" w:rsidRDefault="0074434B" w:rsidP="007443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F1F85" id="Tekstvak 106963140" o:spid="_x0000_s1034" style="position:absolute;margin-left:-22.35pt;margin-top:116.25pt;width:508.1pt;height:52.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" adj="-11796480,,5400" path="m1,l3100425,r-9245,590550l,590550c,393700,1,196850,1,xe" filled="f" stroked="f" strokeweight=".5pt">
                <v:stroke joinstyle="miter"/>
                <v:formulas/>
                <v:path arrowok="t" o:connecttype="custom" o:connectlocs="2,0;6452870,0;6433629,666182;0,666182;2,0" o:connectangles="0,0,0,0,0" textboxrect="0,0,3100425,590550"/>
                <v:textbox inset="0,0,0,0">
                  <w:txbxContent>
                    <w:p w14:paraId="06DF8965" w14:textId="77777777" w:rsidR="0074434B" w:rsidRDefault="0074434B" w:rsidP="007443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drenthecollege.nl/welkom. Hier vind je onder andere informatie over het bestellen van boeken, vakantierooster, huur van een kluisje. </w:t>
                      </w:r>
                      <w:r w:rsidRPr="00C6100D">
                        <w:rPr>
                          <w:rStyle w:val="normaltextrun"/>
                          <w:rFonts w:ascii="Calibri" w:hAnsi="Calibri" w:cs="Calibri"/>
                          <w:sz w:val="22"/>
                          <w:szCs w:val="22"/>
                        </w:rPr>
                        <w:t>Je inloggegevens ontvang je op je privé-mailadres.</w:t>
                      </w:r>
                      <w:r>
                        <w:rPr>
                          <w:rStyle w:val="normaltextrun"/>
                          <w:rFonts w:ascii="Calibri" w:hAnsi="Calibri" w:cs="Calibri"/>
                          <w:sz w:val="22"/>
                          <w:szCs w:val="22"/>
                        </w:rPr>
                        <w:t xml:space="preserve"> </w:t>
                      </w:r>
                    </w:p>
                    <w:p w14:paraId="48A68CDB" w14:textId="77777777" w:rsidR="0074434B" w:rsidRPr="00AE1610" w:rsidRDefault="0074434B" w:rsidP="0074434B">
                      <w:pPr>
                        <w:rPr>
                          <w:rFonts w:cs="Times New Roman (Hoofdtekst CS)"/>
                          <w:color w:val="000000" w:themeColor="text1"/>
                          <w:sz w:val="20"/>
                        </w:rPr>
                      </w:pPr>
                    </w:p>
                  </w:txbxContent>
                </v:textbox>
                <w10:wrap anchorx="margin" anchory="page"/>
              </v:shape>
            </w:pict>
          </mc:Fallback>
        </mc:AlternateContent>
      </w:r>
      <w:r w:rsidR="00447133">
        <w:rPr>
          <w:noProof/>
          <w:lang w:eastAsia="nl-NL"/>
        </w:rPr>
        <mc:AlternateContent>
          <mc:Choice Requires="wps">
            <w:drawing>
              <wp:anchor distT="0" distB="0" distL="114300" distR="114300" simplePos="0" relativeHeight="251685888" behindDoc="0" locked="0" layoutInCell="1" allowOverlap="1" wp14:anchorId="20717DBC" wp14:editId="315853EB">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597E5F69" w14:textId="77777777" w:rsidR="000005B1" w:rsidRPr="009A761F" w:rsidRDefault="000005B1" w:rsidP="000005B1">
                            <w:pPr>
                              <w:textAlignment w:val="baseline"/>
                              <w:rPr>
                                <w:rFonts w:ascii="Calibri" w:eastAsia="Times New Roman" w:hAnsi="Calibri" w:cs="Calibri"/>
                                <w:sz w:val="22"/>
                                <w:szCs w:val="22"/>
                                <w:lang w:eastAsia="nl-NL"/>
                              </w:rPr>
                            </w:pPr>
                          </w:p>
                          <w:p w14:paraId="44AC27A9" w14:textId="77777777" w:rsidR="000005B1" w:rsidRDefault="000005B1" w:rsidP="000005B1">
                            <w:pPr>
                              <w:textAlignment w:val="baseline"/>
                              <w:rPr>
                                <w:rFonts w:ascii="Calibri" w:eastAsia="Times New Roman" w:hAnsi="Calibri" w:cs="Calibri"/>
                                <w:sz w:val="22"/>
                                <w:szCs w:val="22"/>
                                <w:lang w:eastAsia="nl-NL"/>
                              </w:rPr>
                            </w:pPr>
                          </w:p>
                          <w:p w14:paraId="78C97F23" w14:textId="77777777" w:rsidR="000005B1" w:rsidRDefault="000005B1" w:rsidP="000005B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651F52DB" w14:textId="77777777" w:rsidR="000005B1" w:rsidRDefault="000005B1" w:rsidP="000005B1">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w:t>
                            </w:r>
                          </w:p>
                          <w:p w14:paraId="7DBA802F" w14:textId="77777777" w:rsidR="000005B1" w:rsidRDefault="000005B1" w:rsidP="000005B1">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76D4891A" w14:textId="77777777" w:rsidR="000005B1" w:rsidRDefault="000005B1" w:rsidP="000005B1">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4"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529C985D" w14:textId="77777777" w:rsidR="000005B1" w:rsidRDefault="000005B1" w:rsidP="000005B1">
                            <w:pPr>
                              <w:pStyle w:val="paragraph"/>
                              <w:spacing w:before="0" w:beforeAutospacing="0" w:after="0" w:afterAutospacing="0"/>
                              <w:textAlignment w:val="baseline"/>
                              <w:rPr>
                                <w:rStyle w:val="eop"/>
                                <w:rFonts w:ascii="Calibri" w:hAnsi="Calibri" w:cs="Calibri"/>
                                <w:sz w:val="22"/>
                                <w:szCs w:val="22"/>
                              </w:rPr>
                            </w:pPr>
                          </w:p>
                          <w:p w14:paraId="5C8E139B" w14:textId="77777777" w:rsidR="000005B1" w:rsidRDefault="000005B1" w:rsidP="000005B1">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5"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6"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r>
                          </w:p>
                          <w:p w14:paraId="519309C2" w14:textId="77777777" w:rsidR="000005B1" w:rsidRDefault="000005B1" w:rsidP="000005B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692A8D38" w14:textId="77777777" w:rsidR="000005B1" w:rsidRDefault="000005B1" w:rsidP="000005B1">
                            <w:pPr>
                              <w:pStyle w:val="paragraph"/>
                              <w:spacing w:before="0" w:beforeAutospacing="0" w:after="0" w:afterAutospacing="0"/>
                              <w:textAlignment w:val="baseline"/>
                              <w:rPr>
                                <w:rStyle w:val="eop"/>
                                <w:rFonts w:ascii="Calibri" w:hAnsi="Calibri" w:cs="Calibri"/>
                                <w:sz w:val="22"/>
                                <w:szCs w:val="22"/>
                              </w:rPr>
                            </w:pPr>
                          </w:p>
                          <w:p w14:paraId="4A97BFB1" w14:textId="46C382D9" w:rsidR="000005B1" w:rsidRDefault="000005B1" w:rsidP="000005B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Groet,</w:t>
                            </w:r>
                          </w:p>
                          <w:p w14:paraId="1D4CD66C" w14:textId="77777777" w:rsidR="000005B1" w:rsidRDefault="000005B1" w:rsidP="000005B1">
                            <w:pPr>
                              <w:pStyle w:val="paragraph"/>
                              <w:spacing w:before="0" w:beforeAutospacing="0" w:after="0" w:afterAutospacing="0"/>
                              <w:textAlignment w:val="baseline"/>
                              <w:rPr>
                                <w:rStyle w:val="eop"/>
                                <w:rFonts w:ascii="Calibri" w:hAnsi="Calibri" w:cs="Calibri"/>
                                <w:sz w:val="22"/>
                                <w:szCs w:val="22"/>
                              </w:rPr>
                            </w:pPr>
                          </w:p>
                          <w:p w14:paraId="2707EF50" w14:textId="3C9ECD78" w:rsidR="000005B1" w:rsidRDefault="000005B1" w:rsidP="000005B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Team Zorg</w:t>
                            </w:r>
                          </w:p>
                          <w:p w14:paraId="5127D34F" w14:textId="4FBF393C" w:rsidR="000005B1" w:rsidRDefault="000005B1" w:rsidP="000005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Niveau 3 + </w:t>
                            </w:r>
                            <w:r>
                              <w:rPr>
                                <w:rStyle w:val="eop"/>
                                <w:rFonts w:ascii="Calibri" w:hAnsi="Calibri" w:cs="Calibri"/>
                                <w:sz w:val="22"/>
                                <w:szCs w:val="22"/>
                              </w:rPr>
                              <w:t>4</w:t>
                            </w:r>
                          </w:p>
                          <w:p w14:paraId="3CEBA640" w14:textId="77777777" w:rsidR="000005B1" w:rsidRDefault="000005B1" w:rsidP="000005B1">
                            <w:pPr>
                              <w:textAlignment w:val="baseline"/>
                              <w:rPr>
                                <w:rFonts w:ascii="Calibri" w:eastAsia="Times New Roman" w:hAnsi="Calibri" w:cs="Calibri"/>
                                <w:sz w:val="22"/>
                                <w:szCs w:val="22"/>
                                <w:lang w:eastAsia="nl-NL"/>
                              </w:rPr>
                            </w:pPr>
                          </w:p>
                          <w:p w14:paraId="6D014483" w14:textId="77777777" w:rsidR="000005B1" w:rsidRDefault="000005B1" w:rsidP="000005B1">
                            <w:pPr>
                              <w:textAlignment w:val="baseline"/>
                              <w:rPr>
                                <w:rFonts w:ascii="Calibri" w:eastAsia="Times New Roman" w:hAnsi="Calibri" w:cs="Calibri"/>
                                <w:sz w:val="22"/>
                                <w:szCs w:val="22"/>
                                <w:lang w:eastAsia="nl-NL"/>
                              </w:rPr>
                            </w:pPr>
                          </w:p>
                          <w:p w14:paraId="0C2180E6" w14:textId="77777777" w:rsidR="000005B1" w:rsidRDefault="000005B1" w:rsidP="000005B1">
                            <w:pPr>
                              <w:textAlignment w:val="baseline"/>
                              <w:rPr>
                                <w:rFonts w:ascii="Calibri" w:eastAsia="Times New Roman" w:hAnsi="Calibri" w:cs="Calibri"/>
                                <w:sz w:val="22"/>
                                <w:szCs w:val="22"/>
                                <w:lang w:eastAsia="nl-NL"/>
                              </w:rPr>
                            </w:pPr>
                          </w:p>
                          <w:p w14:paraId="3BE79485" w14:textId="77777777" w:rsidR="000005B1" w:rsidRDefault="000005B1" w:rsidP="000005B1">
                            <w:pPr>
                              <w:textAlignment w:val="baseline"/>
                              <w:rPr>
                                <w:rFonts w:ascii="Calibri" w:eastAsia="Times New Roman" w:hAnsi="Calibri" w:cs="Calibri"/>
                                <w:sz w:val="22"/>
                                <w:szCs w:val="22"/>
                                <w:lang w:eastAsia="nl-NL"/>
                              </w:rPr>
                            </w:pPr>
                          </w:p>
                          <w:p w14:paraId="411EA811" w14:textId="77777777" w:rsidR="000005B1" w:rsidRDefault="000005B1" w:rsidP="000005B1">
                            <w:pPr>
                              <w:textAlignment w:val="baseline"/>
                              <w:rPr>
                                <w:rFonts w:ascii="Calibri" w:eastAsia="Times New Roman" w:hAnsi="Calibri" w:cs="Calibri"/>
                                <w:sz w:val="22"/>
                                <w:szCs w:val="22"/>
                                <w:lang w:eastAsia="nl-NL"/>
                              </w:rPr>
                            </w:pPr>
                          </w:p>
                          <w:p w14:paraId="514E3EDF" w14:textId="77777777" w:rsidR="000005B1" w:rsidRDefault="000005B1" w:rsidP="000005B1">
                            <w:pPr>
                              <w:textAlignment w:val="baseline"/>
                              <w:rPr>
                                <w:rFonts w:ascii="Calibri" w:eastAsia="Times New Roman" w:hAnsi="Calibri" w:cs="Calibri"/>
                                <w:sz w:val="22"/>
                                <w:szCs w:val="22"/>
                                <w:lang w:eastAsia="nl-NL"/>
                              </w:rPr>
                            </w:pPr>
                          </w:p>
                          <w:p w14:paraId="3388730B" w14:textId="77777777" w:rsidR="000005B1" w:rsidRDefault="000005B1" w:rsidP="000005B1">
                            <w:pPr>
                              <w:textAlignment w:val="baseline"/>
                              <w:rPr>
                                <w:rFonts w:ascii="Calibri" w:eastAsia="Times New Roman" w:hAnsi="Calibri" w:cs="Calibri"/>
                                <w:sz w:val="22"/>
                                <w:szCs w:val="22"/>
                                <w:lang w:eastAsia="nl-NL"/>
                              </w:rPr>
                            </w:pPr>
                          </w:p>
                          <w:p w14:paraId="14DEA23B" w14:textId="77777777" w:rsidR="000005B1" w:rsidRDefault="000005B1" w:rsidP="000005B1">
                            <w:pPr>
                              <w:textAlignment w:val="baseline"/>
                              <w:rPr>
                                <w:rFonts w:ascii="Calibri" w:eastAsia="Times New Roman" w:hAnsi="Calibri" w:cs="Calibri"/>
                                <w:sz w:val="22"/>
                                <w:szCs w:val="22"/>
                                <w:lang w:eastAsia="nl-NL"/>
                              </w:rPr>
                            </w:pPr>
                          </w:p>
                          <w:p w14:paraId="42A1136C" w14:textId="77777777" w:rsidR="000005B1" w:rsidRDefault="000005B1" w:rsidP="000005B1">
                            <w:pPr>
                              <w:textAlignment w:val="baseline"/>
                              <w:rPr>
                                <w:rFonts w:ascii="Calibri" w:eastAsia="Times New Roman" w:hAnsi="Calibri" w:cs="Calibri"/>
                                <w:sz w:val="22"/>
                                <w:szCs w:val="22"/>
                                <w:lang w:eastAsia="nl-NL"/>
                              </w:rPr>
                            </w:pPr>
                          </w:p>
                          <w:p w14:paraId="29F2B749" w14:textId="77777777" w:rsidR="000005B1" w:rsidRDefault="000005B1" w:rsidP="000005B1">
                            <w:pPr>
                              <w:textAlignment w:val="baseline"/>
                              <w:rPr>
                                <w:rFonts w:ascii="Calibri" w:eastAsia="Times New Roman" w:hAnsi="Calibri" w:cs="Calibri"/>
                                <w:sz w:val="22"/>
                                <w:szCs w:val="22"/>
                                <w:lang w:eastAsia="nl-NL"/>
                              </w:rPr>
                            </w:pPr>
                          </w:p>
                          <w:p w14:paraId="237636F6" w14:textId="77777777" w:rsidR="000005B1" w:rsidRDefault="000005B1" w:rsidP="000005B1">
                            <w:pPr>
                              <w:textAlignment w:val="baseline"/>
                              <w:rPr>
                                <w:rFonts w:ascii="Calibri" w:eastAsia="Times New Roman" w:hAnsi="Calibri" w:cs="Calibri"/>
                                <w:sz w:val="22"/>
                                <w:szCs w:val="22"/>
                                <w:lang w:eastAsia="nl-NL"/>
                              </w:rPr>
                            </w:pPr>
                          </w:p>
                          <w:p w14:paraId="3F4E255D" w14:textId="77777777" w:rsidR="000005B1" w:rsidRDefault="000005B1" w:rsidP="000005B1">
                            <w:pPr>
                              <w:textAlignment w:val="baseline"/>
                              <w:rPr>
                                <w:rFonts w:ascii="Calibri" w:eastAsia="Times New Roman" w:hAnsi="Calibri" w:cs="Calibri"/>
                                <w:sz w:val="22"/>
                                <w:szCs w:val="22"/>
                                <w:lang w:eastAsia="nl-NL"/>
                              </w:rPr>
                            </w:pPr>
                          </w:p>
                          <w:p w14:paraId="705BC708" w14:textId="77777777" w:rsidR="000005B1" w:rsidRDefault="000005B1" w:rsidP="000005B1">
                            <w:pPr>
                              <w:textAlignment w:val="baseline"/>
                              <w:rPr>
                                <w:rFonts w:ascii="Calibri" w:eastAsia="Times New Roman" w:hAnsi="Calibri" w:cs="Calibri"/>
                                <w:sz w:val="22"/>
                                <w:szCs w:val="22"/>
                                <w:lang w:eastAsia="nl-NL"/>
                              </w:rPr>
                            </w:pPr>
                          </w:p>
                          <w:p w14:paraId="7E3E847C" w14:textId="77777777" w:rsidR="000005B1" w:rsidRDefault="000005B1" w:rsidP="000005B1">
                            <w:pPr>
                              <w:textAlignment w:val="baseline"/>
                              <w:rPr>
                                <w:rFonts w:ascii="Calibri" w:eastAsia="Times New Roman" w:hAnsi="Calibri" w:cs="Calibri"/>
                                <w:sz w:val="22"/>
                                <w:szCs w:val="22"/>
                                <w:lang w:eastAsia="nl-NL"/>
                              </w:rPr>
                            </w:pPr>
                          </w:p>
                          <w:p w14:paraId="601F153C" w14:textId="0BEF8142" w:rsidR="000005B1" w:rsidRPr="009A761F" w:rsidRDefault="000005B1" w:rsidP="000005B1">
                            <w:pPr>
                              <w:textAlignment w:val="baseline"/>
                              <w:rPr>
                                <w:rFonts w:ascii="Calibri" w:eastAsia="Times New Roman" w:hAnsi="Calibri" w:cs="Calibri"/>
                                <w:sz w:val="22"/>
                                <w:szCs w:val="22"/>
                                <w:lang w:eastAsia="nl-NL"/>
                              </w:rPr>
                            </w:pPr>
                            <w:r w:rsidRPr="009A761F">
                              <w:rPr>
                                <w:rFonts w:ascii="Calibri" w:eastAsia="Times New Roman" w:hAnsi="Calibri" w:cs="Calibri"/>
                                <w:sz w:val="22"/>
                                <w:szCs w:val="22"/>
                                <w:lang w:eastAsia="nl-NL"/>
                              </w:rPr>
                              <w:t xml:space="preserve">Groet, </w:t>
                            </w:r>
                          </w:p>
                          <w:p w14:paraId="237E93B0" w14:textId="77777777" w:rsidR="000005B1" w:rsidRPr="009A761F" w:rsidRDefault="000005B1" w:rsidP="000005B1">
                            <w:pPr>
                              <w:textAlignment w:val="baseline"/>
                              <w:rPr>
                                <w:rFonts w:ascii="Calibri" w:eastAsia="Times New Roman" w:hAnsi="Calibri" w:cs="Calibri"/>
                                <w:sz w:val="22"/>
                                <w:szCs w:val="22"/>
                                <w:lang w:eastAsia="nl-NL"/>
                              </w:rPr>
                            </w:pPr>
                          </w:p>
                          <w:p w14:paraId="49F48833" w14:textId="77777777" w:rsidR="000005B1" w:rsidRPr="009A761F" w:rsidRDefault="000005B1" w:rsidP="000005B1">
                            <w:pPr>
                              <w:textAlignment w:val="baseline"/>
                              <w:rPr>
                                <w:rFonts w:ascii="Calibri" w:eastAsia="Times New Roman" w:hAnsi="Calibri" w:cs="Calibri"/>
                                <w:sz w:val="22"/>
                                <w:szCs w:val="22"/>
                                <w:lang w:eastAsia="nl-NL"/>
                              </w:rPr>
                            </w:pPr>
                            <w:r w:rsidRPr="009A761F">
                              <w:rPr>
                                <w:rFonts w:ascii="Calibri" w:eastAsia="Times New Roman" w:hAnsi="Calibri" w:cs="Calibri"/>
                                <w:sz w:val="22"/>
                                <w:szCs w:val="22"/>
                                <w:lang w:eastAsia="nl-NL"/>
                              </w:rPr>
                              <w:t>Team Zorg</w:t>
                            </w:r>
                          </w:p>
                          <w:p w14:paraId="4519EE62" w14:textId="77777777" w:rsidR="000005B1" w:rsidRPr="009A761F" w:rsidRDefault="000005B1" w:rsidP="000005B1">
                            <w:pPr>
                              <w:textAlignment w:val="baseline"/>
                              <w:rPr>
                                <w:rFonts w:ascii="Calibri" w:eastAsia="Times New Roman" w:hAnsi="Calibri" w:cs="Calibri"/>
                                <w:sz w:val="22"/>
                                <w:szCs w:val="22"/>
                                <w:lang w:eastAsia="nl-NL"/>
                              </w:rPr>
                            </w:pPr>
                            <w:r w:rsidRPr="009A761F">
                              <w:rPr>
                                <w:rFonts w:ascii="Calibri" w:eastAsia="Times New Roman" w:hAnsi="Calibri" w:cs="Calibri"/>
                                <w:sz w:val="22"/>
                                <w:szCs w:val="22"/>
                                <w:lang w:eastAsia="nl-NL"/>
                              </w:rPr>
                              <w:t>Niveau 3 en 4 Assen</w:t>
                            </w:r>
                          </w:p>
                          <w:p w14:paraId="0EDB07FC" w14:textId="77777777" w:rsidR="000005B1" w:rsidRPr="009A761F" w:rsidRDefault="000005B1" w:rsidP="000005B1">
                            <w:pPr>
                              <w:textAlignment w:val="baseline"/>
                              <w:rPr>
                                <w:rFonts w:ascii="Segoe UI" w:eastAsia="Times New Roman" w:hAnsi="Segoe UI" w:cs="Segoe UI"/>
                                <w:sz w:val="18"/>
                                <w:szCs w:val="18"/>
                                <w:lang w:eastAsia="nl-NL"/>
                              </w:rPr>
                            </w:pPr>
                            <w:r w:rsidRPr="009A761F">
                              <w:rPr>
                                <w:rFonts w:ascii="Calibri" w:eastAsia="Times New Roman" w:hAnsi="Calibri" w:cs="Calibri"/>
                                <w:sz w:val="22"/>
                                <w:szCs w:val="22"/>
                                <w:lang w:eastAsia="nl-NL"/>
                              </w:rPr>
                              <w:t> </w:t>
                            </w:r>
                          </w:p>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5" type="#_x0000_t202" style="position:absolute;margin-left:-27.7pt;margin-top:214.95pt;width:508.25pt;height:28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" filled="f" stroked="f" strokeweight=".5pt">
                <v:textbox>
                  <w:txbxContent>
                    <w:p w14:paraId="597E5F69" w14:textId="77777777" w:rsidR="000005B1" w:rsidRPr="009A761F" w:rsidRDefault="000005B1" w:rsidP="000005B1">
                      <w:pPr>
                        <w:textAlignment w:val="baseline"/>
                        <w:rPr>
                          <w:rFonts w:ascii="Calibri" w:eastAsia="Times New Roman" w:hAnsi="Calibri" w:cs="Calibri"/>
                          <w:sz w:val="22"/>
                          <w:szCs w:val="22"/>
                          <w:lang w:eastAsia="nl-NL"/>
                        </w:rPr>
                      </w:pPr>
                    </w:p>
                    <w:p w14:paraId="44AC27A9" w14:textId="77777777" w:rsidR="000005B1" w:rsidRDefault="000005B1" w:rsidP="000005B1">
                      <w:pPr>
                        <w:textAlignment w:val="baseline"/>
                        <w:rPr>
                          <w:rFonts w:ascii="Calibri" w:eastAsia="Times New Roman" w:hAnsi="Calibri" w:cs="Calibri"/>
                          <w:sz w:val="22"/>
                          <w:szCs w:val="22"/>
                          <w:lang w:eastAsia="nl-NL"/>
                        </w:rPr>
                      </w:pPr>
                    </w:p>
                    <w:p w14:paraId="78C97F23" w14:textId="77777777" w:rsidR="000005B1" w:rsidRDefault="000005B1" w:rsidP="000005B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651F52DB" w14:textId="77777777" w:rsidR="000005B1" w:rsidRDefault="000005B1" w:rsidP="000005B1">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w:t>
                      </w:r>
                    </w:p>
                    <w:p w14:paraId="7DBA802F" w14:textId="77777777" w:rsidR="000005B1" w:rsidRDefault="000005B1" w:rsidP="000005B1">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76D4891A" w14:textId="77777777" w:rsidR="000005B1" w:rsidRDefault="000005B1" w:rsidP="000005B1">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7"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529C985D" w14:textId="77777777" w:rsidR="000005B1" w:rsidRDefault="000005B1" w:rsidP="000005B1">
                      <w:pPr>
                        <w:pStyle w:val="paragraph"/>
                        <w:spacing w:before="0" w:beforeAutospacing="0" w:after="0" w:afterAutospacing="0"/>
                        <w:textAlignment w:val="baseline"/>
                        <w:rPr>
                          <w:rStyle w:val="eop"/>
                          <w:rFonts w:ascii="Calibri" w:hAnsi="Calibri" w:cs="Calibri"/>
                          <w:sz w:val="22"/>
                          <w:szCs w:val="22"/>
                        </w:rPr>
                      </w:pPr>
                    </w:p>
                    <w:p w14:paraId="5C8E139B" w14:textId="77777777" w:rsidR="000005B1" w:rsidRDefault="000005B1" w:rsidP="000005B1">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8"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9"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r>
                    </w:p>
                    <w:p w14:paraId="519309C2" w14:textId="77777777" w:rsidR="000005B1" w:rsidRDefault="000005B1" w:rsidP="000005B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692A8D38" w14:textId="77777777" w:rsidR="000005B1" w:rsidRDefault="000005B1" w:rsidP="000005B1">
                      <w:pPr>
                        <w:pStyle w:val="paragraph"/>
                        <w:spacing w:before="0" w:beforeAutospacing="0" w:after="0" w:afterAutospacing="0"/>
                        <w:textAlignment w:val="baseline"/>
                        <w:rPr>
                          <w:rStyle w:val="eop"/>
                          <w:rFonts w:ascii="Calibri" w:hAnsi="Calibri" w:cs="Calibri"/>
                          <w:sz w:val="22"/>
                          <w:szCs w:val="22"/>
                        </w:rPr>
                      </w:pPr>
                    </w:p>
                    <w:p w14:paraId="4A97BFB1" w14:textId="46C382D9" w:rsidR="000005B1" w:rsidRDefault="000005B1" w:rsidP="000005B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Groet,</w:t>
                      </w:r>
                    </w:p>
                    <w:p w14:paraId="1D4CD66C" w14:textId="77777777" w:rsidR="000005B1" w:rsidRDefault="000005B1" w:rsidP="000005B1">
                      <w:pPr>
                        <w:pStyle w:val="paragraph"/>
                        <w:spacing w:before="0" w:beforeAutospacing="0" w:after="0" w:afterAutospacing="0"/>
                        <w:textAlignment w:val="baseline"/>
                        <w:rPr>
                          <w:rStyle w:val="eop"/>
                          <w:rFonts w:ascii="Calibri" w:hAnsi="Calibri" w:cs="Calibri"/>
                          <w:sz w:val="22"/>
                          <w:szCs w:val="22"/>
                        </w:rPr>
                      </w:pPr>
                    </w:p>
                    <w:p w14:paraId="2707EF50" w14:textId="3C9ECD78" w:rsidR="000005B1" w:rsidRDefault="000005B1" w:rsidP="000005B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Team Zorg</w:t>
                      </w:r>
                    </w:p>
                    <w:p w14:paraId="5127D34F" w14:textId="4FBF393C" w:rsidR="000005B1" w:rsidRDefault="000005B1" w:rsidP="000005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Niveau 3 + </w:t>
                      </w:r>
                      <w:r>
                        <w:rPr>
                          <w:rStyle w:val="eop"/>
                          <w:rFonts w:ascii="Calibri" w:hAnsi="Calibri" w:cs="Calibri"/>
                          <w:sz w:val="22"/>
                          <w:szCs w:val="22"/>
                        </w:rPr>
                        <w:t>4</w:t>
                      </w:r>
                    </w:p>
                    <w:p w14:paraId="3CEBA640" w14:textId="77777777" w:rsidR="000005B1" w:rsidRDefault="000005B1" w:rsidP="000005B1">
                      <w:pPr>
                        <w:textAlignment w:val="baseline"/>
                        <w:rPr>
                          <w:rFonts w:ascii="Calibri" w:eastAsia="Times New Roman" w:hAnsi="Calibri" w:cs="Calibri"/>
                          <w:sz w:val="22"/>
                          <w:szCs w:val="22"/>
                          <w:lang w:eastAsia="nl-NL"/>
                        </w:rPr>
                      </w:pPr>
                    </w:p>
                    <w:p w14:paraId="6D014483" w14:textId="77777777" w:rsidR="000005B1" w:rsidRDefault="000005B1" w:rsidP="000005B1">
                      <w:pPr>
                        <w:textAlignment w:val="baseline"/>
                        <w:rPr>
                          <w:rFonts w:ascii="Calibri" w:eastAsia="Times New Roman" w:hAnsi="Calibri" w:cs="Calibri"/>
                          <w:sz w:val="22"/>
                          <w:szCs w:val="22"/>
                          <w:lang w:eastAsia="nl-NL"/>
                        </w:rPr>
                      </w:pPr>
                    </w:p>
                    <w:p w14:paraId="0C2180E6" w14:textId="77777777" w:rsidR="000005B1" w:rsidRDefault="000005B1" w:rsidP="000005B1">
                      <w:pPr>
                        <w:textAlignment w:val="baseline"/>
                        <w:rPr>
                          <w:rFonts w:ascii="Calibri" w:eastAsia="Times New Roman" w:hAnsi="Calibri" w:cs="Calibri"/>
                          <w:sz w:val="22"/>
                          <w:szCs w:val="22"/>
                          <w:lang w:eastAsia="nl-NL"/>
                        </w:rPr>
                      </w:pPr>
                    </w:p>
                    <w:p w14:paraId="3BE79485" w14:textId="77777777" w:rsidR="000005B1" w:rsidRDefault="000005B1" w:rsidP="000005B1">
                      <w:pPr>
                        <w:textAlignment w:val="baseline"/>
                        <w:rPr>
                          <w:rFonts w:ascii="Calibri" w:eastAsia="Times New Roman" w:hAnsi="Calibri" w:cs="Calibri"/>
                          <w:sz w:val="22"/>
                          <w:szCs w:val="22"/>
                          <w:lang w:eastAsia="nl-NL"/>
                        </w:rPr>
                      </w:pPr>
                    </w:p>
                    <w:p w14:paraId="411EA811" w14:textId="77777777" w:rsidR="000005B1" w:rsidRDefault="000005B1" w:rsidP="000005B1">
                      <w:pPr>
                        <w:textAlignment w:val="baseline"/>
                        <w:rPr>
                          <w:rFonts w:ascii="Calibri" w:eastAsia="Times New Roman" w:hAnsi="Calibri" w:cs="Calibri"/>
                          <w:sz w:val="22"/>
                          <w:szCs w:val="22"/>
                          <w:lang w:eastAsia="nl-NL"/>
                        </w:rPr>
                      </w:pPr>
                    </w:p>
                    <w:p w14:paraId="514E3EDF" w14:textId="77777777" w:rsidR="000005B1" w:rsidRDefault="000005B1" w:rsidP="000005B1">
                      <w:pPr>
                        <w:textAlignment w:val="baseline"/>
                        <w:rPr>
                          <w:rFonts w:ascii="Calibri" w:eastAsia="Times New Roman" w:hAnsi="Calibri" w:cs="Calibri"/>
                          <w:sz w:val="22"/>
                          <w:szCs w:val="22"/>
                          <w:lang w:eastAsia="nl-NL"/>
                        </w:rPr>
                      </w:pPr>
                    </w:p>
                    <w:p w14:paraId="3388730B" w14:textId="77777777" w:rsidR="000005B1" w:rsidRDefault="000005B1" w:rsidP="000005B1">
                      <w:pPr>
                        <w:textAlignment w:val="baseline"/>
                        <w:rPr>
                          <w:rFonts w:ascii="Calibri" w:eastAsia="Times New Roman" w:hAnsi="Calibri" w:cs="Calibri"/>
                          <w:sz w:val="22"/>
                          <w:szCs w:val="22"/>
                          <w:lang w:eastAsia="nl-NL"/>
                        </w:rPr>
                      </w:pPr>
                    </w:p>
                    <w:p w14:paraId="14DEA23B" w14:textId="77777777" w:rsidR="000005B1" w:rsidRDefault="000005B1" w:rsidP="000005B1">
                      <w:pPr>
                        <w:textAlignment w:val="baseline"/>
                        <w:rPr>
                          <w:rFonts w:ascii="Calibri" w:eastAsia="Times New Roman" w:hAnsi="Calibri" w:cs="Calibri"/>
                          <w:sz w:val="22"/>
                          <w:szCs w:val="22"/>
                          <w:lang w:eastAsia="nl-NL"/>
                        </w:rPr>
                      </w:pPr>
                    </w:p>
                    <w:p w14:paraId="42A1136C" w14:textId="77777777" w:rsidR="000005B1" w:rsidRDefault="000005B1" w:rsidP="000005B1">
                      <w:pPr>
                        <w:textAlignment w:val="baseline"/>
                        <w:rPr>
                          <w:rFonts w:ascii="Calibri" w:eastAsia="Times New Roman" w:hAnsi="Calibri" w:cs="Calibri"/>
                          <w:sz w:val="22"/>
                          <w:szCs w:val="22"/>
                          <w:lang w:eastAsia="nl-NL"/>
                        </w:rPr>
                      </w:pPr>
                    </w:p>
                    <w:p w14:paraId="29F2B749" w14:textId="77777777" w:rsidR="000005B1" w:rsidRDefault="000005B1" w:rsidP="000005B1">
                      <w:pPr>
                        <w:textAlignment w:val="baseline"/>
                        <w:rPr>
                          <w:rFonts w:ascii="Calibri" w:eastAsia="Times New Roman" w:hAnsi="Calibri" w:cs="Calibri"/>
                          <w:sz w:val="22"/>
                          <w:szCs w:val="22"/>
                          <w:lang w:eastAsia="nl-NL"/>
                        </w:rPr>
                      </w:pPr>
                    </w:p>
                    <w:p w14:paraId="237636F6" w14:textId="77777777" w:rsidR="000005B1" w:rsidRDefault="000005B1" w:rsidP="000005B1">
                      <w:pPr>
                        <w:textAlignment w:val="baseline"/>
                        <w:rPr>
                          <w:rFonts w:ascii="Calibri" w:eastAsia="Times New Roman" w:hAnsi="Calibri" w:cs="Calibri"/>
                          <w:sz w:val="22"/>
                          <w:szCs w:val="22"/>
                          <w:lang w:eastAsia="nl-NL"/>
                        </w:rPr>
                      </w:pPr>
                    </w:p>
                    <w:p w14:paraId="3F4E255D" w14:textId="77777777" w:rsidR="000005B1" w:rsidRDefault="000005B1" w:rsidP="000005B1">
                      <w:pPr>
                        <w:textAlignment w:val="baseline"/>
                        <w:rPr>
                          <w:rFonts w:ascii="Calibri" w:eastAsia="Times New Roman" w:hAnsi="Calibri" w:cs="Calibri"/>
                          <w:sz w:val="22"/>
                          <w:szCs w:val="22"/>
                          <w:lang w:eastAsia="nl-NL"/>
                        </w:rPr>
                      </w:pPr>
                    </w:p>
                    <w:p w14:paraId="705BC708" w14:textId="77777777" w:rsidR="000005B1" w:rsidRDefault="000005B1" w:rsidP="000005B1">
                      <w:pPr>
                        <w:textAlignment w:val="baseline"/>
                        <w:rPr>
                          <w:rFonts w:ascii="Calibri" w:eastAsia="Times New Roman" w:hAnsi="Calibri" w:cs="Calibri"/>
                          <w:sz w:val="22"/>
                          <w:szCs w:val="22"/>
                          <w:lang w:eastAsia="nl-NL"/>
                        </w:rPr>
                      </w:pPr>
                    </w:p>
                    <w:p w14:paraId="7E3E847C" w14:textId="77777777" w:rsidR="000005B1" w:rsidRDefault="000005B1" w:rsidP="000005B1">
                      <w:pPr>
                        <w:textAlignment w:val="baseline"/>
                        <w:rPr>
                          <w:rFonts w:ascii="Calibri" w:eastAsia="Times New Roman" w:hAnsi="Calibri" w:cs="Calibri"/>
                          <w:sz w:val="22"/>
                          <w:szCs w:val="22"/>
                          <w:lang w:eastAsia="nl-NL"/>
                        </w:rPr>
                      </w:pPr>
                    </w:p>
                    <w:p w14:paraId="601F153C" w14:textId="0BEF8142" w:rsidR="000005B1" w:rsidRPr="009A761F" w:rsidRDefault="000005B1" w:rsidP="000005B1">
                      <w:pPr>
                        <w:textAlignment w:val="baseline"/>
                        <w:rPr>
                          <w:rFonts w:ascii="Calibri" w:eastAsia="Times New Roman" w:hAnsi="Calibri" w:cs="Calibri"/>
                          <w:sz w:val="22"/>
                          <w:szCs w:val="22"/>
                          <w:lang w:eastAsia="nl-NL"/>
                        </w:rPr>
                      </w:pPr>
                      <w:r w:rsidRPr="009A761F">
                        <w:rPr>
                          <w:rFonts w:ascii="Calibri" w:eastAsia="Times New Roman" w:hAnsi="Calibri" w:cs="Calibri"/>
                          <w:sz w:val="22"/>
                          <w:szCs w:val="22"/>
                          <w:lang w:eastAsia="nl-NL"/>
                        </w:rPr>
                        <w:t xml:space="preserve">Groet, </w:t>
                      </w:r>
                    </w:p>
                    <w:p w14:paraId="237E93B0" w14:textId="77777777" w:rsidR="000005B1" w:rsidRPr="009A761F" w:rsidRDefault="000005B1" w:rsidP="000005B1">
                      <w:pPr>
                        <w:textAlignment w:val="baseline"/>
                        <w:rPr>
                          <w:rFonts w:ascii="Calibri" w:eastAsia="Times New Roman" w:hAnsi="Calibri" w:cs="Calibri"/>
                          <w:sz w:val="22"/>
                          <w:szCs w:val="22"/>
                          <w:lang w:eastAsia="nl-NL"/>
                        </w:rPr>
                      </w:pPr>
                    </w:p>
                    <w:p w14:paraId="49F48833" w14:textId="77777777" w:rsidR="000005B1" w:rsidRPr="009A761F" w:rsidRDefault="000005B1" w:rsidP="000005B1">
                      <w:pPr>
                        <w:textAlignment w:val="baseline"/>
                        <w:rPr>
                          <w:rFonts w:ascii="Calibri" w:eastAsia="Times New Roman" w:hAnsi="Calibri" w:cs="Calibri"/>
                          <w:sz w:val="22"/>
                          <w:szCs w:val="22"/>
                          <w:lang w:eastAsia="nl-NL"/>
                        </w:rPr>
                      </w:pPr>
                      <w:r w:rsidRPr="009A761F">
                        <w:rPr>
                          <w:rFonts w:ascii="Calibri" w:eastAsia="Times New Roman" w:hAnsi="Calibri" w:cs="Calibri"/>
                          <w:sz w:val="22"/>
                          <w:szCs w:val="22"/>
                          <w:lang w:eastAsia="nl-NL"/>
                        </w:rPr>
                        <w:t>Team Zorg</w:t>
                      </w:r>
                    </w:p>
                    <w:p w14:paraId="4519EE62" w14:textId="77777777" w:rsidR="000005B1" w:rsidRPr="009A761F" w:rsidRDefault="000005B1" w:rsidP="000005B1">
                      <w:pPr>
                        <w:textAlignment w:val="baseline"/>
                        <w:rPr>
                          <w:rFonts w:ascii="Calibri" w:eastAsia="Times New Roman" w:hAnsi="Calibri" w:cs="Calibri"/>
                          <w:sz w:val="22"/>
                          <w:szCs w:val="22"/>
                          <w:lang w:eastAsia="nl-NL"/>
                        </w:rPr>
                      </w:pPr>
                      <w:r w:rsidRPr="009A761F">
                        <w:rPr>
                          <w:rFonts w:ascii="Calibri" w:eastAsia="Times New Roman" w:hAnsi="Calibri" w:cs="Calibri"/>
                          <w:sz w:val="22"/>
                          <w:szCs w:val="22"/>
                          <w:lang w:eastAsia="nl-NL"/>
                        </w:rPr>
                        <w:t>Niveau 3 en 4 Assen</w:t>
                      </w:r>
                    </w:p>
                    <w:p w14:paraId="0EDB07FC" w14:textId="77777777" w:rsidR="000005B1" w:rsidRPr="009A761F" w:rsidRDefault="000005B1" w:rsidP="000005B1">
                      <w:pPr>
                        <w:textAlignment w:val="baseline"/>
                        <w:rPr>
                          <w:rFonts w:ascii="Segoe UI" w:eastAsia="Times New Roman" w:hAnsi="Segoe UI" w:cs="Segoe UI"/>
                          <w:sz w:val="18"/>
                          <w:szCs w:val="18"/>
                          <w:lang w:eastAsia="nl-NL"/>
                        </w:rPr>
                      </w:pPr>
                      <w:r w:rsidRPr="009A761F">
                        <w:rPr>
                          <w:rFonts w:ascii="Calibri" w:eastAsia="Times New Roman" w:hAnsi="Calibri" w:cs="Calibri"/>
                          <w:sz w:val="22"/>
                          <w:szCs w:val="22"/>
                          <w:lang w:eastAsia="nl-NL"/>
                        </w:rPr>
                        <w:t> </w:t>
                      </w:r>
                    </w:p>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00447133" w:rsidRPr="00920C4B">
        <w:rPr>
          <w:noProof/>
          <w:lang w:eastAsia="nl-NL"/>
        </w:rPr>
        <mc:AlternateContent>
          <mc:Choice Requires="wps">
            <w:drawing>
              <wp:anchor distT="0" distB="0" distL="114300" distR="114300" simplePos="0" relativeHeight="251666432"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6" style="position:absolute;margin-left:0;margin-top:213.75pt;width:506.85pt;height:4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QA7QMAAD0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00447133" w:rsidRPr="00920C4B">
        <w:rPr>
          <w:noProof/>
          <w:lang w:eastAsia="nl-NL"/>
        </w:rPr>
        <mc:AlternateContent>
          <mc:Choice Requires="wps">
            <w:drawing>
              <wp:anchor distT="0" distB="0" distL="114300" distR="114300" simplePos="0" relativeHeight="251646976" behindDoc="0" locked="0" layoutInCell="1" allowOverlap="1" wp14:anchorId="25292AF4" wp14:editId="0D8C6923">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EB170B4" w14:textId="51C16B8F" w:rsidR="00A36308" w:rsidRPr="00AE1610" w:rsidRDefault="00A36308" w:rsidP="0074434B">
                            <w:pPr>
                              <w:pStyle w:val="paragraph"/>
                              <w:spacing w:before="0" w:beforeAutospacing="0" w:after="0" w:afterAutospacing="0"/>
                              <w:textAlignment w:val="baseline"/>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7" style="position:absolute;margin-left:0;margin-top:116.6pt;width:508.1pt;height:75.3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4EB170B4" w14:textId="51C16B8F" w:rsidR="00A36308" w:rsidRPr="00AE1610" w:rsidRDefault="00A36308" w:rsidP="0074434B">
                      <w:pPr>
                        <w:pStyle w:val="paragraph"/>
                        <w:spacing w:before="0" w:beforeAutospacing="0" w:after="0" w:afterAutospacing="0"/>
                        <w:textAlignment w:val="baseline"/>
                        <w:rPr>
                          <w:rFonts w:cs="Times New Roman (Hoofdtekst CS)"/>
                          <w:color w:val="000000" w:themeColor="text1"/>
                          <w:sz w:val="20"/>
                        </w:rPr>
                      </w:pPr>
                    </w:p>
                  </w:txbxContent>
                </v:textbox>
                <w10:wrap anchorx="margin" anchory="page"/>
              </v:shape>
            </w:pict>
          </mc:Fallback>
        </mc:AlternateContent>
      </w:r>
      <w:r w:rsidR="00447133">
        <w:rPr>
          <w:noProof/>
          <w:lang w:eastAsia="nl-NL"/>
        </w:rPr>
        <mc:AlternateContent>
          <mc:Choice Requires="wps">
            <w:drawing>
              <wp:anchor distT="0" distB="0" distL="114300" distR="114300" simplePos="0" relativeHeight="251686912" behindDoc="0" locked="0" layoutInCell="1" allowOverlap="1" wp14:anchorId="39F85AF0" wp14:editId="5D7FDF12">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8" type="#_x0000_t202" style="position:absolute;margin-left:-22.2pt;margin-top:85.8pt;width:508.25pt;height:135.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vHAIAADU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" filled="f" stroked="f" strokeweight=".5pt">
                <v:textbox>
                  <w:txbxContent>
                    <w:p w14:paraId="42B53455" w14:textId="77777777" w:rsidR="00A36308" w:rsidRDefault="00A36308"/>
                  </w:txbxContent>
                </v:textbox>
              </v:shape>
            </w:pict>
          </mc:Fallback>
        </mc:AlternateContent>
      </w:r>
    </w:p>
    <w:sectPr w:rsidR="00007817" w:rsidRPr="004E3F21" w:rsidSect="00F83D1F">
      <w:headerReference w:type="default" r:id="rId20"/>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3B41E" w14:textId="77777777" w:rsidR="00F83D1F" w:rsidRDefault="00F83D1F" w:rsidP="00EC3006">
      <w:r>
        <w:separator/>
      </w:r>
    </w:p>
  </w:endnote>
  <w:endnote w:type="continuationSeparator" w:id="0">
    <w:p w14:paraId="19BD7DD7" w14:textId="77777777" w:rsidR="00F83D1F" w:rsidRDefault="00F83D1F"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3E4B0" w14:textId="16A089A5" w:rsidR="00C707DA" w:rsidRDefault="00C707DA">
    <w:pPr>
      <w:pStyle w:val="Voettekst"/>
    </w:pPr>
    <w:r>
      <w:rPr>
        <w:noProof/>
        <w:lang w:eastAsia="nl-NL"/>
      </w:rPr>
      <w:drawing>
        <wp:anchor distT="0" distB="0" distL="114300" distR="114300" simplePos="0" relativeHeight="251661311" behindDoc="1" locked="0" layoutInCell="1" allowOverlap="1" wp14:anchorId="27CD2C5A" wp14:editId="5B2EE070">
          <wp:simplePos x="0" y="0"/>
          <wp:positionH relativeFrom="column">
            <wp:posOffset>4853305</wp:posOffset>
          </wp:positionH>
          <wp:positionV relativeFrom="paragraph">
            <wp:posOffset>60284</wp:posOffset>
          </wp:positionV>
          <wp:extent cx="1586244" cy="223940"/>
          <wp:effectExtent l="0" t="0" r="1270" b="5080"/>
          <wp:wrapNone/>
          <wp:docPr id="1087595496"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86244" cy="223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DBFB5" w14:textId="77777777" w:rsidR="00F83D1F" w:rsidRDefault="00F83D1F" w:rsidP="00EC3006">
      <w:r>
        <w:separator/>
      </w:r>
    </w:p>
  </w:footnote>
  <w:footnote w:type="continuationSeparator" w:id="0">
    <w:p w14:paraId="2B755FF1" w14:textId="77777777" w:rsidR="00F83D1F" w:rsidRDefault="00F83D1F"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4FBDD" w14:textId="057D07B7"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03F678AF">
          <wp:simplePos x="0" y="0"/>
          <wp:positionH relativeFrom="margin">
            <wp:posOffset>-900431</wp:posOffset>
          </wp:positionH>
          <wp:positionV relativeFrom="paragraph">
            <wp:posOffset>-450215</wp:posOffset>
          </wp:positionV>
          <wp:extent cx="7566409" cy="10694760"/>
          <wp:effectExtent l="0" t="0" r="3175" b="0"/>
          <wp:wrapNone/>
          <wp:docPr id="561290397" name="Afbeelding 56129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2F0B8FA8" w:rsidR="00A36308" w:rsidRDefault="00A36308">
    <w:pPr>
      <w:pStyle w:val="Koptekst"/>
    </w:pPr>
  </w:p>
  <w:p w14:paraId="63D8AA6E" w14:textId="5D3870B4"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1A1B3E72"/>
    <w:multiLevelType w:val="hybridMultilevel"/>
    <w:tmpl w:val="CE400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3"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95654777">
    <w:abstractNumId w:val="4"/>
  </w:num>
  <w:num w:numId="2" w16cid:durableId="799883273">
    <w:abstractNumId w:val="3"/>
  </w:num>
  <w:num w:numId="3" w16cid:durableId="319702190">
    <w:abstractNumId w:val="5"/>
  </w:num>
  <w:num w:numId="4" w16cid:durableId="1118648121">
    <w:abstractNumId w:val="2"/>
  </w:num>
  <w:num w:numId="5" w16cid:durableId="1084497644">
    <w:abstractNumId w:val="0"/>
  </w:num>
  <w:num w:numId="6" w16cid:durableId="1377774130">
    <w:abstractNumId w:val="6"/>
  </w:num>
  <w:num w:numId="7" w16cid:durableId="2033455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05B1"/>
    <w:rsid w:val="00007817"/>
    <w:rsid w:val="000253CC"/>
    <w:rsid w:val="00046726"/>
    <w:rsid w:val="00054DE2"/>
    <w:rsid w:val="00092B68"/>
    <w:rsid w:val="000977AF"/>
    <w:rsid w:val="000E1F47"/>
    <w:rsid w:val="00104726"/>
    <w:rsid w:val="001538E5"/>
    <w:rsid w:val="00176196"/>
    <w:rsid w:val="0019309D"/>
    <w:rsid w:val="001C4B7C"/>
    <w:rsid w:val="001D4201"/>
    <w:rsid w:val="00200B70"/>
    <w:rsid w:val="00252AE2"/>
    <w:rsid w:val="00254515"/>
    <w:rsid w:val="002853C2"/>
    <w:rsid w:val="002B7931"/>
    <w:rsid w:val="002D19C0"/>
    <w:rsid w:val="002E63D2"/>
    <w:rsid w:val="002E7C65"/>
    <w:rsid w:val="00356CF1"/>
    <w:rsid w:val="003A7049"/>
    <w:rsid w:val="003C57F0"/>
    <w:rsid w:val="003D7CF0"/>
    <w:rsid w:val="00420291"/>
    <w:rsid w:val="00447133"/>
    <w:rsid w:val="004E3F21"/>
    <w:rsid w:val="005520ED"/>
    <w:rsid w:val="0055769B"/>
    <w:rsid w:val="00576674"/>
    <w:rsid w:val="005A7147"/>
    <w:rsid w:val="00604979"/>
    <w:rsid w:val="00644611"/>
    <w:rsid w:val="0067421D"/>
    <w:rsid w:val="006857FC"/>
    <w:rsid w:val="00686CED"/>
    <w:rsid w:val="006B7E05"/>
    <w:rsid w:val="006C28A8"/>
    <w:rsid w:val="006E1428"/>
    <w:rsid w:val="006E57E6"/>
    <w:rsid w:val="006E5815"/>
    <w:rsid w:val="007002D0"/>
    <w:rsid w:val="00703564"/>
    <w:rsid w:val="0074434B"/>
    <w:rsid w:val="007449BE"/>
    <w:rsid w:val="0077175D"/>
    <w:rsid w:val="007E5C25"/>
    <w:rsid w:val="007F221E"/>
    <w:rsid w:val="007F71E7"/>
    <w:rsid w:val="00817BB9"/>
    <w:rsid w:val="008459CF"/>
    <w:rsid w:val="008537F9"/>
    <w:rsid w:val="0085401A"/>
    <w:rsid w:val="008774A1"/>
    <w:rsid w:val="008A0040"/>
    <w:rsid w:val="008D5839"/>
    <w:rsid w:val="008E130D"/>
    <w:rsid w:val="008F0401"/>
    <w:rsid w:val="0090350E"/>
    <w:rsid w:val="00920C4B"/>
    <w:rsid w:val="00946D5C"/>
    <w:rsid w:val="00950798"/>
    <w:rsid w:val="00983A2D"/>
    <w:rsid w:val="009957F7"/>
    <w:rsid w:val="009D5D70"/>
    <w:rsid w:val="009E27C8"/>
    <w:rsid w:val="00A131F2"/>
    <w:rsid w:val="00A239F4"/>
    <w:rsid w:val="00A36308"/>
    <w:rsid w:val="00A62B26"/>
    <w:rsid w:val="00AA4230"/>
    <w:rsid w:val="00AA46E6"/>
    <w:rsid w:val="00AD1E07"/>
    <w:rsid w:val="00AD20C6"/>
    <w:rsid w:val="00AE1610"/>
    <w:rsid w:val="00AE2BFE"/>
    <w:rsid w:val="00B02E96"/>
    <w:rsid w:val="00B24562"/>
    <w:rsid w:val="00B410D8"/>
    <w:rsid w:val="00B554F2"/>
    <w:rsid w:val="00B55924"/>
    <w:rsid w:val="00C344EF"/>
    <w:rsid w:val="00C45E6C"/>
    <w:rsid w:val="00C601FD"/>
    <w:rsid w:val="00C707DA"/>
    <w:rsid w:val="00C77C24"/>
    <w:rsid w:val="00CB0264"/>
    <w:rsid w:val="00D518C0"/>
    <w:rsid w:val="00D52FF6"/>
    <w:rsid w:val="00D537BA"/>
    <w:rsid w:val="00D550F7"/>
    <w:rsid w:val="00D6620A"/>
    <w:rsid w:val="00DA1F89"/>
    <w:rsid w:val="00DE2E9E"/>
    <w:rsid w:val="00DF01B2"/>
    <w:rsid w:val="00DF2C9D"/>
    <w:rsid w:val="00E57572"/>
    <w:rsid w:val="00E6116B"/>
    <w:rsid w:val="00E64CC2"/>
    <w:rsid w:val="00E73B90"/>
    <w:rsid w:val="00E90E48"/>
    <w:rsid w:val="00E9256E"/>
    <w:rsid w:val="00E94972"/>
    <w:rsid w:val="00EC3006"/>
    <w:rsid w:val="00EC3263"/>
    <w:rsid w:val="00ED0C07"/>
    <w:rsid w:val="00EE09A1"/>
    <w:rsid w:val="00EE0C0C"/>
    <w:rsid w:val="00EE7E5A"/>
    <w:rsid w:val="00F46525"/>
    <w:rsid w:val="00F6578D"/>
    <w:rsid w:val="00F658A9"/>
    <w:rsid w:val="00F83D1F"/>
    <w:rsid w:val="00F865E0"/>
    <w:rsid w:val="00F91ED0"/>
    <w:rsid w:val="00F91FB6"/>
    <w:rsid w:val="00F93758"/>
    <w:rsid w:val="00FB5311"/>
    <w:rsid w:val="00FD456F"/>
    <w:rsid w:val="00FD7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746685038">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drenthecollege.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drenthecollege.nl" TargetMode="External"/><Relationship Id="rId2" Type="http://schemas.openxmlformats.org/officeDocument/2006/relationships/customXml" Target="../customXml/item2.xml"/><Relationship Id="rId16" Type="http://schemas.openxmlformats.org/officeDocument/2006/relationships/hyperlink" Target="https://www.drenthecollege.nl/conta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renthecollege.nl" TargetMode="External"/><Relationship Id="rId10" Type="http://schemas.openxmlformats.org/officeDocument/2006/relationships/endnotes" Target="endnotes.xml"/><Relationship Id="rId19" Type="http://schemas.openxmlformats.org/officeDocument/2006/relationships/hyperlink" Target="https://www.drenthecollege.nl/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renthecollege.n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4" ma:contentTypeDescription="Create a new document." ma:contentTypeScope="" ma:versionID="beb084159c786c1fc0139b5950e7997e">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6adbc9f744243c1caf58f3c34cdc8bad"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2c37fb-8963-434e-949e-995bf3a73eb7">
      <UserInfo>
        <DisplayName/>
        <AccountId xsi:nil="true"/>
        <AccountType/>
      </UserInfo>
    </SharedWithUsers>
    <_activity xmlns="429100cf-d2c6-40a8-8a28-62627222bc4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78E90-92BA-40BB-977D-7FFB86908A99}">
  <ds:schemaRefs>
    <ds:schemaRef ds:uri="http://schemas.openxmlformats.org/officeDocument/2006/bibliography"/>
  </ds:schemaRefs>
</ds:datastoreItem>
</file>

<file path=customXml/itemProps2.xml><?xml version="1.0" encoding="utf-8"?>
<ds:datastoreItem xmlns:ds="http://schemas.openxmlformats.org/officeDocument/2006/customXml" ds:itemID="{CCA2A576-DC77-4094-8DBF-798D2C3C1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C1E2F-7EE4-4167-88BE-C3C4E037B871}">
  <ds:schemaRefs>
    <ds:schemaRef ds:uri="http://schemas.microsoft.com/office/2006/documentManagement/types"/>
    <ds:schemaRef ds:uri="http://purl.org/dc/dcmitype/"/>
    <ds:schemaRef ds:uri="http://purl.org/dc/elements/1.1/"/>
    <ds:schemaRef ds:uri="http://schemas.microsoft.com/office/2006/metadata/properties"/>
    <ds:schemaRef ds:uri="429100cf-d2c6-40a8-8a28-62627222bc4c"/>
    <ds:schemaRef ds:uri="http://schemas.microsoft.com/office/infopath/2007/PartnerControls"/>
    <ds:schemaRef ds:uri="5a2c37fb-8963-434e-949e-995bf3a73eb7"/>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3F3EAEA-8B23-4B9C-AECB-1FE242E58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Words>
  <Characters>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Tjassens, Diane</cp:lastModifiedBy>
  <cp:revision>3</cp:revision>
  <cp:lastPrinted>2024-06-27T09:07:00Z</cp:lastPrinted>
  <dcterms:created xsi:type="dcterms:W3CDTF">2024-06-27T09:34:00Z</dcterms:created>
  <dcterms:modified xsi:type="dcterms:W3CDTF">2024-07-01T11:20:00Z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y fmtid="{D5CDD505-2E9C-101B-9397-08002B2CF9AE}" pid="3" name="Order">
    <vt:r8>39315400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ies>
</file>