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4FBCE" w14:textId="0E8DEA1D" w:rsidR="00FB5311" w:rsidRDefault="008F0401" w:rsidP="00817BB9">
      <w:pPr>
        <w:sectPr w:rsidR="00FB5311" w:rsidSect="00E94972">
          <w:headerReference w:type="default" r:id="rId11"/>
          <w:footerReference w:type="default" r:id="rId12"/>
          <w:pgSz w:w="11900" w:h="16840"/>
          <w:pgMar w:top="3255" w:right="1418" w:bottom="1418" w:left="1418" w:header="709" w:footer="709" w:gutter="0"/>
          <w:cols w:space="828"/>
          <w:docGrid w:linePitch="360"/>
        </w:sectPr>
      </w:pPr>
      <w:r w:rsidRPr="00920C4B">
        <w:rPr>
          <w:noProof/>
          <w:lang w:eastAsia="nl-NL"/>
        </w:rPr>
        <mc:AlternateContent>
          <mc:Choice Requires="wps">
            <w:drawing>
              <wp:anchor distT="0" distB="0" distL="114300" distR="114300" simplePos="0" relativeHeight="251681792" behindDoc="0" locked="0" layoutInCell="1" allowOverlap="1" wp14:anchorId="2CE16FFC" wp14:editId="77465930">
                <wp:simplePos x="0" y="0"/>
                <wp:positionH relativeFrom="margin">
                  <wp:align>center</wp:align>
                </wp:positionH>
                <wp:positionV relativeFrom="page">
                  <wp:posOffset>6772699</wp:posOffset>
                </wp:positionV>
                <wp:extent cx="6246004" cy="2015067"/>
                <wp:effectExtent l="57150" t="57150" r="40640" b="42545"/>
                <wp:wrapNone/>
                <wp:docPr id="14" name="Tekstvak 14"/>
                <wp:cNvGraphicFramePr/>
                <a:graphic xmlns:a="http://schemas.openxmlformats.org/drawingml/2006/main">
                  <a:graphicData uri="http://schemas.microsoft.com/office/word/2010/wordprocessingShape">
                    <wps:wsp>
                      <wps:cNvSpPr txBox="1"/>
                      <wps:spPr>
                        <a:xfrm>
                          <a:off x="0" y="0"/>
                          <a:ext cx="6246004" cy="2015067"/>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5C227374" w14:textId="5B5D6BE6" w:rsidR="00F51830" w:rsidRDefault="00F51830" w:rsidP="00F518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Naast boeken, licenties en een laptop zijn onderstaande zaken ook belangrijk voor jouw opleiding. </w:t>
                            </w:r>
                          </w:p>
                          <w:p w14:paraId="26FB4030" w14:textId="3E3DFB20" w:rsidR="00DE1B0A" w:rsidRPr="00D52FF6"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FDA28F6" w14:textId="47E20F4D" w:rsidR="00DE1B0A" w:rsidRDefault="00DE1B0A" w:rsidP="000C69C6">
                            <w:pPr>
                              <w:pStyle w:val="paragraph"/>
                              <w:spacing w:before="0" w:beforeAutospacing="0" w:after="0" w:afterAutospacing="0"/>
                              <w:ind w:left="360"/>
                              <w:textAlignment w:val="baseline"/>
                              <w:rPr>
                                <w:rFonts w:ascii="Calibri" w:hAnsi="Calibri" w:cs="Calibri"/>
                                <w:sz w:val="22"/>
                                <w:szCs w:val="22"/>
                              </w:rPr>
                            </w:pPr>
                          </w:p>
                          <w:p w14:paraId="3F622FB2" w14:textId="77777777" w:rsidR="00DE1B0A" w:rsidRDefault="00DE1B0A" w:rsidP="00DE1B0A">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Materialen</w:t>
                            </w:r>
                            <w:r>
                              <w:rPr>
                                <w:rStyle w:val="eop"/>
                                <w:rFonts w:ascii="Calibri" w:hAnsi="Calibri" w:cs="Calibri"/>
                                <w:sz w:val="22"/>
                                <w:szCs w:val="22"/>
                              </w:rPr>
                              <w:t> </w:t>
                            </w:r>
                          </w:p>
                          <w:p w14:paraId="3E7405AA" w14:textId="40342C8B" w:rsidR="00DE1B0A" w:rsidRDefault="00DE1B0A" w:rsidP="000C69C6">
                            <w:pPr>
                              <w:pStyle w:val="paragraph"/>
                              <w:spacing w:before="0" w:beforeAutospacing="0" w:after="0" w:afterAutospacing="0"/>
                              <w:ind w:left="360"/>
                              <w:textAlignment w:val="baseline"/>
                              <w:rPr>
                                <w:rStyle w:val="eop"/>
                                <w:rFonts w:ascii="Calibri" w:hAnsi="Calibri" w:cs="Calibri"/>
                                <w:sz w:val="22"/>
                                <w:szCs w:val="22"/>
                              </w:rPr>
                            </w:pPr>
                          </w:p>
                          <w:p w14:paraId="66BF36D1" w14:textId="77777777" w:rsidR="00A36308" w:rsidRDefault="00A36308" w:rsidP="008F0401">
                            <w:pPr>
                              <w:rPr>
                                <w:rFonts w:cs="Times New Roman (Hoofdtekst CS)"/>
                                <w:color w:val="000000" w:themeColor="text1"/>
                                <w:sz w:val="20"/>
                              </w:rPr>
                            </w:pPr>
                          </w:p>
                          <w:p w14:paraId="0F05B230" w14:textId="68919AC0" w:rsidR="00F17857" w:rsidRPr="00AE1610" w:rsidRDefault="00F17857" w:rsidP="008F0401">
                            <w:pPr>
                              <w:rPr>
                                <w:rFonts w:cs="Times New Roman (Hoofdtekst CS)"/>
                                <w:color w:val="000000" w:themeColor="text1"/>
                                <w:sz w:val="20"/>
                              </w:rPr>
                            </w:pPr>
                            <w:r>
                              <w:rPr>
                                <w:rStyle w:val="normaltextrun"/>
                                <w:rFonts w:ascii="Calibri" w:hAnsi="Calibri" w:cs="Calibri"/>
                                <w:sz w:val="22"/>
                                <w:szCs w:val="22"/>
                              </w:rPr>
                              <w:t>Bekijk bijlage 2 voor meer informatie.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16FFC" id="Tekstvak 14" o:spid="_x0000_s1026" style="position:absolute;margin-left:0;margin-top:533.3pt;width:491.8pt;height:158.6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" adj="-11796480,,5400" path="m1,l3100425,r-9245,590550l,590550c,393700,1,196850,1,xe" filled="f" stroked="f" strokeweight=".5pt">
                <v:stroke joinstyle="miter"/>
                <v:formulas/>
                <v:path arrowok="t" o:connecttype="custom" o:connectlocs="2,0;6246004,0;6227379,2015067;0,2015067;2,0" o:connectangles="0,0,0,0,0" textboxrect="0,0,3100425,590550"/>
                <v:textbox inset="0,0,0,0">
                  <w:txbxContent>
                    <w:p w14:paraId="5C227374" w14:textId="5B5D6BE6" w:rsidR="00F51830" w:rsidRDefault="00F51830" w:rsidP="00F518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Naast boeken, licenties en een laptop zijn onderstaande zaken ook belangrijk voor jouw opleiding. </w:t>
                      </w:r>
                    </w:p>
                    <w:p w14:paraId="26FB4030" w14:textId="3E3DFB20" w:rsidR="00DE1B0A" w:rsidRPr="00D52FF6"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FDA28F6" w14:textId="47E20F4D" w:rsidR="00DE1B0A" w:rsidRDefault="00DE1B0A" w:rsidP="000C69C6">
                      <w:pPr>
                        <w:pStyle w:val="paragraph"/>
                        <w:spacing w:before="0" w:beforeAutospacing="0" w:after="0" w:afterAutospacing="0"/>
                        <w:ind w:left="360"/>
                        <w:textAlignment w:val="baseline"/>
                        <w:rPr>
                          <w:rFonts w:ascii="Calibri" w:hAnsi="Calibri" w:cs="Calibri"/>
                          <w:sz w:val="22"/>
                          <w:szCs w:val="22"/>
                        </w:rPr>
                      </w:pPr>
                    </w:p>
                    <w:p w14:paraId="3F622FB2" w14:textId="77777777" w:rsidR="00DE1B0A" w:rsidRDefault="00DE1B0A" w:rsidP="00DE1B0A">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Materialen</w:t>
                      </w:r>
                      <w:r>
                        <w:rPr>
                          <w:rStyle w:val="eop"/>
                          <w:rFonts w:ascii="Calibri" w:hAnsi="Calibri" w:cs="Calibri"/>
                          <w:sz w:val="22"/>
                          <w:szCs w:val="22"/>
                        </w:rPr>
                        <w:t> </w:t>
                      </w:r>
                    </w:p>
                    <w:p w14:paraId="3E7405AA" w14:textId="40342C8B" w:rsidR="00DE1B0A" w:rsidRDefault="00DE1B0A" w:rsidP="000C69C6">
                      <w:pPr>
                        <w:pStyle w:val="paragraph"/>
                        <w:spacing w:before="0" w:beforeAutospacing="0" w:after="0" w:afterAutospacing="0"/>
                        <w:ind w:left="360"/>
                        <w:textAlignment w:val="baseline"/>
                        <w:rPr>
                          <w:rStyle w:val="eop"/>
                          <w:rFonts w:ascii="Calibri" w:hAnsi="Calibri" w:cs="Calibri"/>
                          <w:sz w:val="22"/>
                          <w:szCs w:val="22"/>
                        </w:rPr>
                      </w:pPr>
                    </w:p>
                    <w:p w14:paraId="66BF36D1" w14:textId="77777777" w:rsidR="00A36308" w:rsidRDefault="00A36308" w:rsidP="008F0401">
                      <w:pPr>
                        <w:rPr>
                          <w:rFonts w:cs="Times New Roman (Hoofdtekst CS)"/>
                          <w:color w:val="000000" w:themeColor="text1"/>
                          <w:sz w:val="20"/>
                        </w:rPr>
                      </w:pPr>
                    </w:p>
                    <w:p w14:paraId="0F05B230" w14:textId="68919AC0" w:rsidR="00F17857" w:rsidRPr="00AE1610" w:rsidRDefault="00F17857" w:rsidP="008F0401">
                      <w:pPr>
                        <w:rPr>
                          <w:rFonts w:cs="Times New Roman (Hoofdtekst CS)"/>
                          <w:color w:val="000000" w:themeColor="text1"/>
                          <w:sz w:val="20"/>
                        </w:rPr>
                      </w:pPr>
                      <w:r>
                        <w:rPr>
                          <w:rStyle w:val="normaltextrun"/>
                          <w:rFonts w:ascii="Calibri" w:hAnsi="Calibri" w:cs="Calibri"/>
                          <w:sz w:val="22"/>
                          <w:szCs w:val="22"/>
                        </w:rPr>
                        <w:t>Bekijk bijlage 2 voor meer informatie.</w:t>
                      </w:r>
                    </w:p>
                  </w:txbxContent>
                </v:textbox>
                <w10:wrap anchorx="margin" anchory="page"/>
              </v:shape>
            </w:pict>
          </mc:Fallback>
        </mc:AlternateContent>
      </w:r>
      <w:r w:rsidRPr="00920C4B">
        <w:rPr>
          <w:noProof/>
          <w:lang w:eastAsia="nl-NL"/>
        </w:rPr>
        <mc:AlternateContent>
          <mc:Choice Requires="wps">
            <w:drawing>
              <wp:anchor distT="0" distB="0" distL="114300" distR="114300" simplePos="0" relativeHeight="251674624" behindDoc="0" locked="0" layoutInCell="1" allowOverlap="1" wp14:anchorId="5ED21036" wp14:editId="307C4B39">
                <wp:simplePos x="0" y="0"/>
                <wp:positionH relativeFrom="margin">
                  <wp:align>center</wp:align>
                </wp:positionH>
                <wp:positionV relativeFrom="page">
                  <wp:posOffset>5945293</wp:posOffset>
                </wp:positionV>
                <wp:extent cx="6612890" cy="605874"/>
                <wp:effectExtent l="38100" t="57150" r="35560" b="41910"/>
                <wp:wrapNone/>
                <wp:docPr id="12" name="Tekstvak 12"/>
                <wp:cNvGraphicFramePr/>
                <a:graphic xmlns:a="http://schemas.openxmlformats.org/drawingml/2006/main">
                  <a:graphicData uri="http://schemas.microsoft.com/office/word/2010/wordprocessingShape">
                    <wps:wsp>
                      <wps:cNvSpPr txBox="1"/>
                      <wps:spPr>
                        <a:xfrm>
                          <a:off x="0" y="0"/>
                          <a:ext cx="6612890" cy="605874"/>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34646 w 3319775"/>
                            <a:gd name="connsiteY0" fmla="*/ 0 h 590550"/>
                            <a:gd name="connsiteX1" fmla="*/ 3319775 w 3319775"/>
                            <a:gd name="connsiteY1" fmla="*/ 0 h 590550"/>
                            <a:gd name="connsiteX2" fmla="*/ 3245884 w 3319775"/>
                            <a:gd name="connsiteY2" fmla="*/ 590550 h 590550"/>
                            <a:gd name="connsiteX3" fmla="*/ 0 w 3319775"/>
                            <a:gd name="connsiteY3" fmla="*/ 449691 h 590550"/>
                            <a:gd name="connsiteX4" fmla="*/ 34646 w 3319775"/>
                            <a:gd name="connsiteY4" fmla="*/ 0 h 590550"/>
                            <a:gd name="connsiteX0" fmla="*/ 52208 w 3319775"/>
                            <a:gd name="connsiteY0" fmla="*/ 0 h 590550"/>
                            <a:gd name="connsiteX1" fmla="*/ 3319775 w 3319775"/>
                            <a:gd name="connsiteY1" fmla="*/ 0 h 590550"/>
                            <a:gd name="connsiteX2" fmla="*/ 3245884 w 3319775"/>
                            <a:gd name="connsiteY2" fmla="*/ 590550 h 590550"/>
                            <a:gd name="connsiteX3" fmla="*/ 0 w 3319775"/>
                            <a:gd name="connsiteY3" fmla="*/ 449691 h 590550"/>
                            <a:gd name="connsiteX4" fmla="*/ 52208 w 3319775"/>
                            <a:gd name="connsiteY4" fmla="*/ 0 h 590550"/>
                            <a:gd name="connsiteX0" fmla="*/ 52208 w 3319775"/>
                            <a:gd name="connsiteY0" fmla="*/ 0 h 449691"/>
                            <a:gd name="connsiteX1" fmla="*/ 3319775 w 3319775"/>
                            <a:gd name="connsiteY1" fmla="*/ 0 h 449691"/>
                            <a:gd name="connsiteX2" fmla="*/ 3319775 w 3319775"/>
                            <a:gd name="connsiteY2" fmla="*/ 404872 h 449691"/>
                            <a:gd name="connsiteX3" fmla="*/ 0 w 3319775"/>
                            <a:gd name="connsiteY3" fmla="*/ 449691 h 449691"/>
                            <a:gd name="connsiteX4" fmla="*/ 52208 w 3319775"/>
                            <a:gd name="connsiteY4" fmla="*/ 0 h 449691"/>
                            <a:gd name="connsiteX0" fmla="*/ 52208 w 3319775"/>
                            <a:gd name="connsiteY0" fmla="*/ 0 h 449691"/>
                            <a:gd name="connsiteX1" fmla="*/ 3272307 w 3319775"/>
                            <a:gd name="connsiteY1" fmla="*/ 0 h 449691"/>
                            <a:gd name="connsiteX2" fmla="*/ 3319775 w 3319775"/>
                            <a:gd name="connsiteY2" fmla="*/ 404872 h 449691"/>
                            <a:gd name="connsiteX3" fmla="*/ 0 w 3319775"/>
                            <a:gd name="connsiteY3" fmla="*/ 449691 h 449691"/>
                            <a:gd name="connsiteX4" fmla="*/ 52208 w 3319775"/>
                            <a:gd name="connsiteY4" fmla="*/ 0 h 4496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19775" h="449691">
                              <a:moveTo>
                                <a:pt x="52208" y="0"/>
                              </a:moveTo>
                              <a:lnTo>
                                <a:pt x="3272307" y="0"/>
                              </a:lnTo>
                              <a:lnTo>
                                <a:pt x="3319775" y="404872"/>
                              </a:lnTo>
                              <a:lnTo>
                                <a:pt x="0" y="449691"/>
                              </a:lnTo>
                              <a:lnTo>
                                <a:pt x="52208" y="0"/>
                              </a:lnTo>
                              <a:close/>
                            </a:path>
                          </a:pathLst>
                        </a:custGeom>
                        <a:solidFill>
                          <a:srgbClr val="D70829"/>
                        </a:solidFill>
                        <a:ln w="6350">
                          <a:noFill/>
                        </a:ln>
                        <a:scene3d>
                          <a:camera prst="orthographicFront"/>
                          <a:lightRig rig="threePt" dir="t"/>
                        </a:scene3d>
                        <a:sp3d>
                          <a:bevelT w="0"/>
                          <a:bevelB w="0"/>
                        </a:sp3d>
                      </wps:spPr>
                      <wps:txbx>
                        <w:txbxContent>
                          <w:p w14:paraId="15B25637" w14:textId="7E1D734E" w:rsidR="00A36308" w:rsidRPr="00D6620A" w:rsidRDefault="00A36308" w:rsidP="008F0401">
                            <w:pPr>
                              <w:jc w:val="center"/>
                              <w:rPr>
                                <w:rFonts w:cs="Times New Roman (Hoofdtekst CS)"/>
                                <w:color w:val="FFFFFF" w:themeColor="background1"/>
                                <w:sz w:val="40"/>
                              </w:rPr>
                            </w:pPr>
                            <w:proofErr w:type="spellStart"/>
                            <w:r>
                              <w:rPr>
                                <w:rFonts w:cs="Times New Roman (Hoofdtekst CS)"/>
                                <w:b/>
                                <w:color w:val="FFFFFF" w:themeColor="background1"/>
                                <w:sz w:val="40"/>
                              </w:rPr>
                              <w:t>Opleidingsspecifieke</w:t>
                            </w:r>
                            <w:proofErr w:type="spellEnd"/>
                            <w:r>
                              <w:rPr>
                                <w:rFonts w:cs="Times New Roman (Hoofdtekst CS)"/>
                                <w:b/>
                                <w:color w:val="FFFFFF" w:themeColor="background1"/>
                                <w:sz w:val="40"/>
                              </w:rPr>
                              <w:t xml:space="preserv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21036" id="Tekstvak 12" o:spid="_x0000_s1027" style="position:absolute;margin-left:0;margin-top:468.15pt;width:520.7pt;height:47.7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319775,4496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" adj="-11796480,,5400" path="m52208,l3272307,r47468,404872l,449691,52208,xe" fillcolor="#d70829" stroked="f" strokeweight=".5pt">
                <v:stroke joinstyle="miter"/>
                <v:formulas/>
                <v:path arrowok="t" o:connecttype="custom" o:connectlocs="103997,0;6518335,0;6612890,545489;0,605874;103997,0" o:connectangles="0,0,0,0,0" textboxrect="0,0,3319775,449691"/>
                <v:textbox inset="5mm">
                  <w:txbxContent>
                    <w:p w14:paraId="15B25637" w14:textId="7E1D734E" w:rsidR="00A36308" w:rsidRPr="00D6620A" w:rsidRDefault="00A36308" w:rsidP="008F0401">
                      <w:pPr>
                        <w:jc w:val="center"/>
                        <w:rPr>
                          <w:rFonts w:cs="Times New Roman (Hoofdtekst CS)"/>
                          <w:color w:val="FFFFFF" w:themeColor="background1"/>
                          <w:sz w:val="40"/>
                        </w:rPr>
                      </w:pPr>
                      <w:proofErr w:type="spellStart"/>
                      <w:r>
                        <w:rPr>
                          <w:rFonts w:cs="Times New Roman (Hoofdtekst CS)"/>
                          <w:b/>
                          <w:color w:val="FFFFFF" w:themeColor="background1"/>
                          <w:sz w:val="40"/>
                        </w:rPr>
                        <w:t>Opleidingsspecifieke</w:t>
                      </w:r>
                      <w:proofErr w:type="spellEnd"/>
                      <w:r>
                        <w:rPr>
                          <w:rFonts w:cs="Times New Roman (Hoofdtekst CS)"/>
                          <w:b/>
                          <w:color w:val="FFFFFF" w:themeColor="background1"/>
                          <w:sz w:val="40"/>
                        </w:rPr>
                        <w:t xml:space="preserve"> informatie</w:t>
                      </w:r>
                    </w:p>
                  </w:txbxContent>
                </v:textbox>
                <w10:wrap anchorx="margin" anchory="page"/>
              </v:shape>
            </w:pict>
          </mc:Fallback>
        </mc:AlternateContent>
      </w:r>
      <w:r w:rsidRPr="00920C4B">
        <w:rPr>
          <w:noProof/>
          <w:lang w:eastAsia="nl-NL"/>
        </w:rPr>
        <mc:AlternateContent>
          <mc:Choice Requires="wps">
            <w:drawing>
              <wp:anchor distT="0" distB="0" distL="114300" distR="114300" simplePos="0" relativeHeight="251669504" behindDoc="0" locked="0" layoutInCell="1" allowOverlap="1" wp14:anchorId="5C82080E" wp14:editId="76A09BB3">
                <wp:simplePos x="0" y="0"/>
                <wp:positionH relativeFrom="column">
                  <wp:posOffset>-351790</wp:posOffset>
                </wp:positionH>
                <wp:positionV relativeFrom="page">
                  <wp:posOffset>4069080</wp:posOffset>
                </wp:positionV>
                <wp:extent cx="6246004" cy="1630680"/>
                <wp:effectExtent l="57150" t="57150" r="40640" b="45720"/>
                <wp:wrapNone/>
                <wp:docPr id="7" name="Tekstvak 7"/>
                <wp:cNvGraphicFramePr/>
                <a:graphic xmlns:a="http://schemas.openxmlformats.org/drawingml/2006/main">
                  <a:graphicData uri="http://schemas.microsoft.com/office/word/2010/wordprocessingShape">
                    <wps:wsp>
                      <wps:cNvSpPr txBox="1"/>
                      <wps:spPr>
                        <a:xfrm>
                          <a:off x="0" y="0"/>
                          <a:ext cx="6246004" cy="163068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4A3E4CEE"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starten de eerste schoolweek met een introductie. 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26C36DF3" w:rsidR="00DE1B0A" w:rsidRPr="00293BE3"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w:t>
                            </w:r>
                            <w:r w:rsidR="00B8260C">
                              <w:rPr>
                                <w:rStyle w:val="normaltextrun"/>
                                <w:rFonts w:ascii="Calibri" w:hAnsi="Calibri" w:cs="Calibri"/>
                                <w:b/>
                                <w:bCs/>
                                <w:sz w:val="22"/>
                                <w:szCs w:val="22"/>
                              </w:rPr>
                              <w:t xml:space="preserve"> </w:t>
                            </w:r>
                            <w:r w:rsidR="00B8260C" w:rsidRPr="00293BE3">
                              <w:rPr>
                                <w:rStyle w:val="normaltextrun"/>
                                <w:rFonts w:ascii="Calibri" w:hAnsi="Calibri" w:cs="Calibri"/>
                                <w:sz w:val="22"/>
                                <w:szCs w:val="22"/>
                              </w:rPr>
                              <w:t xml:space="preserve">dinsdag 3 september </w:t>
                            </w:r>
                            <w:r w:rsidRPr="00293BE3">
                              <w:rPr>
                                <w:rStyle w:val="normaltextrun"/>
                                <w:rFonts w:ascii="Calibri" w:hAnsi="Calibri" w:cs="Calibri"/>
                                <w:sz w:val="22"/>
                                <w:szCs w:val="22"/>
                              </w:rPr>
                              <w:t> </w:t>
                            </w:r>
                          </w:p>
                          <w:p w14:paraId="71E914F7" w14:textId="3F75A55E"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w:t>
                            </w:r>
                            <w:r w:rsidR="00293BE3">
                              <w:rPr>
                                <w:rStyle w:val="normaltextrun"/>
                                <w:rFonts w:ascii="Calibri" w:hAnsi="Calibri" w:cs="Calibri"/>
                                <w:b/>
                                <w:bCs/>
                                <w:sz w:val="22"/>
                                <w:szCs w:val="22"/>
                              </w:rPr>
                              <w:t xml:space="preserve"> </w:t>
                            </w:r>
                            <w:r w:rsidR="00293BE3" w:rsidRPr="00293BE3">
                              <w:rPr>
                                <w:rStyle w:val="normaltextrun"/>
                                <w:rFonts w:ascii="Calibri" w:hAnsi="Calibri" w:cs="Calibri"/>
                                <w:sz w:val="22"/>
                                <w:szCs w:val="22"/>
                              </w:rPr>
                              <w:t>10.15 uur</w:t>
                            </w:r>
                          </w:p>
                          <w:p w14:paraId="15D64517" w14:textId="3DDEFDDC"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Pr>
                                <w:rStyle w:val="normaltextrun"/>
                                <w:rFonts w:ascii="Calibri" w:hAnsi="Calibri" w:cs="Calibri"/>
                                <w:sz w:val="22"/>
                                <w:szCs w:val="22"/>
                              </w:rPr>
                              <w:t>:</w:t>
                            </w:r>
                            <w:r w:rsidR="00293BE3">
                              <w:rPr>
                                <w:rStyle w:val="normaltextrun"/>
                                <w:rFonts w:ascii="Calibri" w:hAnsi="Calibri" w:cs="Calibri"/>
                                <w:sz w:val="22"/>
                                <w:szCs w:val="22"/>
                              </w:rPr>
                              <w:t xml:space="preserve"> Anne de Vriesstraat lokaal 2.16 </w:t>
                            </w:r>
                          </w:p>
                          <w:p w14:paraId="5825327C" w14:textId="3E42AD11"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Handig om mee te nemen</w:t>
                            </w:r>
                            <w:r>
                              <w:rPr>
                                <w:rStyle w:val="normaltextrun"/>
                                <w:rFonts w:ascii="Calibri" w:hAnsi="Calibri" w:cs="Calibri"/>
                                <w:sz w:val="22"/>
                                <w:szCs w:val="22"/>
                              </w:rPr>
                              <w:t>: </w:t>
                            </w:r>
                            <w:r w:rsidR="00293BE3">
                              <w:rPr>
                                <w:rStyle w:val="normaltextrun"/>
                                <w:rFonts w:ascii="Calibri" w:hAnsi="Calibri" w:cs="Calibri"/>
                                <w:sz w:val="22"/>
                                <w:szCs w:val="22"/>
                              </w:rPr>
                              <w:t xml:space="preserve"> pen, papier, agenda en lunch</w:t>
                            </w:r>
                          </w:p>
                          <w:p w14:paraId="260EA28E" w14:textId="77777777"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r>
                              <w:rPr>
                                <w:rStyle w:val="normaltextrun"/>
                                <w:rFonts w:ascii="Calibri" w:hAnsi="Calibri" w:cs="Calibri"/>
                                <w:sz w:val="22"/>
                                <w:szCs w:val="22"/>
                              </w:rPr>
                              <w:t>Het complete programma vind je in bijlage 1. </w:t>
                            </w:r>
                            <w:r>
                              <w:rPr>
                                <w:rStyle w:val="eop"/>
                                <w:rFonts w:ascii="Calibri" w:hAnsi="Calibri" w:cs="Calibri"/>
                                <w:sz w:val="22"/>
                                <w:szCs w:val="22"/>
                              </w:rPr>
                              <w:t> </w:t>
                            </w:r>
                          </w:p>
                          <w:p w14:paraId="21FEAA75" w14:textId="3167D326"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2080E" id="Tekstvak 7" o:spid="_x0000_s1028" style="position:absolute;margin-left:-27.7pt;margin-top:320.4pt;width:491.8pt;height:12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" adj="-11796480,,5400" path="m1,l3100425,r-9245,590550l,590550c,393700,1,196850,1,xe" filled="f" stroked="f" strokeweight=".5pt">
                <v:stroke joinstyle="miter"/>
                <v:formulas/>
                <v:path arrowok="t" o:connecttype="custom" o:connectlocs="2,0;6246004,0;6227379,1630680;0,1630680;2,0" o:connectangles="0,0,0,0,0" textboxrect="0,0,3100425,590550"/>
                <v:textbox inset="0,0,0,0">
                  <w:txbxContent>
                    <w:p w14:paraId="4A3E4CEE"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starten de eerste schoolweek met een introductie. 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26C36DF3" w:rsidR="00DE1B0A" w:rsidRPr="00293BE3"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w:t>
                      </w:r>
                      <w:r w:rsidR="00B8260C">
                        <w:rPr>
                          <w:rStyle w:val="normaltextrun"/>
                          <w:rFonts w:ascii="Calibri" w:hAnsi="Calibri" w:cs="Calibri"/>
                          <w:b/>
                          <w:bCs/>
                          <w:sz w:val="22"/>
                          <w:szCs w:val="22"/>
                        </w:rPr>
                        <w:t xml:space="preserve"> </w:t>
                      </w:r>
                      <w:r w:rsidR="00B8260C" w:rsidRPr="00293BE3">
                        <w:rPr>
                          <w:rStyle w:val="normaltextrun"/>
                          <w:rFonts w:ascii="Calibri" w:hAnsi="Calibri" w:cs="Calibri"/>
                          <w:sz w:val="22"/>
                          <w:szCs w:val="22"/>
                        </w:rPr>
                        <w:t xml:space="preserve">dinsdag 3 september </w:t>
                      </w:r>
                      <w:r w:rsidRPr="00293BE3">
                        <w:rPr>
                          <w:rStyle w:val="normaltextrun"/>
                          <w:rFonts w:ascii="Calibri" w:hAnsi="Calibri" w:cs="Calibri"/>
                          <w:sz w:val="22"/>
                          <w:szCs w:val="22"/>
                        </w:rPr>
                        <w:t> </w:t>
                      </w:r>
                    </w:p>
                    <w:p w14:paraId="71E914F7" w14:textId="3F75A55E"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w:t>
                      </w:r>
                      <w:r w:rsidR="00293BE3">
                        <w:rPr>
                          <w:rStyle w:val="normaltextrun"/>
                          <w:rFonts w:ascii="Calibri" w:hAnsi="Calibri" w:cs="Calibri"/>
                          <w:b/>
                          <w:bCs/>
                          <w:sz w:val="22"/>
                          <w:szCs w:val="22"/>
                        </w:rPr>
                        <w:t xml:space="preserve"> </w:t>
                      </w:r>
                      <w:r w:rsidR="00293BE3" w:rsidRPr="00293BE3">
                        <w:rPr>
                          <w:rStyle w:val="normaltextrun"/>
                          <w:rFonts w:ascii="Calibri" w:hAnsi="Calibri" w:cs="Calibri"/>
                          <w:sz w:val="22"/>
                          <w:szCs w:val="22"/>
                        </w:rPr>
                        <w:t>10.15 uur</w:t>
                      </w:r>
                    </w:p>
                    <w:p w14:paraId="15D64517" w14:textId="3DDEFDDC"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Pr>
                          <w:rStyle w:val="normaltextrun"/>
                          <w:rFonts w:ascii="Calibri" w:hAnsi="Calibri" w:cs="Calibri"/>
                          <w:sz w:val="22"/>
                          <w:szCs w:val="22"/>
                        </w:rPr>
                        <w:t>:</w:t>
                      </w:r>
                      <w:r w:rsidR="00293BE3">
                        <w:rPr>
                          <w:rStyle w:val="normaltextrun"/>
                          <w:rFonts w:ascii="Calibri" w:hAnsi="Calibri" w:cs="Calibri"/>
                          <w:sz w:val="22"/>
                          <w:szCs w:val="22"/>
                        </w:rPr>
                        <w:t xml:space="preserve"> Anne de Vriesstraat lokaal 2.16 </w:t>
                      </w:r>
                    </w:p>
                    <w:p w14:paraId="5825327C" w14:textId="3E42AD11"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Handig om mee te nemen</w:t>
                      </w:r>
                      <w:r>
                        <w:rPr>
                          <w:rStyle w:val="normaltextrun"/>
                          <w:rFonts w:ascii="Calibri" w:hAnsi="Calibri" w:cs="Calibri"/>
                          <w:sz w:val="22"/>
                          <w:szCs w:val="22"/>
                        </w:rPr>
                        <w:t>: </w:t>
                      </w:r>
                      <w:r w:rsidR="00293BE3">
                        <w:rPr>
                          <w:rStyle w:val="normaltextrun"/>
                          <w:rFonts w:ascii="Calibri" w:hAnsi="Calibri" w:cs="Calibri"/>
                          <w:sz w:val="22"/>
                          <w:szCs w:val="22"/>
                        </w:rPr>
                        <w:t xml:space="preserve"> pen, papier, agenda en lunch</w:t>
                      </w:r>
                    </w:p>
                    <w:p w14:paraId="260EA28E" w14:textId="77777777"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r>
                        <w:rPr>
                          <w:rStyle w:val="normaltextrun"/>
                          <w:rFonts w:ascii="Calibri" w:hAnsi="Calibri" w:cs="Calibri"/>
                          <w:sz w:val="22"/>
                          <w:szCs w:val="22"/>
                        </w:rPr>
                        <w:t>Het complete programma vind je in bijlage 1. </w:t>
                      </w:r>
                      <w:r>
                        <w:rPr>
                          <w:rStyle w:val="eop"/>
                          <w:rFonts w:ascii="Calibri" w:hAnsi="Calibri" w:cs="Calibri"/>
                          <w:sz w:val="22"/>
                          <w:szCs w:val="22"/>
                        </w:rPr>
                        <w:t> </w:t>
                      </w:r>
                    </w:p>
                    <w:p w14:paraId="21FEAA75" w14:textId="3167D326" w:rsidR="00A36308" w:rsidRPr="00AE1610" w:rsidRDefault="00A36308" w:rsidP="00920C4B">
                      <w:pPr>
                        <w:rPr>
                          <w:rFonts w:cs="Times New Roman (Hoofdtekst CS)"/>
                          <w:color w:val="000000" w:themeColor="text1"/>
                          <w:sz w:val="20"/>
                        </w:rPr>
                      </w:pPr>
                    </w:p>
                  </w:txbxContent>
                </v:textbox>
                <w10:wrap anchory="page"/>
              </v:shape>
            </w:pict>
          </mc:Fallback>
        </mc:AlternateContent>
      </w:r>
      <w:r w:rsidRPr="00920C4B">
        <w:rPr>
          <w:noProof/>
          <w:lang w:eastAsia="nl-NL"/>
        </w:rPr>
        <mc:AlternateContent>
          <mc:Choice Requires="wps">
            <w:drawing>
              <wp:anchor distT="0" distB="0" distL="114300" distR="114300" simplePos="0" relativeHeight="251668480" behindDoc="0" locked="0" layoutInCell="1" allowOverlap="1" wp14:anchorId="426E0007" wp14:editId="4158CE31">
                <wp:simplePos x="0" y="0"/>
                <wp:positionH relativeFrom="margin">
                  <wp:align>center</wp:align>
                </wp:positionH>
                <wp:positionV relativeFrom="page">
                  <wp:posOffset>3215005</wp:posOffset>
                </wp:positionV>
                <wp:extent cx="6621145" cy="590550"/>
                <wp:effectExtent l="25400" t="38100" r="33655" b="31750"/>
                <wp:wrapNone/>
                <wp:docPr id="6" name="Tekstvak 6"/>
                <wp:cNvGraphicFramePr/>
                <a:graphic xmlns:a="http://schemas.openxmlformats.org/drawingml/2006/main">
                  <a:graphicData uri="http://schemas.microsoft.com/office/word/2010/wordprocessingShape">
                    <wps:wsp>
                      <wps:cNvSpPr txBox="1"/>
                      <wps:spPr>
                        <a:xfrm>
                          <a:off x="0" y="0"/>
                          <a:ext cx="6621145"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38521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85129 w 3285129"/>
                            <a:gd name="connsiteY2" fmla="*/ 547418 h 590550"/>
                            <a:gd name="connsiteX3" fmla="*/ 38521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85129" y="547418"/>
                              </a:lnTo>
                              <a:lnTo>
                                <a:pt x="38521"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E0007" id="Tekstvak 6" o:spid="_x0000_s1029" style="position:absolute;margin-left:0;margin-top:253.15pt;width:521.35pt;height:46.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" adj="-11796480,,5400" path="m,l3285129,r,547418l38521,590550,,xe" fillcolor="#d70829" stroked="f" strokeweight=".5pt">
                <v:stroke joinstyle="miter"/>
                <v:formulas/>
                <v:path arrowok="t" o:connecttype="custom" o:connectlocs="0,0;6621145,0;6621145,547418;77639,590550;0,0" o:connectangles="0,0,0,0,0" textboxrect="0,0,3285129,590550"/>
                <v:textbox inset="5mm">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v:textbox>
                <w10:wrap anchorx="margin" anchory="page"/>
              </v:shape>
            </w:pict>
          </mc:Fallback>
        </mc:AlternateContent>
      </w:r>
      <w:r>
        <w:rPr>
          <w:noProof/>
          <w:lang w:eastAsia="nl-NL"/>
        </w:rPr>
        <mc:AlternateContent>
          <mc:Choice Requires="wps">
            <w:drawing>
              <wp:anchor distT="0" distB="0" distL="114300" distR="114300" simplePos="0" relativeHeight="251666432" behindDoc="0" locked="0" layoutInCell="1" allowOverlap="1" wp14:anchorId="0030C946" wp14:editId="1785C90E">
                <wp:simplePos x="0" y="0"/>
                <wp:positionH relativeFrom="margin">
                  <wp:posOffset>-351790</wp:posOffset>
                </wp:positionH>
                <wp:positionV relativeFrom="page">
                  <wp:posOffset>2186940</wp:posOffset>
                </wp:positionV>
                <wp:extent cx="6445310" cy="891540"/>
                <wp:effectExtent l="38100" t="57150" r="50800" b="41910"/>
                <wp:wrapNone/>
                <wp:docPr id="4" name="Tekstvak 4"/>
                <wp:cNvGraphicFramePr/>
                <a:graphic xmlns:a="http://schemas.openxmlformats.org/drawingml/2006/main">
                  <a:graphicData uri="http://schemas.microsoft.com/office/word/2010/wordprocessingShape">
                    <wps:wsp>
                      <wps:cNvSpPr txBox="1"/>
                      <wps:spPr>
                        <a:xfrm>
                          <a:off x="0" y="0"/>
                          <a:ext cx="6445310" cy="89154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5ACF2076"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Leuk dat je bij ons komt studeren! In deze brief lees je handige informatie over de start van jouw mbo-opleiding</w:t>
                            </w:r>
                            <w:r w:rsidR="002A2333">
                              <w:rPr>
                                <w:rStyle w:val="normaltextrun"/>
                                <w:rFonts w:ascii="Calibri" w:hAnsi="Calibri" w:cs="Calibri"/>
                                <w:sz w:val="22"/>
                                <w:szCs w:val="22"/>
                              </w:rPr>
                              <w:t xml:space="preserve"> </w:t>
                            </w:r>
                            <w:r w:rsidR="00CB3585">
                              <w:rPr>
                                <w:rStyle w:val="normaltextrun"/>
                                <w:rFonts w:ascii="Calibri" w:hAnsi="Calibri" w:cs="Calibri"/>
                                <w:sz w:val="22"/>
                                <w:szCs w:val="22"/>
                              </w:rPr>
                              <w:t>Assisitent Business Services 25724</w:t>
                            </w:r>
                            <w:r>
                              <w:rPr>
                                <w:rStyle w:val="normaltextrun"/>
                                <w:rFonts w:ascii="Calibri" w:hAnsi="Calibri" w:cs="Calibri"/>
                                <w:sz w:val="22"/>
                                <w:szCs w:val="22"/>
                              </w:rPr>
                              <w:t> </w:t>
                            </w:r>
                            <w:r>
                              <w:rPr>
                                <w:rStyle w:val="eop"/>
                                <w:rFonts w:ascii="Calibri" w:hAnsi="Calibri" w:cs="Calibri"/>
                                <w:sz w:val="22"/>
                                <w:szCs w:val="22"/>
                              </w:rPr>
                              <w:t> </w:t>
                            </w:r>
                          </w:p>
                          <w:p w14:paraId="62A457DD" w14:textId="22F81ACB" w:rsidR="00A36308" w:rsidRPr="00AE1610" w:rsidRDefault="00A36308" w:rsidP="00AE1610">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0C946" id="Tekstvak 4" o:spid="_x0000_s1030" style="position:absolute;margin-left:-27.7pt;margin-top:172.2pt;width:507.5pt;height:70.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" adj="-11796480,,5400" path="m1,l3100425,r-9245,590550l,590550c,393700,1,196850,1,xe" filled="f" stroked="f" strokeweight=".5pt">
                <v:stroke joinstyle="miter"/>
                <v:formulas/>
                <v:path arrowok="t" o:connecttype="custom" o:connectlocs="2,0;6445310,0;6426091,891540;0,891540;2,0" o:connectangles="0,0,0,0,0" textboxrect="0,0,3100425,590550"/>
                <v:textbox inset="0,0,0,0">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5ACF2076"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Leuk dat je bij ons komt studeren! In deze brief lees je handige informatie over de start van jouw mbo-opleiding</w:t>
                      </w:r>
                      <w:r w:rsidR="002A2333">
                        <w:rPr>
                          <w:rStyle w:val="normaltextrun"/>
                          <w:rFonts w:ascii="Calibri" w:hAnsi="Calibri" w:cs="Calibri"/>
                          <w:sz w:val="22"/>
                          <w:szCs w:val="22"/>
                        </w:rPr>
                        <w:t xml:space="preserve"> </w:t>
                      </w:r>
                      <w:r w:rsidR="00CB3585">
                        <w:rPr>
                          <w:rStyle w:val="normaltextrun"/>
                          <w:rFonts w:ascii="Calibri" w:hAnsi="Calibri" w:cs="Calibri"/>
                          <w:sz w:val="22"/>
                          <w:szCs w:val="22"/>
                        </w:rPr>
                        <w:t>Assisitent Business Services 25724</w:t>
                      </w:r>
                      <w:r>
                        <w:rPr>
                          <w:rStyle w:val="normaltextrun"/>
                          <w:rFonts w:ascii="Calibri" w:hAnsi="Calibri" w:cs="Calibri"/>
                          <w:sz w:val="22"/>
                          <w:szCs w:val="22"/>
                        </w:rPr>
                        <w:t> </w:t>
                      </w:r>
                      <w:r>
                        <w:rPr>
                          <w:rStyle w:val="eop"/>
                          <w:rFonts w:ascii="Calibri" w:hAnsi="Calibri" w:cs="Calibri"/>
                          <w:sz w:val="22"/>
                          <w:szCs w:val="22"/>
                        </w:rPr>
                        <w:t> </w:t>
                      </w:r>
                    </w:p>
                    <w:p w14:paraId="62A457DD" w14:textId="22F81ACB" w:rsidR="00A36308" w:rsidRPr="00AE1610" w:rsidRDefault="00A36308" w:rsidP="00AE1610">
                      <w:pPr>
                        <w:rPr>
                          <w:rFonts w:cs="Times New Roman (Hoofdtekst CS)"/>
                          <w:color w:val="000000" w:themeColor="text1"/>
                          <w:sz w:val="20"/>
                        </w:rPr>
                      </w:pPr>
                    </w:p>
                  </w:txbxContent>
                </v:textbox>
                <w10:wrap anchorx="margin" anchory="page"/>
              </v:shape>
            </w:pict>
          </mc:Fallback>
        </mc:AlternateContent>
      </w:r>
    </w:p>
    <w:p w14:paraId="0E0AF598" w14:textId="1AFE6E37" w:rsidR="00447133" w:rsidRDefault="00447133">
      <w:pPr>
        <w:rPr>
          <w:lang w:val="en-US"/>
        </w:rPr>
      </w:pPr>
      <w:r w:rsidRPr="00920C4B">
        <w:rPr>
          <w:noProof/>
          <w:lang w:eastAsia="nl-NL"/>
        </w:rPr>
        <w:lastRenderedPageBreak/>
        <mc:AlternateContent>
          <mc:Choice Requires="wps">
            <w:drawing>
              <wp:anchor distT="0" distB="0" distL="114300" distR="114300" simplePos="0" relativeHeight="251671552" behindDoc="0" locked="0" layoutInCell="1" allowOverlap="1" wp14:anchorId="7742011E" wp14:editId="25E8EF06">
                <wp:simplePos x="0" y="0"/>
                <wp:positionH relativeFrom="margin">
                  <wp:align>center</wp:align>
                </wp:positionH>
                <wp:positionV relativeFrom="page">
                  <wp:posOffset>721360</wp:posOffset>
                </wp:positionV>
                <wp:extent cx="6668698" cy="538791"/>
                <wp:effectExtent l="38100" t="57150" r="56515" b="52070"/>
                <wp:wrapNone/>
                <wp:docPr id="8" name="Tekstvak 8"/>
                <wp:cNvGraphicFramePr/>
                <a:graphic xmlns:a="http://schemas.openxmlformats.org/drawingml/2006/main">
                  <a:graphicData uri="http://schemas.microsoft.com/office/word/2010/wordprocessingShape">
                    <wps:wsp>
                      <wps:cNvSpPr txBox="1"/>
                      <wps:spPr>
                        <a:xfrm>
                          <a:off x="0" y="0"/>
                          <a:ext cx="6668698" cy="538791"/>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11E" id="Tekstvak 8" o:spid="_x0000_s1031" style="position:absolute;margin-left:0;margin-top:56.8pt;width:525.1pt;height:42.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" adj="-11796480,,5400" path="m,l3285129,r-78141,538791l53242,521539,,xe" fillcolor="#d70829" stroked="f" strokeweight=".5pt">
                <v:stroke joinstyle="miter"/>
                <v:formulas/>
                <v:path arrowok="t" o:connecttype="custom" o:connectlocs="0,0;6668698,0;6510074,538791;108079,521539;0,0" o:connectangles="0,0,0,0,0" textboxrect="0,0,3285129,538791"/>
                <v:textbox inset="5mm">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v:textbox>
                <w10:wrap anchorx="margin" anchory="page"/>
              </v:shape>
            </w:pict>
          </mc:Fallback>
        </mc:AlternateContent>
      </w:r>
    </w:p>
    <w:p w14:paraId="24F27E35" w14:textId="6D3F37E2" w:rsidR="00447133" w:rsidRDefault="00447133">
      <w:pPr>
        <w:rPr>
          <w:lang w:val="en-US"/>
        </w:rPr>
      </w:pPr>
      <w:r>
        <w:rPr>
          <w:noProof/>
          <w:lang w:eastAsia="nl-NL"/>
        </w:rPr>
        <mc:AlternateContent>
          <mc:Choice Requires="wps">
            <w:drawing>
              <wp:anchor distT="0" distB="0" distL="114300" distR="114300" simplePos="0" relativeHeight="251682816" behindDoc="0" locked="0" layoutInCell="1" allowOverlap="1" wp14:anchorId="20717DBC" wp14:editId="16556DFA">
                <wp:simplePos x="0" y="0"/>
                <wp:positionH relativeFrom="margin">
                  <wp:posOffset>-351790</wp:posOffset>
                </wp:positionH>
                <wp:positionV relativeFrom="paragraph">
                  <wp:posOffset>2730031</wp:posOffset>
                </wp:positionV>
                <wp:extent cx="6454800" cy="3649648"/>
                <wp:effectExtent l="0" t="0" r="0" b="0"/>
                <wp:wrapNone/>
                <wp:docPr id="20" name="Tekstvak 20"/>
                <wp:cNvGraphicFramePr/>
                <a:graphic xmlns:a="http://schemas.openxmlformats.org/drawingml/2006/main">
                  <a:graphicData uri="http://schemas.microsoft.com/office/word/2010/wordprocessingShape">
                    <wps:wsp>
                      <wps:cNvSpPr txBox="1"/>
                      <wps:spPr>
                        <a:xfrm>
                          <a:off x="0" y="0"/>
                          <a:ext cx="6454800" cy="3649648"/>
                        </a:xfrm>
                        <a:prstGeom prst="rect">
                          <a:avLst/>
                        </a:prstGeom>
                        <a:noFill/>
                        <a:ln w="6350">
                          <a:noFill/>
                        </a:ln>
                      </wps:spPr>
                      <wps:txb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13"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14"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15"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0B994A1A" w14:textId="2604EA22" w:rsidR="00A36308"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Team</w:t>
                            </w:r>
                            <w:r w:rsidR="004457C4">
                              <w:rPr>
                                <w:rStyle w:val="normaltextrun"/>
                                <w:rFonts w:ascii="Calibri" w:hAnsi="Calibri" w:cs="Calibri"/>
                                <w:sz w:val="22"/>
                                <w:szCs w:val="22"/>
                              </w:rPr>
                              <w:t xml:space="preserve"> Handel </w:t>
                            </w:r>
                            <w:r w:rsidR="008C0440">
                              <w:rPr>
                                <w:rStyle w:val="normaltextrun"/>
                                <w:rFonts w:ascii="Calibri" w:hAnsi="Calibri" w:cs="Calibri"/>
                                <w:sz w:val="22"/>
                                <w:szCs w:val="22"/>
                              </w:rPr>
                              <w:t>&amp; Ondernemen</w:t>
                            </w:r>
                            <w:r w:rsidR="00A36308">
                              <w:rPr>
                                <w:rStyle w:val="eop"/>
                                <w:rFonts w:ascii="Calibri" w:hAnsi="Calibri" w:cs="Calibri"/>
                                <w:sz w:val="22"/>
                                <w:szCs w:val="22"/>
                              </w:rPr>
                              <w:br/>
                            </w:r>
                          </w:p>
                          <w:p w14:paraId="61E9438A" w14:textId="5E970E9F" w:rsidR="00A36308" w:rsidRDefault="00A36308"/>
                          <w:p w14:paraId="6418C2A0" w14:textId="24EF5E4D" w:rsidR="00A36308" w:rsidRDefault="00A36308"/>
                          <w:p w14:paraId="0E017236" w14:textId="68874AF8" w:rsidR="00A36308" w:rsidRDefault="00A36308"/>
                          <w:p w14:paraId="295405A1" w14:textId="1768BCCB" w:rsidR="00A36308" w:rsidRDefault="00A36308"/>
                          <w:p w14:paraId="281F8047" w14:textId="5B88F709" w:rsidR="00A36308" w:rsidRDefault="00A36308"/>
                          <w:p w14:paraId="307A0CE8" w14:textId="554DE4B1" w:rsidR="00A36308" w:rsidRDefault="00A36308"/>
                          <w:p w14:paraId="284B2DEC" w14:textId="672D857B" w:rsidR="00A36308" w:rsidRDefault="00A36308"/>
                          <w:p w14:paraId="5866BC37" w14:textId="784F5F78" w:rsidR="00A36308" w:rsidRDefault="00A36308"/>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17DBC" id="_x0000_t202" coordsize="21600,21600" o:spt="202" path="m,l,21600r21600,l21600,xe">
                <v:stroke joinstyle="miter"/>
                <v:path gradientshapeok="t" o:connecttype="rect"/>
              </v:shapetype>
              <v:shape id="Tekstvak 20" o:spid="_x0000_s1032" type="#_x0000_t202" style="position:absolute;margin-left:-27.7pt;margin-top:214.95pt;width:508.25pt;height:287.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" filled="f" stroked="f" strokeweight=".5pt">
                <v:textbo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16"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17"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18"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0B994A1A" w14:textId="2604EA22" w:rsidR="00A36308"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Team</w:t>
                      </w:r>
                      <w:r w:rsidR="004457C4">
                        <w:rPr>
                          <w:rStyle w:val="normaltextrun"/>
                          <w:rFonts w:ascii="Calibri" w:hAnsi="Calibri" w:cs="Calibri"/>
                          <w:sz w:val="22"/>
                          <w:szCs w:val="22"/>
                        </w:rPr>
                        <w:t xml:space="preserve"> Handel </w:t>
                      </w:r>
                      <w:r w:rsidR="008C0440">
                        <w:rPr>
                          <w:rStyle w:val="normaltextrun"/>
                          <w:rFonts w:ascii="Calibri" w:hAnsi="Calibri" w:cs="Calibri"/>
                          <w:sz w:val="22"/>
                          <w:szCs w:val="22"/>
                        </w:rPr>
                        <w:t>&amp; Ondernemen</w:t>
                      </w:r>
                      <w:r w:rsidR="00A36308">
                        <w:rPr>
                          <w:rStyle w:val="eop"/>
                          <w:rFonts w:ascii="Calibri" w:hAnsi="Calibri" w:cs="Calibri"/>
                          <w:sz w:val="22"/>
                          <w:szCs w:val="22"/>
                        </w:rPr>
                        <w:br/>
                      </w:r>
                    </w:p>
                    <w:p w14:paraId="61E9438A" w14:textId="5E970E9F" w:rsidR="00A36308" w:rsidRDefault="00A36308"/>
                    <w:p w14:paraId="6418C2A0" w14:textId="24EF5E4D" w:rsidR="00A36308" w:rsidRDefault="00A36308"/>
                    <w:p w14:paraId="0E017236" w14:textId="68874AF8" w:rsidR="00A36308" w:rsidRDefault="00A36308"/>
                    <w:p w14:paraId="295405A1" w14:textId="1768BCCB" w:rsidR="00A36308" w:rsidRDefault="00A36308"/>
                    <w:p w14:paraId="281F8047" w14:textId="5B88F709" w:rsidR="00A36308" w:rsidRDefault="00A36308"/>
                    <w:p w14:paraId="307A0CE8" w14:textId="554DE4B1" w:rsidR="00A36308" w:rsidRDefault="00A36308"/>
                    <w:p w14:paraId="284B2DEC" w14:textId="672D857B" w:rsidR="00A36308" w:rsidRDefault="00A36308"/>
                    <w:p w14:paraId="5866BC37" w14:textId="784F5F78" w:rsidR="00A36308" w:rsidRDefault="00A36308"/>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v:textbox>
                <w10:wrap anchorx="margin"/>
              </v:shape>
            </w:pict>
          </mc:Fallback>
        </mc:AlternateContent>
      </w:r>
      <w:r w:rsidRPr="00920C4B">
        <w:rPr>
          <w:noProof/>
          <w:lang w:eastAsia="nl-NL"/>
        </w:rPr>
        <mc:AlternateContent>
          <mc:Choice Requires="wps">
            <w:drawing>
              <wp:anchor distT="0" distB="0" distL="114300" distR="114300" simplePos="0" relativeHeight="251679744" behindDoc="0" locked="0" layoutInCell="1" allowOverlap="1" wp14:anchorId="13C41C45" wp14:editId="63DBCC28">
                <wp:simplePos x="0" y="0"/>
                <wp:positionH relativeFrom="margin">
                  <wp:align>center</wp:align>
                </wp:positionH>
                <wp:positionV relativeFrom="page">
                  <wp:posOffset>2714625</wp:posOffset>
                </wp:positionV>
                <wp:extent cx="6436683" cy="590550"/>
                <wp:effectExtent l="38100" t="57150" r="40640" b="57150"/>
                <wp:wrapNone/>
                <wp:docPr id="16" name="Tekstvak 16"/>
                <wp:cNvGraphicFramePr/>
                <a:graphic xmlns:a="http://schemas.openxmlformats.org/drawingml/2006/main">
                  <a:graphicData uri="http://schemas.microsoft.com/office/word/2010/wordprocessingShape">
                    <wps:wsp>
                      <wps:cNvSpPr txBox="1"/>
                      <wps:spPr>
                        <a:xfrm>
                          <a:off x="0" y="0"/>
                          <a:ext cx="6436683"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11238" y="590550"/>
                              </a:lnTo>
                              <a:lnTo>
                                <a:pt x="120058"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1C45" id="Tekstvak 16" o:spid="_x0000_s1033" style="position:absolute;margin-left:0;margin-top:213.75pt;width:506.85pt;height:46.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" adj="-11796480,,5400" path="m,l3285129,r-73891,590550l120058,590550,,xe" fillcolor="#d70829" stroked="f" strokeweight=".5pt">
                <v:stroke joinstyle="miter"/>
                <v:formulas/>
                <v:path arrowok="t" o:connecttype="custom" o:connectlocs="0,0;6436683,0;6291905,590550;235234,590550;0,0" o:connectangles="0,0,0,0,0" textboxrect="0,0,3285129,590550"/>
                <v:textbox inset="5mm">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v:textbox>
                <w10:wrap anchorx="margin" anchory="page"/>
              </v:shape>
            </w:pict>
          </mc:Fallback>
        </mc:AlternateContent>
      </w:r>
      <w:r w:rsidRPr="00920C4B">
        <w:rPr>
          <w:noProof/>
          <w:lang w:eastAsia="nl-NL"/>
        </w:rPr>
        <mc:AlternateContent>
          <mc:Choice Requires="wps">
            <w:drawing>
              <wp:anchor distT="0" distB="0" distL="114300" distR="114300" simplePos="0" relativeHeight="251672576" behindDoc="0" locked="0" layoutInCell="1" allowOverlap="1" wp14:anchorId="25292AF4" wp14:editId="0649EF2F">
                <wp:simplePos x="0" y="0"/>
                <wp:positionH relativeFrom="margin">
                  <wp:align>center</wp:align>
                </wp:positionH>
                <wp:positionV relativeFrom="page">
                  <wp:posOffset>1481032</wp:posOffset>
                </wp:positionV>
                <wp:extent cx="6452870" cy="956733"/>
                <wp:effectExtent l="57150" t="57150" r="43180" b="53340"/>
                <wp:wrapNone/>
                <wp:docPr id="10" name="Tekstvak 10"/>
                <wp:cNvGraphicFramePr/>
                <a:graphic xmlns:a="http://schemas.openxmlformats.org/drawingml/2006/main">
                  <a:graphicData uri="http://schemas.microsoft.com/office/word/2010/wordprocessingShape">
                    <wps:wsp>
                      <wps:cNvSpPr txBox="1"/>
                      <wps:spPr>
                        <a:xfrm>
                          <a:off x="0" y="0"/>
                          <a:ext cx="6452870" cy="956733"/>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19"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92AF4" id="Tekstvak 10" o:spid="_x0000_s1034" style="position:absolute;margin-left:0;margin-top:116.6pt;width:508.1pt;height:75.3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" adj="-11796480,,5400" path="m1,l3100425,r-9245,590550l,590550c,393700,1,196850,1,xe" filled="f" stroked="f" strokeweight=".5pt">
                <v:stroke joinstyle="miter"/>
                <v:formulas/>
                <v:path arrowok="t" o:connecttype="custom" o:connectlocs="2,0;6452870,0;6433629,956733;0,956733;2,0" o:connectangles="0,0,0,0,0" textboxrect="0,0,3100425,590550"/>
                <v:textbox inset="0,0,0,0">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20"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v:textbox>
                <w10:wrap anchorx="margin" anchory="page"/>
              </v:shape>
            </w:pict>
          </mc:Fallback>
        </mc:AlternateContent>
      </w:r>
      <w:r>
        <w:rPr>
          <w:lang w:val="en-US"/>
        </w:rPr>
        <w:br w:type="page"/>
      </w:r>
    </w:p>
    <w:p w14:paraId="6306E921" w14:textId="04941470" w:rsidR="00447133" w:rsidRDefault="00447133">
      <w:pPr>
        <w:rPr>
          <w:lang w:val="en-US"/>
        </w:rPr>
      </w:pPr>
      <w:r w:rsidRPr="00920C4B">
        <w:rPr>
          <w:noProof/>
          <w:lang w:eastAsia="nl-NL"/>
        </w:rPr>
        <w:lastRenderedPageBreak/>
        <mc:AlternateContent>
          <mc:Choice Requires="wps">
            <w:drawing>
              <wp:anchor distT="0" distB="0" distL="114300" distR="114300" simplePos="0" relativeHeight="251687936" behindDoc="0" locked="0" layoutInCell="1" allowOverlap="1" wp14:anchorId="3FE0C70F" wp14:editId="15533846">
                <wp:simplePos x="0" y="0"/>
                <wp:positionH relativeFrom="margin">
                  <wp:align>center</wp:align>
                </wp:positionH>
                <wp:positionV relativeFrom="page">
                  <wp:posOffset>719032</wp:posOffset>
                </wp:positionV>
                <wp:extent cx="6668698" cy="538791"/>
                <wp:effectExtent l="38100" t="57150" r="56515" b="52070"/>
                <wp:wrapNone/>
                <wp:docPr id="28" name="Tekstvak 28"/>
                <wp:cNvGraphicFramePr/>
                <a:graphic xmlns:a="http://schemas.openxmlformats.org/drawingml/2006/main">
                  <a:graphicData uri="http://schemas.microsoft.com/office/word/2010/wordprocessingShape">
                    <wps:wsp>
                      <wps:cNvSpPr txBox="1"/>
                      <wps:spPr>
                        <a:xfrm>
                          <a:off x="0" y="0"/>
                          <a:ext cx="6668698" cy="538791"/>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7C5C862B" w14:textId="77777777" w:rsidR="00A36308" w:rsidRPr="00D6620A" w:rsidRDefault="00A36308" w:rsidP="00447133">
                            <w:pPr>
                              <w:jc w:val="center"/>
                              <w:rPr>
                                <w:rFonts w:cs="Times New Roman (Hoofdtekst CS)"/>
                                <w:color w:val="FFFFFF" w:themeColor="background1"/>
                                <w:sz w:val="40"/>
                              </w:rPr>
                            </w:pPr>
                            <w:r>
                              <w:rPr>
                                <w:rFonts w:cs="Times New Roman (Hoofdtekst CS)"/>
                                <w:b/>
                                <w:color w:val="FFFFFF" w:themeColor="background1"/>
                                <w:sz w:val="40"/>
                              </w:rPr>
                              <w:t>Bijlage 1: Introductieprogramma</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0C70F" id="Tekstvak 28" o:spid="_x0000_s1035" style="position:absolute;margin-left:0;margin-top:56.6pt;width:525.1pt;height:42.4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" adj="-11796480,,5400" path="m,l3285129,r-78141,538791l53242,521539,,xe" fillcolor="#d70829" stroked="f" strokeweight=".5pt">
                <v:stroke joinstyle="miter"/>
                <v:formulas/>
                <v:path arrowok="t" o:connecttype="custom" o:connectlocs="0,0;6668698,0;6510074,538791;108079,521539;0,0" o:connectangles="0,0,0,0,0" textboxrect="0,0,3285129,538791"/>
                <v:textbox inset="5mm">
                  <w:txbxContent>
                    <w:p w14:paraId="7C5C862B" w14:textId="77777777" w:rsidR="00A36308" w:rsidRPr="00D6620A" w:rsidRDefault="00A36308" w:rsidP="00447133">
                      <w:pPr>
                        <w:jc w:val="center"/>
                        <w:rPr>
                          <w:rFonts w:cs="Times New Roman (Hoofdtekst CS)"/>
                          <w:color w:val="FFFFFF" w:themeColor="background1"/>
                          <w:sz w:val="40"/>
                        </w:rPr>
                      </w:pPr>
                      <w:r>
                        <w:rPr>
                          <w:rFonts w:cs="Times New Roman (Hoofdtekst CS)"/>
                          <w:b/>
                          <w:color w:val="FFFFFF" w:themeColor="background1"/>
                          <w:sz w:val="40"/>
                        </w:rPr>
                        <w:t>Bijlage 1: Introductieprogramma</w:t>
                      </w:r>
                    </w:p>
                  </w:txbxContent>
                </v:textbox>
                <w10:wrap anchorx="margin" anchory="page"/>
              </v:shape>
            </w:pict>
          </mc:Fallback>
        </mc:AlternateContent>
      </w:r>
    </w:p>
    <w:p w14:paraId="0F60EDD0" w14:textId="76BA05FB" w:rsidR="00447133" w:rsidRDefault="00447133">
      <w:pPr>
        <w:rPr>
          <w:lang w:val="en-US"/>
        </w:rPr>
      </w:pPr>
      <w:r>
        <w:rPr>
          <w:noProof/>
          <w:lang w:eastAsia="nl-NL"/>
        </w:rPr>
        <mc:AlternateContent>
          <mc:Choice Requires="wps">
            <w:drawing>
              <wp:anchor distT="0" distB="0" distL="114300" distR="114300" simplePos="0" relativeHeight="251689984" behindDoc="0" locked="0" layoutInCell="1" allowOverlap="1" wp14:anchorId="4808CD00" wp14:editId="59846CD0">
                <wp:simplePos x="0" y="0"/>
                <wp:positionH relativeFrom="margin">
                  <wp:align>center</wp:align>
                </wp:positionH>
                <wp:positionV relativeFrom="paragraph">
                  <wp:posOffset>642832</wp:posOffset>
                </wp:positionV>
                <wp:extent cx="6454800" cy="1718734"/>
                <wp:effectExtent l="0" t="0" r="0" b="0"/>
                <wp:wrapNone/>
                <wp:docPr id="29" name="Tekstvak 29"/>
                <wp:cNvGraphicFramePr/>
                <a:graphic xmlns:a="http://schemas.openxmlformats.org/drawingml/2006/main">
                  <a:graphicData uri="http://schemas.microsoft.com/office/word/2010/wordprocessingShape">
                    <wps:wsp>
                      <wps:cNvSpPr txBox="1"/>
                      <wps:spPr>
                        <a:xfrm>
                          <a:off x="0" y="0"/>
                          <a:ext cx="6454800" cy="1718734"/>
                        </a:xfrm>
                        <a:prstGeom prst="rect">
                          <a:avLst/>
                        </a:prstGeom>
                        <a:noFill/>
                        <a:ln w="6350">
                          <a:noFill/>
                        </a:ln>
                      </wps:spPr>
                      <wps:txbx>
                        <w:txbxContent>
                          <w:p w14:paraId="6318A213" w14:textId="28040A16" w:rsidR="00A36308" w:rsidRDefault="0065768B" w:rsidP="00266B70">
                            <w:r>
                              <w:t>Dinsdag 3 september</w:t>
                            </w:r>
                            <w:r w:rsidR="00BF4EE0">
                              <w:tab/>
                            </w:r>
                            <w:r>
                              <w:t xml:space="preserve"> </w:t>
                            </w:r>
                            <w:r w:rsidR="00F22EB3">
                              <w:tab/>
                              <w:t>10.15 tot circa 13.30</w:t>
                            </w:r>
                            <w:r w:rsidR="00F22EB3">
                              <w:tab/>
                              <w:t>Kennismaking klasgenoten en docenten</w:t>
                            </w:r>
                            <w:r w:rsidR="00266B70">
                              <w:t xml:space="preserve"> plus uitleg opleiding</w:t>
                            </w:r>
                          </w:p>
                          <w:p w14:paraId="6539B4A5" w14:textId="5E4518DF" w:rsidR="00266B70" w:rsidRDefault="00266B70" w:rsidP="00447133">
                            <w:r>
                              <w:t xml:space="preserve">Woensdag 4 september </w:t>
                            </w:r>
                            <w:r w:rsidR="00BF4EE0">
                              <w:tab/>
                              <w:t>1</w:t>
                            </w:r>
                            <w:r w:rsidR="00567A01">
                              <w:t>2.30</w:t>
                            </w:r>
                            <w:r w:rsidR="00BF4EE0">
                              <w:t xml:space="preserve"> tot circa 15.30 </w:t>
                            </w:r>
                            <w:r w:rsidR="00567A01">
                              <w:tab/>
                              <w:t>Buitenschoolse activiteit</w:t>
                            </w:r>
                          </w:p>
                          <w:p w14:paraId="2F2EEF73" w14:textId="5E4359D0" w:rsidR="00C85630" w:rsidRDefault="00C85630" w:rsidP="00447133">
                            <w:r>
                              <w:t>Donderdag 5 september</w:t>
                            </w:r>
                            <w:r>
                              <w:tab/>
                            </w:r>
                            <w:r w:rsidR="00AA49CD">
                              <w:t>09.30 tot circa 14.00</w:t>
                            </w:r>
                            <w:r w:rsidR="00AA49CD">
                              <w:tab/>
                              <w:t xml:space="preserve">Inloggen, checken boekenlijsten </w:t>
                            </w:r>
                            <w:r w:rsidR="00B77BE4">
                              <w:t>en beroepsgerichte 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08CD00" id="Tekstvak 29" o:spid="_x0000_s1036" type="#_x0000_t202" style="position:absolute;margin-left:0;margin-top:50.6pt;width:508.25pt;height:135.35pt;z-index:2516899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" filled="f" stroked="f" strokeweight=".5pt">
                <v:textbox>
                  <w:txbxContent>
                    <w:p w14:paraId="6318A213" w14:textId="28040A16" w:rsidR="00A36308" w:rsidRDefault="0065768B" w:rsidP="00266B70">
                      <w:r>
                        <w:t>Dinsdag 3 september</w:t>
                      </w:r>
                      <w:r w:rsidR="00BF4EE0">
                        <w:tab/>
                      </w:r>
                      <w:r>
                        <w:t xml:space="preserve"> </w:t>
                      </w:r>
                      <w:r w:rsidR="00F22EB3">
                        <w:tab/>
                        <w:t>10.15 tot circa 13.30</w:t>
                      </w:r>
                      <w:r w:rsidR="00F22EB3">
                        <w:tab/>
                        <w:t>Kennismaking klasgenoten en docenten</w:t>
                      </w:r>
                      <w:r w:rsidR="00266B70">
                        <w:t xml:space="preserve"> plus uitleg opleiding</w:t>
                      </w:r>
                    </w:p>
                    <w:p w14:paraId="6539B4A5" w14:textId="5E4518DF" w:rsidR="00266B70" w:rsidRDefault="00266B70" w:rsidP="00447133">
                      <w:r>
                        <w:t xml:space="preserve">Woensdag 4 september </w:t>
                      </w:r>
                      <w:r w:rsidR="00BF4EE0">
                        <w:tab/>
                        <w:t>1</w:t>
                      </w:r>
                      <w:r w:rsidR="00567A01">
                        <w:t>2.30</w:t>
                      </w:r>
                      <w:r w:rsidR="00BF4EE0">
                        <w:t xml:space="preserve"> tot circa 15.30 </w:t>
                      </w:r>
                      <w:r w:rsidR="00567A01">
                        <w:tab/>
                        <w:t>Buitenschoolse activiteit</w:t>
                      </w:r>
                    </w:p>
                    <w:p w14:paraId="2F2EEF73" w14:textId="5E4359D0" w:rsidR="00C85630" w:rsidRDefault="00C85630" w:rsidP="00447133">
                      <w:r>
                        <w:t>Donderdag 5 september</w:t>
                      </w:r>
                      <w:r>
                        <w:tab/>
                      </w:r>
                      <w:r w:rsidR="00AA49CD">
                        <w:t>09.30 tot circa 14.00</w:t>
                      </w:r>
                      <w:r w:rsidR="00AA49CD">
                        <w:tab/>
                        <w:t xml:space="preserve">Inloggen, checken boekenlijsten </w:t>
                      </w:r>
                      <w:r w:rsidR="00B77BE4">
                        <w:t>en beroepsgerichte dag</w:t>
                      </w:r>
                    </w:p>
                  </w:txbxContent>
                </v:textbox>
                <w10:wrap anchorx="margin"/>
              </v:shape>
            </w:pict>
          </mc:Fallback>
        </mc:AlternateContent>
      </w:r>
      <w:r>
        <w:rPr>
          <w:lang w:val="en-US"/>
        </w:rPr>
        <w:br w:type="page"/>
      </w:r>
    </w:p>
    <w:p w14:paraId="2643024D" w14:textId="13325BBE" w:rsidR="00447133" w:rsidRDefault="00447133">
      <w:pPr>
        <w:rPr>
          <w:lang w:val="en-US"/>
        </w:rPr>
      </w:pPr>
      <w:r w:rsidRPr="00920C4B">
        <w:rPr>
          <w:noProof/>
          <w:lang w:eastAsia="nl-NL"/>
        </w:rPr>
        <w:lastRenderedPageBreak/>
        <mc:AlternateContent>
          <mc:Choice Requires="wps">
            <w:drawing>
              <wp:anchor distT="0" distB="0" distL="114300" distR="114300" simplePos="0" relativeHeight="251692032" behindDoc="0" locked="0" layoutInCell="1" allowOverlap="1" wp14:anchorId="0DF649BD" wp14:editId="7D2A6B9D">
                <wp:simplePos x="0" y="0"/>
                <wp:positionH relativeFrom="margin">
                  <wp:posOffset>-465455</wp:posOffset>
                </wp:positionH>
                <wp:positionV relativeFrom="page">
                  <wp:posOffset>719032</wp:posOffset>
                </wp:positionV>
                <wp:extent cx="6668698" cy="538791"/>
                <wp:effectExtent l="38100" t="57150" r="56515" b="52070"/>
                <wp:wrapNone/>
                <wp:docPr id="31" name="Tekstvak 31"/>
                <wp:cNvGraphicFramePr/>
                <a:graphic xmlns:a="http://schemas.openxmlformats.org/drawingml/2006/main">
                  <a:graphicData uri="http://schemas.microsoft.com/office/word/2010/wordprocessingShape">
                    <wps:wsp>
                      <wps:cNvSpPr txBox="1"/>
                      <wps:spPr>
                        <a:xfrm>
                          <a:off x="0" y="0"/>
                          <a:ext cx="6668698" cy="538791"/>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2C2B463D" w14:textId="0013A770" w:rsidR="00A36308" w:rsidRPr="00D6620A" w:rsidRDefault="00A36308" w:rsidP="00447133">
                            <w:pPr>
                              <w:jc w:val="center"/>
                              <w:rPr>
                                <w:rFonts w:cs="Times New Roman (Hoofdtekst CS)"/>
                                <w:color w:val="FFFFFF" w:themeColor="background1"/>
                                <w:sz w:val="40"/>
                              </w:rPr>
                            </w:pPr>
                            <w:r>
                              <w:rPr>
                                <w:rFonts w:cs="Times New Roman (Hoofdtekst CS)"/>
                                <w:b/>
                                <w:color w:val="FFFFFF" w:themeColor="background1"/>
                                <w:sz w:val="40"/>
                              </w:rPr>
                              <w:t>Bijlage 2: Benodigdheden</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649BD" id="Tekstvak 31" o:spid="_x0000_s1037" style="position:absolute;margin-left:-36.65pt;margin-top:56.6pt;width:525.1pt;height:42.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" adj="-11796480,,5400" path="m,l3285129,r-78141,538791l53242,521539,,xe" fillcolor="#d70829" stroked="f" strokeweight=".5pt">
                <v:stroke joinstyle="miter"/>
                <v:formulas/>
                <v:path arrowok="t" o:connecttype="custom" o:connectlocs="0,0;6668698,0;6510074,538791;108079,521539;0,0" o:connectangles="0,0,0,0,0" textboxrect="0,0,3285129,538791"/>
                <v:textbox inset="5mm">
                  <w:txbxContent>
                    <w:p w14:paraId="2C2B463D" w14:textId="0013A770" w:rsidR="00A36308" w:rsidRPr="00D6620A" w:rsidRDefault="00A36308" w:rsidP="00447133">
                      <w:pPr>
                        <w:jc w:val="center"/>
                        <w:rPr>
                          <w:rFonts w:cs="Times New Roman (Hoofdtekst CS)"/>
                          <w:color w:val="FFFFFF" w:themeColor="background1"/>
                          <w:sz w:val="40"/>
                        </w:rPr>
                      </w:pPr>
                      <w:r>
                        <w:rPr>
                          <w:rFonts w:cs="Times New Roman (Hoofdtekst CS)"/>
                          <w:b/>
                          <w:color w:val="FFFFFF" w:themeColor="background1"/>
                          <w:sz w:val="40"/>
                        </w:rPr>
                        <w:t>Bijlage 2: Benodigdheden</w:t>
                      </w:r>
                    </w:p>
                  </w:txbxContent>
                </v:textbox>
                <w10:wrap anchorx="margin" anchory="page"/>
              </v:shape>
            </w:pict>
          </mc:Fallback>
        </mc:AlternateContent>
      </w:r>
    </w:p>
    <w:p w14:paraId="14F4FBD0" w14:textId="7E47F667" w:rsidR="00007817" w:rsidRPr="004E3F21" w:rsidRDefault="00447133">
      <w:pPr>
        <w:rPr>
          <w:lang w:val="en-US"/>
        </w:rPr>
      </w:pPr>
      <w:r>
        <w:rPr>
          <w:noProof/>
          <w:lang w:eastAsia="nl-NL"/>
        </w:rPr>
        <mc:AlternateContent>
          <mc:Choice Requires="wps">
            <w:drawing>
              <wp:anchor distT="0" distB="0" distL="114300" distR="114300" simplePos="0" relativeHeight="251694080" behindDoc="0" locked="0" layoutInCell="1" allowOverlap="1" wp14:anchorId="7FB6E66C" wp14:editId="67902DDE">
                <wp:simplePos x="0" y="0"/>
                <wp:positionH relativeFrom="margin">
                  <wp:posOffset>-350097</wp:posOffset>
                </wp:positionH>
                <wp:positionV relativeFrom="paragraph">
                  <wp:posOffset>675428</wp:posOffset>
                </wp:positionV>
                <wp:extent cx="6454800" cy="3505200"/>
                <wp:effectExtent l="0" t="0" r="0" b="0"/>
                <wp:wrapNone/>
                <wp:docPr id="32" name="Tekstvak 32"/>
                <wp:cNvGraphicFramePr/>
                <a:graphic xmlns:a="http://schemas.openxmlformats.org/drawingml/2006/main">
                  <a:graphicData uri="http://schemas.microsoft.com/office/word/2010/wordprocessingShape">
                    <wps:wsp>
                      <wps:cNvSpPr txBox="1"/>
                      <wps:spPr>
                        <a:xfrm>
                          <a:off x="0" y="0"/>
                          <a:ext cx="6454800" cy="3505200"/>
                        </a:xfrm>
                        <a:prstGeom prst="rect">
                          <a:avLst/>
                        </a:prstGeom>
                        <a:noFill/>
                        <a:ln w="6350">
                          <a:noFill/>
                        </a:ln>
                      </wps:spPr>
                      <wps:txbx>
                        <w:txbxContent>
                          <w:p w14:paraId="22251741" w14:textId="0D010240"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Laptop</w:t>
                            </w:r>
                            <w:r>
                              <w:rPr>
                                <w:rStyle w:val="scxw30353007"/>
                                <w:rFonts w:ascii="Calibri" w:hAnsi="Calibri" w:cs="Calibri"/>
                                <w:sz w:val="22"/>
                                <w:szCs w:val="22"/>
                              </w:rPr>
                              <w:t> </w:t>
                            </w:r>
                          </w:p>
                          <w:p w14:paraId="03F9D4A3"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Voor a</w:t>
                            </w:r>
                            <w:r w:rsidRPr="00A36308">
                              <w:rPr>
                                <w:rStyle w:val="normaltextrun"/>
                                <w:rFonts w:ascii="Calibri" w:hAnsi="Calibri" w:cs="Calibri"/>
                                <w:sz w:val="22"/>
                                <w:szCs w:val="22"/>
                              </w:rPr>
                              <w:t>lle studenten</w:t>
                            </w:r>
                            <w:r>
                              <w:rPr>
                                <w:rStyle w:val="normaltextrun"/>
                                <w:rFonts w:ascii="Calibri" w:hAnsi="Calibri" w:cs="Calibri"/>
                                <w:sz w:val="22"/>
                                <w:szCs w:val="22"/>
                              </w:rPr>
                              <w:t xml:space="preserve"> is</w:t>
                            </w:r>
                            <w:r w:rsidRPr="00A36308">
                              <w:rPr>
                                <w:rStyle w:val="normaltextrun"/>
                                <w:rFonts w:ascii="Calibri" w:hAnsi="Calibri" w:cs="Calibri"/>
                                <w:sz w:val="22"/>
                                <w:szCs w:val="22"/>
                              </w:rPr>
                              <w:t xml:space="preserve"> </w:t>
                            </w:r>
                            <w:r>
                              <w:rPr>
                                <w:rStyle w:val="normaltextrun"/>
                                <w:rFonts w:ascii="Calibri" w:hAnsi="Calibri" w:cs="Calibri"/>
                                <w:sz w:val="22"/>
                                <w:szCs w:val="22"/>
                              </w:rPr>
                              <w:t xml:space="preserve">het </w:t>
                            </w:r>
                            <w:r w:rsidRPr="00A36308">
                              <w:rPr>
                                <w:rStyle w:val="normaltextrun"/>
                                <w:rFonts w:ascii="Calibri" w:hAnsi="Calibri" w:cs="Calibri"/>
                                <w:sz w:val="22"/>
                                <w:szCs w:val="22"/>
                              </w:rPr>
                              <w:t xml:space="preserve">verplicht om een laptop aan te schaffen. Je hebt </w:t>
                            </w:r>
                            <w:r>
                              <w:rPr>
                                <w:rStyle w:val="normaltextrun"/>
                                <w:rFonts w:ascii="Calibri" w:hAnsi="Calibri" w:cs="Calibri"/>
                                <w:sz w:val="22"/>
                                <w:szCs w:val="22"/>
                              </w:rPr>
                              <w:t>een</w:t>
                            </w:r>
                            <w:r w:rsidRPr="00A36308">
                              <w:rPr>
                                <w:rStyle w:val="normaltextrun"/>
                                <w:rFonts w:ascii="Calibri" w:hAnsi="Calibri" w:cs="Calibri"/>
                                <w:sz w:val="22"/>
                                <w:szCs w:val="22"/>
                              </w:rPr>
                              <w:t xml:space="preserve"> laptop nodig voor</w:t>
                            </w:r>
                            <w:r>
                              <w:rPr>
                                <w:rStyle w:val="normaltextrun"/>
                                <w:rFonts w:ascii="Calibri" w:hAnsi="Calibri" w:cs="Calibri"/>
                                <w:sz w:val="22"/>
                                <w:szCs w:val="22"/>
                              </w:rPr>
                              <w:t xml:space="preserve"> (online)</w:t>
                            </w:r>
                            <w:r w:rsidRPr="00A36308">
                              <w:rPr>
                                <w:rStyle w:val="normaltextrun"/>
                                <w:rFonts w:ascii="Calibri" w:hAnsi="Calibri" w:cs="Calibri"/>
                                <w:sz w:val="22"/>
                                <w:szCs w:val="22"/>
                              </w:rPr>
                              <w:t xml:space="preserve"> lessen en projecten op school, thuis </w:t>
                            </w:r>
                            <w:r>
                              <w:rPr>
                                <w:rStyle w:val="normaltextrun"/>
                                <w:rFonts w:ascii="Calibri" w:hAnsi="Calibri" w:cs="Calibri"/>
                                <w:sz w:val="22"/>
                                <w:szCs w:val="22"/>
                              </w:rPr>
                              <w:t>en</w:t>
                            </w:r>
                            <w:r w:rsidRPr="00A36308">
                              <w:rPr>
                                <w:rStyle w:val="normaltextrun"/>
                                <w:rFonts w:ascii="Calibri" w:hAnsi="Calibri" w:cs="Calibri"/>
                                <w:sz w:val="22"/>
                                <w:szCs w:val="22"/>
                              </w:rPr>
                              <w:t xml:space="preserve"> stage. Ook zijn veel leermiddelen digitaal.</w:t>
                            </w:r>
                            <w:r>
                              <w:rPr>
                                <w:rStyle w:val="normaltextrun"/>
                                <w:rFonts w:ascii="Calibri" w:hAnsi="Calibri" w:cs="Calibri"/>
                                <w:sz w:val="22"/>
                                <w:szCs w:val="22"/>
                              </w:rPr>
                              <w:t xml:space="preserve"> Heb je nog geen laptop? Op </w:t>
                            </w:r>
                            <w:hyperlink r:id="rId21" w:history="1">
                              <w:r w:rsidRPr="00074D1E">
                                <w:rPr>
                                  <w:rStyle w:val="Hyperlink"/>
                                  <w:rFonts w:ascii="Calibri" w:hAnsi="Calibri" w:cs="Calibri"/>
                                  <w:sz w:val="22"/>
                                  <w:szCs w:val="22"/>
                                </w:rPr>
                                <w:t>drenthecollege.nl/welkom</w:t>
                              </w:r>
                            </w:hyperlink>
                            <w:r>
                              <w:rPr>
                                <w:rStyle w:val="normaltextrun"/>
                                <w:rFonts w:ascii="Calibri" w:hAnsi="Calibri" w:cs="Calibri"/>
                                <w:sz w:val="22"/>
                                <w:szCs w:val="22"/>
                              </w:rPr>
                              <w:t xml:space="preserve"> staan tips voor het kiezen van een laptop. Ook op </w:t>
                            </w:r>
                            <w:hyperlink r:id="rId22" w:history="1">
                              <w:r w:rsidRPr="00EE60CF">
                                <w:rPr>
                                  <w:rStyle w:val="Hyperlink"/>
                                  <w:rFonts w:ascii="Calibri" w:hAnsi="Calibri" w:cs="Calibri"/>
                                  <w:sz w:val="22"/>
                                  <w:szCs w:val="22"/>
                                </w:rPr>
                                <w:t>www.campusshop.nl</w:t>
                              </w:r>
                            </w:hyperlink>
                            <w:r>
                              <w:rPr>
                                <w:rStyle w:val="normaltextrun"/>
                                <w:rFonts w:ascii="Calibri" w:hAnsi="Calibri" w:cs="Calibri"/>
                                <w:sz w:val="22"/>
                                <w:szCs w:val="22"/>
                              </w:rPr>
                              <w:t xml:space="preserve"> vind je meer informatie.</w:t>
                            </w:r>
                          </w:p>
                          <w:p w14:paraId="225F1149"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p>
                          <w:p w14:paraId="7CAFEB82" w14:textId="103C0FEE" w:rsidR="00A36308" w:rsidRDefault="00A36308" w:rsidP="00DE1B0A">
                            <w:pPr>
                              <w:pStyle w:val="paragraph"/>
                              <w:spacing w:before="0" w:beforeAutospacing="0" w:after="0" w:afterAutospacing="0"/>
                              <w:textAlignment w:val="baseline"/>
                              <w:rPr>
                                <w:rStyle w:val="eop"/>
                                <w:rFonts w:ascii="Calibri" w:hAnsi="Calibri" w:cs="Calibri"/>
                                <w:sz w:val="22"/>
                                <w:szCs w:val="22"/>
                              </w:rPr>
                            </w:pPr>
                          </w:p>
                          <w:p w14:paraId="38049DB7" w14:textId="77777777" w:rsidR="00A36308" w:rsidRDefault="00A36308" w:rsidP="00447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6E66C" id="Tekstvak 32" o:spid="_x0000_s1038" type="#_x0000_t202" style="position:absolute;margin-left:-27.55pt;margin-top:53.2pt;width:508.25pt;height:276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" filled="f" stroked="f" strokeweight=".5pt">
                <v:textbox>
                  <w:txbxContent>
                    <w:p w14:paraId="22251741" w14:textId="0D010240"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Laptop</w:t>
                      </w:r>
                      <w:r>
                        <w:rPr>
                          <w:rStyle w:val="scxw30353007"/>
                          <w:rFonts w:ascii="Calibri" w:hAnsi="Calibri" w:cs="Calibri"/>
                          <w:sz w:val="22"/>
                          <w:szCs w:val="22"/>
                        </w:rPr>
                        <w:t> </w:t>
                      </w:r>
                    </w:p>
                    <w:p w14:paraId="03F9D4A3"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Voor a</w:t>
                      </w:r>
                      <w:r w:rsidRPr="00A36308">
                        <w:rPr>
                          <w:rStyle w:val="normaltextrun"/>
                          <w:rFonts w:ascii="Calibri" w:hAnsi="Calibri" w:cs="Calibri"/>
                          <w:sz w:val="22"/>
                          <w:szCs w:val="22"/>
                        </w:rPr>
                        <w:t>lle studenten</w:t>
                      </w:r>
                      <w:r>
                        <w:rPr>
                          <w:rStyle w:val="normaltextrun"/>
                          <w:rFonts w:ascii="Calibri" w:hAnsi="Calibri" w:cs="Calibri"/>
                          <w:sz w:val="22"/>
                          <w:szCs w:val="22"/>
                        </w:rPr>
                        <w:t xml:space="preserve"> is</w:t>
                      </w:r>
                      <w:r w:rsidRPr="00A36308">
                        <w:rPr>
                          <w:rStyle w:val="normaltextrun"/>
                          <w:rFonts w:ascii="Calibri" w:hAnsi="Calibri" w:cs="Calibri"/>
                          <w:sz w:val="22"/>
                          <w:szCs w:val="22"/>
                        </w:rPr>
                        <w:t xml:space="preserve"> </w:t>
                      </w:r>
                      <w:r>
                        <w:rPr>
                          <w:rStyle w:val="normaltextrun"/>
                          <w:rFonts w:ascii="Calibri" w:hAnsi="Calibri" w:cs="Calibri"/>
                          <w:sz w:val="22"/>
                          <w:szCs w:val="22"/>
                        </w:rPr>
                        <w:t xml:space="preserve">het </w:t>
                      </w:r>
                      <w:r w:rsidRPr="00A36308">
                        <w:rPr>
                          <w:rStyle w:val="normaltextrun"/>
                          <w:rFonts w:ascii="Calibri" w:hAnsi="Calibri" w:cs="Calibri"/>
                          <w:sz w:val="22"/>
                          <w:szCs w:val="22"/>
                        </w:rPr>
                        <w:t xml:space="preserve">verplicht om een laptop aan te schaffen. Je hebt </w:t>
                      </w:r>
                      <w:r>
                        <w:rPr>
                          <w:rStyle w:val="normaltextrun"/>
                          <w:rFonts w:ascii="Calibri" w:hAnsi="Calibri" w:cs="Calibri"/>
                          <w:sz w:val="22"/>
                          <w:szCs w:val="22"/>
                        </w:rPr>
                        <w:t>een</w:t>
                      </w:r>
                      <w:r w:rsidRPr="00A36308">
                        <w:rPr>
                          <w:rStyle w:val="normaltextrun"/>
                          <w:rFonts w:ascii="Calibri" w:hAnsi="Calibri" w:cs="Calibri"/>
                          <w:sz w:val="22"/>
                          <w:szCs w:val="22"/>
                        </w:rPr>
                        <w:t xml:space="preserve"> laptop nodig voor</w:t>
                      </w:r>
                      <w:r>
                        <w:rPr>
                          <w:rStyle w:val="normaltextrun"/>
                          <w:rFonts w:ascii="Calibri" w:hAnsi="Calibri" w:cs="Calibri"/>
                          <w:sz w:val="22"/>
                          <w:szCs w:val="22"/>
                        </w:rPr>
                        <w:t xml:space="preserve"> (online)</w:t>
                      </w:r>
                      <w:r w:rsidRPr="00A36308">
                        <w:rPr>
                          <w:rStyle w:val="normaltextrun"/>
                          <w:rFonts w:ascii="Calibri" w:hAnsi="Calibri" w:cs="Calibri"/>
                          <w:sz w:val="22"/>
                          <w:szCs w:val="22"/>
                        </w:rPr>
                        <w:t xml:space="preserve"> lessen en projecten op school, thuis </w:t>
                      </w:r>
                      <w:r>
                        <w:rPr>
                          <w:rStyle w:val="normaltextrun"/>
                          <w:rFonts w:ascii="Calibri" w:hAnsi="Calibri" w:cs="Calibri"/>
                          <w:sz w:val="22"/>
                          <w:szCs w:val="22"/>
                        </w:rPr>
                        <w:t>en</w:t>
                      </w:r>
                      <w:r w:rsidRPr="00A36308">
                        <w:rPr>
                          <w:rStyle w:val="normaltextrun"/>
                          <w:rFonts w:ascii="Calibri" w:hAnsi="Calibri" w:cs="Calibri"/>
                          <w:sz w:val="22"/>
                          <w:szCs w:val="22"/>
                        </w:rPr>
                        <w:t xml:space="preserve"> stage. Ook zijn veel leermiddelen digitaal.</w:t>
                      </w:r>
                      <w:r>
                        <w:rPr>
                          <w:rStyle w:val="normaltextrun"/>
                          <w:rFonts w:ascii="Calibri" w:hAnsi="Calibri" w:cs="Calibri"/>
                          <w:sz w:val="22"/>
                          <w:szCs w:val="22"/>
                        </w:rPr>
                        <w:t xml:space="preserve"> Heb je nog geen laptop? Op </w:t>
                      </w:r>
                      <w:hyperlink r:id="rId23" w:history="1">
                        <w:r w:rsidRPr="00074D1E">
                          <w:rPr>
                            <w:rStyle w:val="Hyperlink"/>
                            <w:rFonts w:ascii="Calibri" w:hAnsi="Calibri" w:cs="Calibri"/>
                            <w:sz w:val="22"/>
                            <w:szCs w:val="22"/>
                          </w:rPr>
                          <w:t>drenthecollege.nl/welkom</w:t>
                        </w:r>
                      </w:hyperlink>
                      <w:r>
                        <w:rPr>
                          <w:rStyle w:val="normaltextrun"/>
                          <w:rFonts w:ascii="Calibri" w:hAnsi="Calibri" w:cs="Calibri"/>
                          <w:sz w:val="22"/>
                          <w:szCs w:val="22"/>
                        </w:rPr>
                        <w:t xml:space="preserve"> staan tips voor het kiezen van een laptop. Ook op </w:t>
                      </w:r>
                      <w:hyperlink r:id="rId24" w:history="1">
                        <w:r w:rsidRPr="00EE60CF">
                          <w:rPr>
                            <w:rStyle w:val="Hyperlink"/>
                            <w:rFonts w:ascii="Calibri" w:hAnsi="Calibri" w:cs="Calibri"/>
                            <w:sz w:val="22"/>
                            <w:szCs w:val="22"/>
                          </w:rPr>
                          <w:t>www.campusshop.nl</w:t>
                        </w:r>
                      </w:hyperlink>
                      <w:r>
                        <w:rPr>
                          <w:rStyle w:val="normaltextrun"/>
                          <w:rFonts w:ascii="Calibri" w:hAnsi="Calibri" w:cs="Calibri"/>
                          <w:sz w:val="22"/>
                          <w:szCs w:val="22"/>
                        </w:rPr>
                        <w:t xml:space="preserve"> vind je meer informatie.</w:t>
                      </w:r>
                    </w:p>
                    <w:p w14:paraId="225F1149"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p>
                    <w:p w14:paraId="7CAFEB82" w14:textId="103C0FEE" w:rsidR="00A36308" w:rsidRDefault="00A36308" w:rsidP="00DE1B0A">
                      <w:pPr>
                        <w:pStyle w:val="paragraph"/>
                        <w:spacing w:before="0" w:beforeAutospacing="0" w:after="0" w:afterAutospacing="0"/>
                        <w:textAlignment w:val="baseline"/>
                        <w:rPr>
                          <w:rStyle w:val="eop"/>
                          <w:rFonts w:ascii="Calibri" w:hAnsi="Calibri" w:cs="Calibri"/>
                          <w:sz w:val="22"/>
                          <w:szCs w:val="22"/>
                        </w:rPr>
                      </w:pPr>
                    </w:p>
                    <w:p w14:paraId="38049DB7" w14:textId="77777777" w:rsidR="00A36308" w:rsidRDefault="00A36308" w:rsidP="00447133"/>
                  </w:txbxContent>
                </v:textbox>
                <w10:wrap anchorx="margin"/>
              </v:shape>
            </w:pict>
          </mc:Fallback>
        </mc:AlternateContent>
      </w:r>
      <w:r>
        <w:rPr>
          <w:noProof/>
          <w:lang w:eastAsia="nl-NL"/>
        </w:rPr>
        <mc:AlternateContent>
          <mc:Choice Requires="wps">
            <w:drawing>
              <wp:anchor distT="0" distB="0" distL="114300" distR="114300" simplePos="0" relativeHeight="251685888" behindDoc="0" locked="0" layoutInCell="1" allowOverlap="1" wp14:anchorId="39F85AF0" wp14:editId="36F26E26">
                <wp:simplePos x="0" y="0"/>
                <wp:positionH relativeFrom="column">
                  <wp:posOffset>-281940</wp:posOffset>
                </wp:positionH>
                <wp:positionV relativeFrom="paragraph">
                  <wp:posOffset>1089660</wp:posOffset>
                </wp:positionV>
                <wp:extent cx="6454800" cy="1718734"/>
                <wp:effectExtent l="0" t="0" r="0" b="0"/>
                <wp:wrapNone/>
                <wp:docPr id="26" name="Tekstvak 26"/>
                <wp:cNvGraphicFramePr/>
                <a:graphic xmlns:a="http://schemas.openxmlformats.org/drawingml/2006/main">
                  <a:graphicData uri="http://schemas.microsoft.com/office/word/2010/wordprocessingShape">
                    <wps:wsp>
                      <wps:cNvSpPr txBox="1"/>
                      <wps:spPr>
                        <a:xfrm>
                          <a:off x="0" y="0"/>
                          <a:ext cx="6454800" cy="1718734"/>
                        </a:xfrm>
                        <a:prstGeom prst="rect">
                          <a:avLst/>
                        </a:prstGeom>
                        <a:noFill/>
                        <a:ln w="6350">
                          <a:noFill/>
                        </a:ln>
                      </wps:spPr>
                      <wps:txbx>
                        <w:txbxContent>
                          <w:p w14:paraId="42B53455"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F85AF0" id="Tekstvak 26" o:spid="_x0000_s1039" type="#_x0000_t202" style="position:absolute;margin-left:-22.2pt;margin-top:85.8pt;width:508.25pt;height:135.3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" filled="f" stroked="f" strokeweight=".5pt">
                <v:textbox>
                  <w:txbxContent>
                    <w:p w14:paraId="42B53455" w14:textId="77777777" w:rsidR="00A36308" w:rsidRDefault="00A36308"/>
                  </w:txbxContent>
                </v:textbox>
              </v:shape>
            </w:pict>
          </mc:Fallback>
        </mc:AlternateContent>
      </w:r>
    </w:p>
    <w:sectPr w:rsidR="00007817" w:rsidRPr="004E3F21" w:rsidSect="004E3F21">
      <w:headerReference w:type="default" r:id="rId25"/>
      <w:pgSz w:w="11900" w:h="16840"/>
      <w:pgMar w:top="0" w:right="1418" w:bottom="1418" w:left="1418" w:header="737"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02B53" w14:textId="77777777" w:rsidR="00F81017" w:rsidRDefault="00F81017" w:rsidP="00EC3006">
      <w:r>
        <w:separator/>
      </w:r>
    </w:p>
  </w:endnote>
  <w:endnote w:type="continuationSeparator" w:id="0">
    <w:p w14:paraId="23F2F3FA" w14:textId="77777777" w:rsidR="00F81017" w:rsidRDefault="00F81017" w:rsidP="00EC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oofdtekst CS)">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1D17" w14:textId="3BC12115" w:rsidR="008D6405" w:rsidRDefault="008D6405">
    <w:pPr>
      <w:pStyle w:val="Voettekst"/>
    </w:pPr>
    <w:r>
      <w:rPr>
        <w:noProof/>
        <w:lang w:eastAsia="nl-NL"/>
      </w:rPr>
      <w:drawing>
        <wp:anchor distT="0" distB="0" distL="114300" distR="114300" simplePos="0" relativeHeight="251660287" behindDoc="1" locked="0" layoutInCell="1" allowOverlap="1" wp14:anchorId="608026A6" wp14:editId="553D18CF">
          <wp:simplePos x="0" y="0"/>
          <wp:positionH relativeFrom="column">
            <wp:posOffset>4786937</wp:posOffset>
          </wp:positionH>
          <wp:positionV relativeFrom="paragraph">
            <wp:posOffset>112275</wp:posOffset>
          </wp:positionV>
          <wp:extent cx="1586244" cy="223940"/>
          <wp:effectExtent l="0" t="0" r="1270" b="5080"/>
          <wp:wrapNone/>
          <wp:docPr id="2005358267" name="Afbeelding 1" descr="Afbeelding met Graphics,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358267" name="Afbeelding 1" descr="Afbeelding met Graphics, Lettertype, schermopname,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50177" cy="2470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3017D" w14:textId="77777777" w:rsidR="00F81017" w:rsidRDefault="00F81017" w:rsidP="00EC3006">
      <w:r>
        <w:separator/>
      </w:r>
    </w:p>
  </w:footnote>
  <w:footnote w:type="continuationSeparator" w:id="0">
    <w:p w14:paraId="65C1F7D6" w14:textId="77777777" w:rsidR="00F81017" w:rsidRDefault="00F81017" w:rsidP="00EC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D" w14:textId="27E37699" w:rsidR="00A36308" w:rsidRDefault="00A36308">
    <w:pPr>
      <w:pStyle w:val="Koptekst"/>
      <w:rPr>
        <w:noProof/>
      </w:rPr>
    </w:pPr>
    <w:r>
      <w:rPr>
        <w:noProof/>
        <w:lang w:eastAsia="nl-NL"/>
      </w:rPr>
      <w:drawing>
        <wp:anchor distT="0" distB="0" distL="114300" distR="114300" simplePos="0" relativeHeight="251659263" behindDoc="1" locked="0" layoutInCell="1" allowOverlap="1" wp14:anchorId="289DAC3B" wp14:editId="1465B507">
          <wp:simplePos x="0" y="0"/>
          <wp:positionH relativeFrom="margin">
            <wp:posOffset>-900431</wp:posOffset>
          </wp:positionH>
          <wp:positionV relativeFrom="paragraph">
            <wp:posOffset>-450215</wp:posOffset>
          </wp:positionV>
          <wp:extent cx="7566409" cy="10694760"/>
          <wp:effectExtent l="0" t="0" r="3175"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a:extLst>
                      <a:ext uri="{28A0092B-C50C-407E-A947-70E740481C1C}">
                        <a14:useLocalDpi xmlns:a14="http://schemas.microsoft.com/office/drawing/2010/main" val="0"/>
                      </a:ext>
                    </a:extLst>
                  </a:blip>
                  <a:stretch>
                    <a:fillRect/>
                  </a:stretch>
                </pic:blipFill>
                <pic:spPr>
                  <a:xfrm>
                    <a:off x="0" y="0"/>
                    <a:ext cx="7591360" cy="10730027"/>
                  </a:xfrm>
                  <a:prstGeom prst="rect">
                    <a:avLst/>
                  </a:prstGeom>
                </pic:spPr>
              </pic:pic>
            </a:graphicData>
          </a:graphic>
          <wp14:sizeRelH relativeFrom="page">
            <wp14:pctWidth>0</wp14:pctWidth>
          </wp14:sizeRelH>
          <wp14:sizeRelV relativeFrom="page">
            <wp14:pctHeight>0</wp14:pctHeight>
          </wp14:sizeRelV>
        </wp:anchor>
      </w:drawing>
    </w:r>
    <w:r>
      <w:rPr>
        <w:noProof/>
      </w:rPr>
      <w:softHyphen/>
    </w:r>
  </w:p>
  <w:p w14:paraId="7ECBBB77" w14:textId="67838639" w:rsidR="00A36308" w:rsidRDefault="00A36308">
    <w:pPr>
      <w:pStyle w:val="Koptekst"/>
    </w:pPr>
  </w:p>
  <w:p w14:paraId="63D8AA6E" w14:textId="2B4750F3" w:rsidR="00A36308" w:rsidRDefault="00A3630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E" w14:textId="77777777" w:rsidR="00A36308" w:rsidRDefault="00A36308">
    <w:pPr>
      <w:pStyle w:val="Koptekst"/>
    </w:pPr>
    <w:r>
      <w:rPr>
        <w:noProof/>
        <w:lang w:eastAsia="nl-NL"/>
      </w:rPr>
      <w:drawing>
        <wp:anchor distT="0" distB="0" distL="114300" distR="114300" simplePos="0" relativeHeight="251658239" behindDoc="1" locked="0" layoutInCell="1" allowOverlap="1" wp14:anchorId="14F4FBE1" wp14:editId="14F4FBE2">
          <wp:simplePos x="0" y="0"/>
          <wp:positionH relativeFrom="margin">
            <wp:align>center</wp:align>
          </wp:positionH>
          <wp:positionV relativeFrom="margin">
            <wp:align>center</wp:align>
          </wp:positionV>
          <wp:extent cx="7563600" cy="10690735"/>
          <wp:effectExtent l="0" t="0" r="5715" b="317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5D7"/>
    <w:multiLevelType w:val="hybridMultilevel"/>
    <w:tmpl w:val="6C1AA196"/>
    <w:lvl w:ilvl="0" w:tplc="A38E10DE">
      <w:start w:val="1"/>
      <w:numFmt w:val="bullet"/>
      <w:lvlText w:val=""/>
      <w:lvlJc w:val="left"/>
      <w:pPr>
        <w:ind w:left="720" w:hanging="360"/>
      </w:pPr>
      <w:rPr>
        <w:rFonts w:ascii="Symbol" w:hAnsi="Symbol" w:hint="default"/>
      </w:rPr>
    </w:lvl>
    <w:lvl w:ilvl="1" w:tplc="8CCABFB2">
      <w:start w:val="1"/>
      <w:numFmt w:val="bullet"/>
      <w:lvlText w:val="o"/>
      <w:lvlJc w:val="left"/>
      <w:pPr>
        <w:ind w:left="1440" w:hanging="360"/>
      </w:pPr>
      <w:rPr>
        <w:rFonts w:ascii="Courier New" w:hAnsi="Courier New" w:cs="Times New Roman" w:hint="default"/>
      </w:rPr>
    </w:lvl>
    <w:lvl w:ilvl="2" w:tplc="A9E2DDA0">
      <w:start w:val="1"/>
      <w:numFmt w:val="bullet"/>
      <w:lvlText w:val=""/>
      <w:lvlJc w:val="left"/>
      <w:pPr>
        <w:ind w:left="2160" w:hanging="360"/>
      </w:pPr>
      <w:rPr>
        <w:rFonts w:ascii="Wingdings" w:hAnsi="Wingdings" w:hint="default"/>
      </w:rPr>
    </w:lvl>
    <w:lvl w:ilvl="3" w:tplc="E0B2967E">
      <w:start w:val="1"/>
      <w:numFmt w:val="bullet"/>
      <w:lvlText w:val=""/>
      <w:lvlJc w:val="left"/>
      <w:pPr>
        <w:ind w:left="2880" w:hanging="360"/>
      </w:pPr>
      <w:rPr>
        <w:rFonts w:ascii="Symbol" w:hAnsi="Symbol" w:hint="default"/>
      </w:rPr>
    </w:lvl>
    <w:lvl w:ilvl="4" w:tplc="E44CFC2C">
      <w:start w:val="1"/>
      <w:numFmt w:val="bullet"/>
      <w:lvlText w:val="o"/>
      <w:lvlJc w:val="left"/>
      <w:pPr>
        <w:ind w:left="3600" w:hanging="360"/>
      </w:pPr>
      <w:rPr>
        <w:rFonts w:ascii="Courier New" w:hAnsi="Courier New" w:cs="Times New Roman" w:hint="default"/>
      </w:rPr>
    </w:lvl>
    <w:lvl w:ilvl="5" w:tplc="E9504A9C">
      <w:start w:val="1"/>
      <w:numFmt w:val="bullet"/>
      <w:lvlText w:val=""/>
      <w:lvlJc w:val="left"/>
      <w:pPr>
        <w:ind w:left="4320" w:hanging="360"/>
      </w:pPr>
      <w:rPr>
        <w:rFonts w:ascii="Wingdings" w:hAnsi="Wingdings" w:hint="default"/>
      </w:rPr>
    </w:lvl>
    <w:lvl w:ilvl="6" w:tplc="BB3EBD4A">
      <w:start w:val="1"/>
      <w:numFmt w:val="bullet"/>
      <w:lvlText w:val=""/>
      <w:lvlJc w:val="left"/>
      <w:pPr>
        <w:ind w:left="5040" w:hanging="360"/>
      </w:pPr>
      <w:rPr>
        <w:rFonts w:ascii="Symbol" w:hAnsi="Symbol" w:hint="default"/>
      </w:rPr>
    </w:lvl>
    <w:lvl w:ilvl="7" w:tplc="708AD650">
      <w:start w:val="1"/>
      <w:numFmt w:val="bullet"/>
      <w:lvlText w:val="o"/>
      <w:lvlJc w:val="left"/>
      <w:pPr>
        <w:ind w:left="5760" w:hanging="360"/>
      </w:pPr>
      <w:rPr>
        <w:rFonts w:ascii="Courier New" w:hAnsi="Courier New" w:cs="Times New Roman" w:hint="default"/>
      </w:rPr>
    </w:lvl>
    <w:lvl w:ilvl="8" w:tplc="72A48896">
      <w:start w:val="1"/>
      <w:numFmt w:val="bullet"/>
      <w:lvlText w:val=""/>
      <w:lvlJc w:val="left"/>
      <w:pPr>
        <w:ind w:left="6480" w:hanging="360"/>
      </w:pPr>
      <w:rPr>
        <w:rFonts w:ascii="Wingdings" w:hAnsi="Wingdings" w:hint="default"/>
      </w:rPr>
    </w:lvl>
  </w:abstractNum>
  <w:abstractNum w:abstractNumId="1" w15:restartNumberingAfterBreak="0">
    <w:nsid w:val="2A523F94"/>
    <w:multiLevelType w:val="hybridMultilevel"/>
    <w:tmpl w:val="87902672"/>
    <w:lvl w:ilvl="0" w:tplc="4DF8789A">
      <w:start w:val="1"/>
      <w:numFmt w:val="bullet"/>
      <w:lvlText w:val=""/>
      <w:lvlJc w:val="left"/>
      <w:pPr>
        <w:ind w:left="720" w:hanging="360"/>
      </w:pPr>
      <w:rPr>
        <w:rFonts w:ascii="Symbol" w:hAnsi="Symbol" w:hint="default"/>
      </w:rPr>
    </w:lvl>
    <w:lvl w:ilvl="1" w:tplc="3E0245A8">
      <w:start w:val="1"/>
      <w:numFmt w:val="bullet"/>
      <w:lvlText w:val="o"/>
      <w:lvlJc w:val="left"/>
      <w:pPr>
        <w:ind w:left="1440" w:hanging="360"/>
      </w:pPr>
      <w:rPr>
        <w:rFonts w:ascii="Courier New" w:hAnsi="Courier New" w:cs="Times New Roman" w:hint="default"/>
      </w:rPr>
    </w:lvl>
    <w:lvl w:ilvl="2" w:tplc="BB5E8120">
      <w:start w:val="1"/>
      <w:numFmt w:val="bullet"/>
      <w:lvlText w:val=""/>
      <w:lvlJc w:val="left"/>
      <w:pPr>
        <w:ind w:left="2160" w:hanging="360"/>
      </w:pPr>
      <w:rPr>
        <w:rFonts w:ascii="Wingdings" w:hAnsi="Wingdings" w:hint="default"/>
      </w:rPr>
    </w:lvl>
    <w:lvl w:ilvl="3" w:tplc="08341924">
      <w:start w:val="1"/>
      <w:numFmt w:val="bullet"/>
      <w:lvlText w:val=""/>
      <w:lvlJc w:val="left"/>
      <w:pPr>
        <w:ind w:left="2880" w:hanging="360"/>
      </w:pPr>
      <w:rPr>
        <w:rFonts w:ascii="Symbol" w:hAnsi="Symbol" w:hint="default"/>
      </w:rPr>
    </w:lvl>
    <w:lvl w:ilvl="4" w:tplc="043A7ADA">
      <w:start w:val="1"/>
      <w:numFmt w:val="bullet"/>
      <w:lvlText w:val="o"/>
      <w:lvlJc w:val="left"/>
      <w:pPr>
        <w:ind w:left="3600" w:hanging="360"/>
      </w:pPr>
      <w:rPr>
        <w:rFonts w:ascii="Courier New" w:hAnsi="Courier New" w:cs="Times New Roman" w:hint="default"/>
      </w:rPr>
    </w:lvl>
    <w:lvl w:ilvl="5" w:tplc="9488BC82">
      <w:start w:val="1"/>
      <w:numFmt w:val="bullet"/>
      <w:lvlText w:val=""/>
      <w:lvlJc w:val="left"/>
      <w:pPr>
        <w:ind w:left="4320" w:hanging="360"/>
      </w:pPr>
      <w:rPr>
        <w:rFonts w:ascii="Wingdings" w:hAnsi="Wingdings" w:hint="default"/>
      </w:rPr>
    </w:lvl>
    <w:lvl w:ilvl="6" w:tplc="5628AE9A">
      <w:start w:val="1"/>
      <w:numFmt w:val="bullet"/>
      <w:lvlText w:val=""/>
      <w:lvlJc w:val="left"/>
      <w:pPr>
        <w:ind w:left="5040" w:hanging="360"/>
      </w:pPr>
      <w:rPr>
        <w:rFonts w:ascii="Symbol" w:hAnsi="Symbol" w:hint="default"/>
      </w:rPr>
    </w:lvl>
    <w:lvl w:ilvl="7" w:tplc="C8B2E02E">
      <w:start w:val="1"/>
      <w:numFmt w:val="bullet"/>
      <w:lvlText w:val="o"/>
      <w:lvlJc w:val="left"/>
      <w:pPr>
        <w:ind w:left="5760" w:hanging="360"/>
      </w:pPr>
      <w:rPr>
        <w:rFonts w:ascii="Courier New" w:hAnsi="Courier New" w:cs="Times New Roman" w:hint="default"/>
      </w:rPr>
    </w:lvl>
    <w:lvl w:ilvl="8" w:tplc="FA3A0ADC">
      <w:start w:val="1"/>
      <w:numFmt w:val="bullet"/>
      <w:lvlText w:val=""/>
      <w:lvlJc w:val="left"/>
      <w:pPr>
        <w:ind w:left="6480" w:hanging="360"/>
      </w:pPr>
      <w:rPr>
        <w:rFonts w:ascii="Wingdings" w:hAnsi="Wingdings" w:hint="default"/>
      </w:rPr>
    </w:lvl>
  </w:abstractNum>
  <w:abstractNum w:abstractNumId="2" w15:restartNumberingAfterBreak="0">
    <w:nsid w:val="2FE64938"/>
    <w:multiLevelType w:val="multilevel"/>
    <w:tmpl w:val="57303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B04DE"/>
    <w:multiLevelType w:val="multilevel"/>
    <w:tmpl w:val="AD1A38C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227C14"/>
    <w:multiLevelType w:val="hybridMultilevel"/>
    <w:tmpl w:val="BE2E8D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EEC295F"/>
    <w:multiLevelType w:val="hybridMultilevel"/>
    <w:tmpl w:val="B8D8AC08"/>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num w:numId="1" w16cid:durableId="1097402754">
    <w:abstractNumId w:val="3"/>
  </w:num>
  <w:num w:numId="2" w16cid:durableId="641426398">
    <w:abstractNumId w:val="2"/>
  </w:num>
  <w:num w:numId="3" w16cid:durableId="1237130540">
    <w:abstractNumId w:val="4"/>
  </w:num>
  <w:num w:numId="4" w16cid:durableId="1092702273">
    <w:abstractNumId w:val="1"/>
  </w:num>
  <w:num w:numId="5" w16cid:durableId="2019187033">
    <w:abstractNumId w:val="0"/>
  </w:num>
  <w:num w:numId="6" w16cid:durableId="1377774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006"/>
    <w:rsid w:val="00007817"/>
    <w:rsid w:val="000253CC"/>
    <w:rsid w:val="00046726"/>
    <w:rsid w:val="00054DE2"/>
    <w:rsid w:val="000977AF"/>
    <w:rsid w:val="000C69C6"/>
    <w:rsid w:val="00104726"/>
    <w:rsid w:val="001538E5"/>
    <w:rsid w:val="001A1014"/>
    <w:rsid w:val="001C4B7C"/>
    <w:rsid w:val="00200B70"/>
    <w:rsid w:val="002043C3"/>
    <w:rsid w:val="00252AE2"/>
    <w:rsid w:val="00254515"/>
    <w:rsid w:val="00266B70"/>
    <w:rsid w:val="002853C2"/>
    <w:rsid w:val="00293BE3"/>
    <w:rsid w:val="002A2333"/>
    <w:rsid w:val="002D19C0"/>
    <w:rsid w:val="002E7C65"/>
    <w:rsid w:val="00305172"/>
    <w:rsid w:val="00356CF1"/>
    <w:rsid w:val="003A7049"/>
    <w:rsid w:val="003C57F0"/>
    <w:rsid w:val="003D7CF0"/>
    <w:rsid w:val="004457C4"/>
    <w:rsid w:val="00447133"/>
    <w:rsid w:val="00454533"/>
    <w:rsid w:val="00495249"/>
    <w:rsid w:val="004E3F21"/>
    <w:rsid w:val="005520ED"/>
    <w:rsid w:val="0055769B"/>
    <w:rsid w:val="00567A01"/>
    <w:rsid w:val="00576674"/>
    <w:rsid w:val="00577512"/>
    <w:rsid w:val="00604979"/>
    <w:rsid w:val="00644611"/>
    <w:rsid w:val="0065768B"/>
    <w:rsid w:val="0067421D"/>
    <w:rsid w:val="006857FC"/>
    <w:rsid w:val="00686CED"/>
    <w:rsid w:val="006C28A8"/>
    <w:rsid w:val="006E57E6"/>
    <w:rsid w:val="007002D0"/>
    <w:rsid w:val="007449BE"/>
    <w:rsid w:val="007476A9"/>
    <w:rsid w:val="0077175D"/>
    <w:rsid w:val="007977C9"/>
    <w:rsid w:val="007E5C25"/>
    <w:rsid w:val="007F221E"/>
    <w:rsid w:val="00817BB9"/>
    <w:rsid w:val="008537F9"/>
    <w:rsid w:val="0085401A"/>
    <w:rsid w:val="00886ABC"/>
    <w:rsid w:val="008A0040"/>
    <w:rsid w:val="008C0440"/>
    <w:rsid w:val="008D0D70"/>
    <w:rsid w:val="008D5839"/>
    <w:rsid w:val="008D6405"/>
    <w:rsid w:val="008E130D"/>
    <w:rsid w:val="008F0401"/>
    <w:rsid w:val="00920C4B"/>
    <w:rsid w:val="00946D5C"/>
    <w:rsid w:val="00950798"/>
    <w:rsid w:val="00956062"/>
    <w:rsid w:val="00976E90"/>
    <w:rsid w:val="00983A2D"/>
    <w:rsid w:val="009E27C8"/>
    <w:rsid w:val="00A239F4"/>
    <w:rsid w:val="00A36308"/>
    <w:rsid w:val="00A62B26"/>
    <w:rsid w:val="00AA4230"/>
    <w:rsid w:val="00AA49CD"/>
    <w:rsid w:val="00AD1E07"/>
    <w:rsid w:val="00AD20C6"/>
    <w:rsid w:val="00AE1610"/>
    <w:rsid w:val="00AE2BFE"/>
    <w:rsid w:val="00B02E96"/>
    <w:rsid w:val="00B149E2"/>
    <w:rsid w:val="00B24562"/>
    <w:rsid w:val="00B410D8"/>
    <w:rsid w:val="00B55924"/>
    <w:rsid w:val="00B77BE4"/>
    <w:rsid w:val="00B8260C"/>
    <w:rsid w:val="00BF4EE0"/>
    <w:rsid w:val="00C601FD"/>
    <w:rsid w:val="00C77C24"/>
    <w:rsid w:val="00C85630"/>
    <w:rsid w:val="00C877E6"/>
    <w:rsid w:val="00CB3585"/>
    <w:rsid w:val="00D06349"/>
    <w:rsid w:val="00D518C0"/>
    <w:rsid w:val="00D52FF6"/>
    <w:rsid w:val="00D537BA"/>
    <w:rsid w:val="00D550F7"/>
    <w:rsid w:val="00D6620A"/>
    <w:rsid w:val="00DA1F89"/>
    <w:rsid w:val="00DD7DEA"/>
    <w:rsid w:val="00DE1B0A"/>
    <w:rsid w:val="00DE2E9E"/>
    <w:rsid w:val="00DE5FCE"/>
    <w:rsid w:val="00DF01B2"/>
    <w:rsid w:val="00DF2C9D"/>
    <w:rsid w:val="00E64CC2"/>
    <w:rsid w:val="00E73B90"/>
    <w:rsid w:val="00E90E48"/>
    <w:rsid w:val="00E9256E"/>
    <w:rsid w:val="00E94972"/>
    <w:rsid w:val="00EC3006"/>
    <w:rsid w:val="00EC3263"/>
    <w:rsid w:val="00ED0C07"/>
    <w:rsid w:val="00EE09A1"/>
    <w:rsid w:val="00EE0C0C"/>
    <w:rsid w:val="00EE7E5A"/>
    <w:rsid w:val="00F17857"/>
    <w:rsid w:val="00F22EB3"/>
    <w:rsid w:val="00F51830"/>
    <w:rsid w:val="00F6578D"/>
    <w:rsid w:val="00F81017"/>
    <w:rsid w:val="00F91ED0"/>
    <w:rsid w:val="00F91FB6"/>
    <w:rsid w:val="00F93758"/>
    <w:rsid w:val="00FB5311"/>
    <w:rsid w:val="00FD13BD"/>
    <w:rsid w:val="00FD456F"/>
    <w:rsid w:val="00FD776C"/>
    <w:rsid w:val="00FE4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4FBCE"/>
  <w15:chartTrackingRefBased/>
  <w15:docId w15:val="{BF26FE9C-CDF0-4241-8731-361F219A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Plat"/>
    <w:link w:val="Kop1Char"/>
    <w:uiPriority w:val="99"/>
    <w:qFormat/>
    <w:rsid w:val="004E3F21"/>
    <w:pPr>
      <w:outlineLvl w:val="0"/>
    </w:pPr>
    <w:rPr>
      <w:b/>
      <w:bCs/>
      <w:sz w:val="21"/>
      <w:szCs w:val="21"/>
    </w:rPr>
  </w:style>
  <w:style w:type="paragraph" w:styleId="Kop2">
    <w:name w:val="heading 2"/>
    <w:basedOn w:val="Plat"/>
    <w:link w:val="Kop2Char"/>
    <w:uiPriority w:val="99"/>
    <w:qFormat/>
    <w:rsid w:val="004E3F21"/>
    <w:pPr>
      <w:outlineLvl w:val="1"/>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3006"/>
    <w:pPr>
      <w:tabs>
        <w:tab w:val="center" w:pos="4536"/>
        <w:tab w:val="right" w:pos="9072"/>
      </w:tabs>
    </w:pPr>
  </w:style>
  <w:style w:type="character" w:customStyle="1" w:styleId="KoptekstChar">
    <w:name w:val="Koptekst Char"/>
    <w:basedOn w:val="Standaardalinea-lettertype"/>
    <w:link w:val="Koptekst"/>
    <w:uiPriority w:val="99"/>
    <w:rsid w:val="00EC3006"/>
  </w:style>
  <w:style w:type="paragraph" w:styleId="Voettekst">
    <w:name w:val="footer"/>
    <w:basedOn w:val="Standaard"/>
    <w:link w:val="VoettekstChar"/>
    <w:uiPriority w:val="99"/>
    <w:unhideWhenUsed/>
    <w:rsid w:val="00EC3006"/>
    <w:pPr>
      <w:tabs>
        <w:tab w:val="center" w:pos="4536"/>
        <w:tab w:val="right" w:pos="9072"/>
      </w:tabs>
    </w:pPr>
  </w:style>
  <w:style w:type="character" w:customStyle="1" w:styleId="VoettekstChar">
    <w:name w:val="Voettekst Char"/>
    <w:basedOn w:val="Standaardalinea-lettertype"/>
    <w:link w:val="Voettekst"/>
    <w:uiPriority w:val="99"/>
    <w:rsid w:val="00EC3006"/>
  </w:style>
  <w:style w:type="character" w:customStyle="1" w:styleId="Kop1Char">
    <w:name w:val="Kop 1 Char"/>
    <w:basedOn w:val="Standaardalinea-lettertype"/>
    <w:link w:val="Kop1"/>
    <w:uiPriority w:val="99"/>
    <w:rsid w:val="004E3F21"/>
    <w:rPr>
      <w:rFonts w:ascii="Arial" w:hAnsi="Arial" w:cs="Arial"/>
      <w:b/>
      <w:bCs/>
      <w:color w:val="000000"/>
      <w:sz w:val="21"/>
      <w:szCs w:val="21"/>
    </w:rPr>
  </w:style>
  <w:style w:type="character" w:customStyle="1" w:styleId="Kop2Char">
    <w:name w:val="Kop 2 Char"/>
    <w:basedOn w:val="Standaardalinea-lettertype"/>
    <w:link w:val="Kop2"/>
    <w:uiPriority w:val="99"/>
    <w:rsid w:val="004E3F21"/>
    <w:rPr>
      <w:rFonts w:ascii="Arial" w:hAnsi="Arial" w:cs="Arial"/>
      <w:i/>
      <w:iCs/>
      <w:color w:val="000000"/>
      <w:sz w:val="19"/>
      <w:szCs w:val="19"/>
    </w:rPr>
  </w:style>
  <w:style w:type="paragraph" w:customStyle="1" w:styleId="Plat">
    <w:name w:val="Plat"/>
    <w:basedOn w:val="Standaard"/>
    <w:uiPriority w:val="99"/>
    <w:rsid w:val="004E3F21"/>
    <w:pPr>
      <w:tabs>
        <w:tab w:val="left" w:pos="227"/>
        <w:tab w:val="left" w:pos="920"/>
      </w:tabs>
      <w:suppressAutoHyphens/>
      <w:autoSpaceDE w:val="0"/>
      <w:autoSpaceDN w:val="0"/>
      <w:adjustRightInd w:val="0"/>
      <w:spacing w:line="280" w:lineRule="atLeast"/>
      <w:textAlignment w:val="center"/>
    </w:pPr>
    <w:rPr>
      <w:rFonts w:ascii="Arial" w:hAnsi="Arial" w:cs="Arial"/>
      <w:color w:val="000000"/>
      <w:sz w:val="19"/>
      <w:szCs w:val="19"/>
    </w:rPr>
  </w:style>
  <w:style w:type="paragraph" w:customStyle="1" w:styleId="Inspringroodvierkant">
    <w:name w:val="Inspring rood vierkant"/>
    <w:basedOn w:val="Plat"/>
    <w:uiPriority w:val="99"/>
    <w:rsid w:val="004E3F21"/>
    <w:pPr>
      <w:ind w:left="227" w:hanging="227"/>
    </w:pPr>
  </w:style>
  <w:style w:type="paragraph" w:styleId="Datum">
    <w:name w:val="Date"/>
    <w:basedOn w:val="Plat"/>
    <w:link w:val="DatumChar"/>
    <w:uiPriority w:val="99"/>
    <w:rsid w:val="004E3F21"/>
    <w:pPr>
      <w:jc w:val="right"/>
    </w:pPr>
    <w:rPr>
      <w:b/>
      <w:bCs/>
      <w:sz w:val="16"/>
      <w:szCs w:val="16"/>
    </w:rPr>
  </w:style>
  <w:style w:type="character" w:customStyle="1" w:styleId="DatumChar">
    <w:name w:val="Datum Char"/>
    <w:basedOn w:val="Standaardalinea-lettertype"/>
    <w:link w:val="Datum"/>
    <w:uiPriority w:val="99"/>
    <w:rsid w:val="004E3F21"/>
    <w:rPr>
      <w:rFonts w:ascii="Arial" w:hAnsi="Arial" w:cs="Arial"/>
      <w:b/>
      <w:bCs/>
      <w:color w:val="000000"/>
      <w:sz w:val="16"/>
      <w:szCs w:val="16"/>
    </w:rPr>
  </w:style>
  <w:style w:type="paragraph" w:customStyle="1" w:styleId="paragraph">
    <w:name w:val="paragraph"/>
    <w:basedOn w:val="Standaard"/>
    <w:rsid w:val="008F0401"/>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8F0401"/>
  </w:style>
  <w:style w:type="character" w:customStyle="1" w:styleId="eop">
    <w:name w:val="eop"/>
    <w:basedOn w:val="Standaardalinea-lettertype"/>
    <w:rsid w:val="008F0401"/>
  </w:style>
  <w:style w:type="character" w:customStyle="1" w:styleId="scxw30353007">
    <w:name w:val="scxw30353007"/>
    <w:basedOn w:val="Standaardalinea-lettertype"/>
    <w:rsid w:val="00447133"/>
  </w:style>
  <w:style w:type="paragraph" w:styleId="Ballontekst">
    <w:name w:val="Balloon Text"/>
    <w:basedOn w:val="Standaard"/>
    <w:link w:val="BallontekstChar"/>
    <w:uiPriority w:val="99"/>
    <w:semiHidden/>
    <w:unhideWhenUsed/>
    <w:rsid w:val="00DF01B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01B2"/>
    <w:rPr>
      <w:rFonts w:ascii="Segoe UI" w:hAnsi="Segoe UI" w:cs="Segoe UI"/>
      <w:sz w:val="18"/>
      <w:szCs w:val="18"/>
    </w:rPr>
  </w:style>
  <w:style w:type="character" w:styleId="Hyperlink">
    <w:name w:val="Hyperlink"/>
    <w:basedOn w:val="Standaardalinea-lettertype"/>
    <w:uiPriority w:val="99"/>
    <w:unhideWhenUsed/>
    <w:rsid w:val="00A36308"/>
    <w:rPr>
      <w:color w:val="0563C1"/>
      <w:u w:val="single"/>
    </w:rPr>
  </w:style>
  <w:style w:type="paragraph" w:styleId="Lijstalinea">
    <w:name w:val="List Paragraph"/>
    <w:basedOn w:val="Standaard"/>
    <w:uiPriority w:val="34"/>
    <w:qFormat/>
    <w:rsid w:val="00A36308"/>
    <w:pPr>
      <w:spacing w:after="160" w:line="252" w:lineRule="auto"/>
      <w:ind w:left="720"/>
      <w:contextualSpacing/>
    </w:pPr>
    <w:rPr>
      <w:rFonts w:ascii="Calibri" w:hAnsi="Calibri" w:cs="Calibri"/>
      <w:sz w:val="22"/>
      <w:szCs w:val="22"/>
    </w:rPr>
  </w:style>
  <w:style w:type="character" w:styleId="GevolgdeHyperlink">
    <w:name w:val="FollowedHyperlink"/>
    <w:basedOn w:val="Standaardalinea-lettertype"/>
    <w:uiPriority w:val="99"/>
    <w:semiHidden/>
    <w:unhideWhenUsed/>
    <w:rsid w:val="00DE1B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0254">
      <w:bodyDiv w:val="1"/>
      <w:marLeft w:val="0"/>
      <w:marRight w:val="0"/>
      <w:marTop w:val="0"/>
      <w:marBottom w:val="0"/>
      <w:divBdr>
        <w:top w:val="none" w:sz="0" w:space="0" w:color="auto"/>
        <w:left w:val="none" w:sz="0" w:space="0" w:color="auto"/>
        <w:bottom w:val="none" w:sz="0" w:space="0" w:color="auto"/>
        <w:right w:val="none" w:sz="0" w:space="0" w:color="auto"/>
      </w:divBdr>
    </w:div>
    <w:div w:id="150950636">
      <w:bodyDiv w:val="1"/>
      <w:marLeft w:val="0"/>
      <w:marRight w:val="0"/>
      <w:marTop w:val="0"/>
      <w:marBottom w:val="0"/>
      <w:divBdr>
        <w:top w:val="none" w:sz="0" w:space="0" w:color="auto"/>
        <w:left w:val="none" w:sz="0" w:space="0" w:color="auto"/>
        <w:bottom w:val="none" w:sz="0" w:space="0" w:color="auto"/>
        <w:right w:val="none" w:sz="0" w:space="0" w:color="auto"/>
      </w:divBdr>
    </w:div>
    <w:div w:id="309291126">
      <w:bodyDiv w:val="1"/>
      <w:marLeft w:val="0"/>
      <w:marRight w:val="0"/>
      <w:marTop w:val="0"/>
      <w:marBottom w:val="0"/>
      <w:divBdr>
        <w:top w:val="none" w:sz="0" w:space="0" w:color="auto"/>
        <w:left w:val="none" w:sz="0" w:space="0" w:color="auto"/>
        <w:bottom w:val="none" w:sz="0" w:space="0" w:color="auto"/>
        <w:right w:val="none" w:sz="0" w:space="0" w:color="auto"/>
      </w:divBdr>
    </w:div>
    <w:div w:id="502401008">
      <w:bodyDiv w:val="1"/>
      <w:marLeft w:val="0"/>
      <w:marRight w:val="0"/>
      <w:marTop w:val="0"/>
      <w:marBottom w:val="0"/>
      <w:divBdr>
        <w:top w:val="none" w:sz="0" w:space="0" w:color="auto"/>
        <w:left w:val="none" w:sz="0" w:space="0" w:color="auto"/>
        <w:bottom w:val="none" w:sz="0" w:space="0" w:color="auto"/>
        <w:right w:val="none" w:sz="0" w:space="0" w:color="auto"/>
      </w:divBdr>
    </w:div>
    <w:div w:id="573928637">
      <w:bodyDiv w:val="1"/>
      <w:marLeft w:val="0"/>
      <w:marRight w:val="0"/>
      <w:marTop w:val="0"/>
      <w:marBottom w:val="0"/>
      <w:divBdr>
        <w:top w:val="none" w:sz="0" w:space="0" w:color="auto"/>
        <w:left w:val="none" w:sz="0" w:space="0" w:color="auto"/>
        <w:bottom w:val="none" w:sz="0" w:space="0" w:color="auto"/>
        <w:right w:val="none" w:sz="0" w:space="0" w:color="auto"/>
      </w:divBdr>
    </w:div>
    <w:div w:id="588272730">
      <w:bodyDiv w:val="1"/>
      <w:marLeft w:val="0"/>
      <w:marRight w:val="0"/>
      <w:marTop w:val="0"/>
      <w:marBottom w:val="0"/>
      <w:divBdr>
        <w:top w:val="none" w:sz="0" w:space="0" w:color="auto"/>
        <w:left w:val="none" w:sz="0" w:space="0" w:color="auto"/>
        <w:bottom w:val="none" w:sz="0" w:space="0" w:color="auto"/>
        <w:right w:val="none" w:sz="0" w:space="0" w:color="auto"/>
      </w:divBdr>
    </w:div>
    <w:div w:id="623388234">
      <w:bodyDiv w:val="1"/>
      <w:marLeft w:val="0"/>
      <w:marRight w:val="0"/>
      <w:marTop w:val="0"/>
      <w:marBottom w:val="0"/>
      <w:divBdr>
        <w:top w:val="none" w:sz="0" w:space="0" w:color="auto"/>
        <w:left w:val="none" w:sz="0" w:space="0" w:color="auto"/>
        <w:bottom w:val="none" w:sz="0" w:space="0" w:color="auto"/>
        <w:right w:val="none" w:sz="0" w:space="0" w:color="auto"/>
      </w:divBdr>
    </w:div>
    <w:div w:id="679937887">
      <w:bodyDiv w:val="1"/>
      <w:marLeft w:val="0"/>
      <w:marRight w:val="0"/>
      <w:marTop w:val="0"/>
      <w:marBottom w:val="0"/>
      <w:divBdr>
        <w:top w:val="none" w:sz="0" w:space="0" w:color="auto"/>
        <w:left w:val="none" w:sz="0" w:space="0" w:color="auto"/>
        <w:bottom w:val="none" w:sz="0" w:space="0" w:color="auto"/>
        <w:right w:val="none" w:sz="0" w:space="0" w:color="auto"/>
      </w:divBdr>
    </w:div>
    <w:div w:id="1163937212">
      <w:bodyDiv w:val="1"/>
      <w:marLeft w:val="0"/>
      <w:marRight w:val="0"/>
      <w:marTop w:val="0"/>
      <w:marBottom w:val="0"/>
      <w:divBdr>
        <w:top w:val="none" w:sz="0" w:space="0" w:color="auto"/>
        <w:left w:val="none" w:sz="0" w:space="0" w:color="auto"/>
        <w:bottom w:val="none" w:sz="0" w:space="0" w:color="auto"/>
        <w:right w:val="none" w:sz="0" w:space="0" w:color="auto"/>
      </w:divBdr>
    </w:div>
    <w:div w:id="18839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renthecollege.nl" TargetMode="External"/><Relationship Id="rId18" Type="http://schemas.openxmlformats.org/officeDocument/2006/relationships/hyperlink" Target="https://www.drenthecollege.nl/contac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renthecollege.nl/welk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renthecollege.n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info@drenthecollege.nl" TargetMode="External"/><Relationship Id="rId20" Type="http://schemas.openxmlformats.org/officeDocument/2006/relationships/hyperlink" Target="https://www.drenthecollege.nl/welk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campusshop.nl" TargetMode="External"/><Relationship Id="rId5" Type="http://schemas.openxmlformats.org/officeDocument/2006/relationships/numbering" Target="numbering.xml"/><Relationship Id="rId15" Type="http://schemas.openxmlformats.org/officeDocument/2006/relationships/hyperlink" Target="https://www.drenthecollege.nl/contact" TargetMode="External"/><Relationship Id="rId23" Type="http://schemas.openxmlformats.org/officeDocument/2006/relationships/hyperlink" Target="https://www.drenthecollege.nl/welkom" TargetMode="External"/><Relationship Id="rId10" Type="http://schemas.openxmlformats.org/officeDocument/2006/relationships/endnotes" Target="endnotes.xml"/><Relationship Id="rId19" Type="http://schemas.openxmlformats.org/officeDocument/2006/relationships/hyperlink" Target="https://www.drenthecollege.nl/welk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enthecollege.nl" TargetMode="External"/><Relationship Id="rId22" Type="http://schemas.openxmlformats.org/officeDocument/2006/relationships/hyperlink" Target="http://www.campusshop.n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E395C1C285249B17445C057ECAD08" ma:contentTypeVersion="17" ma:contentTypeDescription="Create a new document." ma:contentTypeScope="" ma:versionID="101cbe9713da638419e031dfae2a11f3">
  <xsd:schema xmlns:xsd="http://www.w3.org/2001/XMLSchema" xmlns:xs="http://www.w3.org/2001/XMLSchema" xmlns:p="http://schemas.microsoft.com/office/2006/metadata/properties" xmlns:ns3="5a2c37fb-8963-434e-949e-995bf3a73eb7" xmlns:ns4="429100cf-d2c6-40a8-8a28-62627222bc4c" targetNamespace="http://schemas.microsoft.com/office/2006/metadata/properties" ma:root="true" ma:fieldsID="30b83bd52a621352132959816f9978f1" ns3:_="" ns4:_="">
    <xsd:import namespace="5a2c37fb-8963-434e-949e-995bf3a73eb7"/>
    <xsd:import namespace="429100cf-d2c6-40a8-8a28-62627222bc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c37fb-8963-434e-949e-995bf3a73e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100cf-d2c6-40a8-8a28-62627222bc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29100cf-d2c6-40a8-8a28-62627222bc4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F948E-CA61-4964-B4EC-E2BA76280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c37fb-8963-434e-949e-995bf3a73eb7"/>
    <ds:schemaRef ds:uri="429100cf-d2c6-40a8-8a28-62627222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0C1E2F-7EE4-4167-88BE-C3C4E037B871}">
  <ds:schemaRefs>
    <ds:schemaRef ds:uri="http://schemas.microsoft.com/office/2006/metadata/properties"/>
    <ds:schemaRef ds:uri="http://schemas.microsoft.com/office/infopath/2007/PartnerControls"/>
    <ds:schemaRef ds:uri="429100cf-d2c6-40a8-8a28-62627222bc4c"/>
  </ds:schemaRefs>
</ds:datastoreItem>
</file>

<file path=customXml/itemProps3.xml><?xml version="1.0" encoding="utf-8"?>
<ds:datastoreItem xmlns:ds="http://schemas.openxmlformats.org/officeDocument/2006/customXml" ds:itemID="{43F3EAEA-8B23-4B9C-AECB-1FE242E58D1A}">
  <ds:schemaRefs>
    <ds:schemaRef ds:uri="http://schemas.microsoft.com/sharepoint/v3/contenttype/forms"/>
  </ds:schemaRefs>
</ds:datastoreItem>
</file>

<file path=customXml/itemProps4.xml><?xml version="1.0" encoding="utf-8"?>
<ds:datastoreItem xmlns:ds="http://schemas.openxmlformats.org/officeDocument/2006/customXml" ds:itemID="{4C4BE092-A4D1-4652-A367-BE3166A3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3</Words>
  <Characters>20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 Harry</dc:creator>
  <cp:keywords/>
  <dc:description/>
  <cp:lastModifiedBy>Terweij, Gerda</cp:lastModifiedBy>
  <cp:revision>23</cp:revision>
  <cp:lastPrinted>2022-03-09T07:39:00Z</cp:lastPrinted>
  <dcterms:created xsi:type="dcterms:W3CDTF">2024-06-11T13:17:00Z</dcterms:created>
  <dcterms:modified xsi:type="dcterms:W3CDTF">2024-06-12T07:38:00Z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0x010100732E395C1C285249B17445C057ECAD08</vt:lpwstr>
  </property>
</Properties>
</file>