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FA0" w14:textId="2C144F38" w:rsidR="00FB5311" w:rsidRDefault="008E768C" w:rsidP="00817BB9">
      <w:r w:rsidRPr="00920C4B">
        <w:rPr>
          <w:noProof/>
          <w:lang w:eastAsia="nl-NL"/>
        </w:rPr>
        <mc:AlternateContent>
          <mc:Choice Requires="wps">
            <w:drawing>
              <wp:anchor distT="0" distB="0" distL="114300" distR="114300" simplePos="0" relativeHeight="251641344" behindDoc="0" locked="0" layoutInCell="1" allowOverlap="1" wp14:anchorId="5C82080E" wp14:editId="00F6BC89">
                <wp:simplePos x="0" y="0"/>
                <wp:positionH relativeFrom="margin">
                  <wp:align>center</wp:align>
                </wp:positionH>
                <wp:positionV relativeFrom="page">
                  <wp:posOffset>4034961</wp:posOffset>
                </wp:positionV>
                <wp:extent cx="6245860" cy="1662468"/>
                <wp:effectExtent l="57150" t="57150" r="40640" b="52070"/>
                <wp:wrapNone/>
                <wp:docPr id="7" name="Tekstvak 7"/>
                <wp:cNvGraphicFramePr/>
                <a:graphic xmlns:a="http://schemas.openxmlformats.org/drawingml/2006/main">
                  <a:graphicData uri="http://schemas.microsoft.com/office/word/2010/wordprocessingShape">
                    <wps:wsp>
                      <wps:cNvSpPr txBox="1"/>
                      <wps:spPr>
                        <a:xfrm>
                          <a:off x="0" y="0"/>
                          <a:ext cx="6245860" cy="1662468"/>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6" style="position:absolute;margin-left:0;margin-top:317.7pt;width:491.8pt;height:130.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" adj="-11796480,,5400" path="m1,l3100425,r-9245,590550l,590550c,393700,1,196850,1,xe" filled="f" stroked="f" strokeweight=".5pt">
                <v:stroke joinstyle="miter"/>
                <v:formulas/>
                <v:path arrowok="t" o:connecttype="custom" o:connectlocs="2,0;6245860,0;6227236,1662468;0,1662468;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3E15BA4"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 </w:t>
                      </w:r>
                      <w:r w:rsidR="000B4041">
                        <w:rPr>
                          <w:rStyle w:val="normaltextrun"/>
                          <w:rFonts w:ascii="Calibri" w:hAnsi="Calibri" w:cs="Calibri"/>
                          <w:sz w:val="22"/>
                          <w:szCs w:val="22"/>
                        </w:rPr>
                        <w:t xml:space="preserve">Dinsdag </w:t>
                      </w:r>
                      <w:r w:rsidR="00842C84">
                        <w:rPr>
                          <w:rStyle w:val="normaltextrun"/>
                          <w:rFonts w:ascii="Calibri" w:hAnsi="Calibri" w:cs="Calibri"/>
                          <w:sz w:val="22"/>
                          <w:szCs w:val="22"/>
                        </w:rPr>
                        <w:t>3</w:t>
                      </w:r>
                      <w:r w:rsidR="000B4041">
                        <w:rPr>
                          <w:rStyle w:val="normaltextrun"/>
                          <w:rFonts w:ascii="Calibri" w:hAnsi="Calibri" w:cs="Calibri"/>
                          <w:sz w:val="22"/>
                          <w:szCs w:val="22"/>
                        </w:rPr>
                        <w:t xml:space="preserve"> september 202</w:t>
                      </w:r>
                      <w:r w:rsidR="006B3163">
                        <w:rPr>
                          <w:rStyle w:val="normaltextrun"/>
                          <w:rFonts w:ascii="Calibri" w:hAnsi="Calibri" w:cs="Calibri"/>
                          <w:sz w:val="22"/>
                          <w:szCs w:val="22"/>
                        </w:rPr>
                        <w:t>4</w:t>
                      </w:r>
                      <w:r>
                        <w:rPr>
                          <w:rStyle w:val="eop"/>
                          <w:rFonts w:ascii="Calibri" w:hAnsi="Calibri" w:cs="Calibri"/>
                          <w:sz w:val="22"/>
                          <w:szCs w:val="22"/>
                        </w:rPr>
                        <w:t> </w:t>
                      </w:r>
                    </w:p>
                    <w:p w14:paraId="71E914F7" w14:textId="2C455D9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 </w:t>
                      </w:r>
                      <w:r w:rsidR="000B4041">
                        <w:rPr>
                          <w:rStyle w:val="normaltextrun"/>
                          <w:rFonts w:ascii="Calibri" w:hAnsi="Calibri" w:cs="Calibri"/>
                          <w:sz w:val="22"/>
                          <w:szCs w:val="22"/>
                        </w:rPr>
                        <w:t>09.30 uur</w:t>
                      </w:r>
                      <w:r>
                        <w:rPr>
                          <w:rStyle w:val="eop"/>
                          <w:rFonts w:ascii="Calibri" w:hAnsi="Calibri" w:cs="Calibri"/>
                          <w:sz w:val="22"/>
                          <w:szCs w:val="22"/>
                        </w:rPr>
                        <w:t> </w:t>
                      </w:r>
                    </w:p>
                    <w:p w14:paraId="15D64517" w14:textId="624B9DC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 </w:t>
                      </w:r>
                      <w:r w:rsidR="000B4041">
                        <w:rPr>
                          <w:rStyle w:val="normaltextrun"/>
                          <w:rFonts w:ascii="Calibri" w:hAnsi="Calibri" w:cs="Calibri"/>
                          <w:sz w:val="22"/>
                          <w:szCs w:val="22"/>
                        </w:rPr>
                        <w:t>A</w:t>
                      </w:r>
                      <w:r w:rsidR="000B4041" w:rsidRPr="000B4041">
                        <w:rPr>
                          <w:rStyle w:val="normaltextrun"/>
                          <w:rFonts w:ascii="Calibri" w:hAnsi="Calibri" w:cs="Calibri"/>
                          <w:sz w:val="22"/>
                          <w:szCs w:val="22"/>
                        </w:rPr>
                        <w:t>uditorium</w:t>
                      </w:r>
                      <w:r w:rsidR="00644258">
                        <w:rPr>
                          <w:rStyle w:val="normaltextrun"/>
                          <w:rFonts w:ascii="Calibri" w:hAnsi="Calibri" w:cs="Calibri"/>
                          <w:sz w:val="22"/>
                          <w:szCs w:val="22"/>
                        </w:rPr>
                        <w:t xml:space="preserve"> (gebouw Cicero</w:t>
                      </w:r>
                      <w:r w:rsidR="000D5E20">
                        <w:rPr>
                          <w:rStyle w:val="normaltextrun"/>
                          <w:rFonts w:ascii="Calibri" w:hAnsi="Calibri" w:cs="Calibri"/>
                          <w:sz w:val="22"/>
                          <w:szCs w:val="22"/>
                        </w:rPr>
                        <w:t xml:space="preserve"> Anne de Vriesstraat 70 Assen)</w:t>
                      </w:r>
                    </w:p>
                    <w:p w14:paraId="5825327C" w14:textId="549586A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0B4041">
                        <w:rPr>
                          <w:rStyle w:val="normaltextrun"/>
                          <w:rFonts w:ascii="Calibri" w:hAnsi="Calibri" w:cs="Calibri"/>
                          <w:sz w:val="22"/>
                          <w:szCs w:val="22"/>
                        </w:rPr>
                        <w:t>Pen, papier en laptop.</w:t>
                      </w:r>
                      <w:r>
                        <w:rPr>
                          <w:rStyle w:val="eop"/>
                          <w:rFonts w:ascii="Calibri" w:hAnsi="Calibri" w:cs="Calibri"/>
                          <w:sz w:val="22"/>
                          <w:szCs w:val="22"/>
                        </w:rPr>
                        <w:t> </w:t>
                      </w:r>
                    </w:p>
                    <w:p w14:paraId="260EA28E" w14:textId="40CB5871"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w:t>
                      </w:r>
                      <w:r w:rsidR="000B4041">
                        <w:rPr>
                          <w:rStyle w:val="normaltextrun"/>
                          <w:rFonts w:ascii="Calibri" w:hAnsi="Calibri" w:cs="Calibri"/>
                          <w:sz w:val="22"/>
                          <w:szCs w:val="22"/>
                        </w:rPr>
                        <w:t xml:space="preserve">van de introductieweek ontvang je op </w:t>
                      </w:r>
                      <w:r w:rsidR="000D5E20">
                        <w:rPr>
                          <w:rStyle w:val="normaltextrun"/>
                          <w:rFonts w:ascii="Calibri" w:hAnsi="Calibri" w:cs="Calibri"/>
                          <w:sz w:val="22"/>
                          <w:szCs w:val="22"/>
                        </w:rPr>
                        <w:t xml:space="preserve">dinsdag </w:t>
                      </w:r>
                      <w:r w:rsidR="00644258">
                        <w:rPr>
                          <w:rStyle w:val="normaltextrun"/>
                          <w:rFonts w:ascii="Calibri" w:hAnsi="Calibri" w:cs="Calibri"/>
                          <w:sz w:val="22"/>
                          <w:szCs w:val="22"/>
                        </w:rPr>
                        <w:t>3</w:t>
                      </w:r>
                      <w:r w:rsidR="000B4041">
                        <w:rPr>
                          <w:rStyle w:val="normaltextrun"/>
                          <w:rFonts w:ascii="Calibri" w:hAnsi="Calibri" w:cs="Calibri"/>
                          <w:sz w:val="22"/>
                          <w:szCs w:val="22"/>
                        </w:rPr>
                        <w:t xml:space="preserve"> september.</w:t>
                      </w:r>
                      <w:r w:rsidR="006B3163">
                        <w:rPr>
                          <w:rStyle w:val="normaltextrun"/>
                          <w:rFonts w:ascii="Calibri" w:hAnsi="Calibri" w:cs="Calibri"/>
                          <w:sz w:val="22"/>
                          <w:szCs w:val="22"/>
                        </w:rPr>
                        <w:t xml:space="preserve"> </w:t>
                      </w:r>
                    </w:p>
                    <w:p w14:paraId="21FEAA75" w14:textId="3167D326"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8F0401" w:rsidRPr="00920C4B">
        <w:rPr>
          <w:noProof/>
          <w:lang w:eastAsia="nl-NL"/>
        </w:rPr>
        <mc:AlternateContent>
          <mc:Choice Requires="wps">
            <w:drawing>
              <wp:anchor distT="0" distB="0" distL="114300" distR="114300" simplePos="0" relativeHeight="251631104" behindDoc="0" locked="0" layoutInCell="1" allowOverlap="1" wp14:anchorId="426E0007" wp14:editId="08B49204">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7" style="position:absolute;margin-left:0;margin-top:253.15pt;width:521.35pt;height:46.5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sidR="008F0401">
        <w:rPr>
          <w:noProof/>
          <w:lang w:eastAsia="nl-NL"/>
        </w:rPr>
        <mc:AlternateContent>
          <mc:Choice Requires="wps">
            <w:drawing>
              <wp:anchor distT="0" distB="0" distL="114300" distR="114300" simplePos="0" relativeHeight="251624960"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0CA0C50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674F2F" w:rsidRPr="00674F2F">
                              <w:rPr>
                                <w:rStyle w:val="normaltextrun"/>
                                <w:rFonts w:ascii="Calibri" w:hAnsi="Calibri" w:cs="Calibri"/>
                                <w:sz w:val="22"/>
                                <w:szCs w:val="22"/>
                              </w:rPr>
                              <w:t>Office &amp; Management Support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28" style="position:absolute;margin-left:-27.7pt;margin-top:172.2pt;width:507.5pt;height:70.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5+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87t&#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KC85+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0CA0C50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 </w:t>
                      </w:r>
                      <w:r w:rsidR="00674F2F" w:rsidRPr="00674F2F">
                        <w:rPr>
                          <w:rStyle w:val="normaltextrun"/>
                          <w:rFonts w:ascii="Calibri" w:hAnsi="Calibri" w:cs="Calibri"/>
                          <w:sz w:val="22"/>
                          <w:szCs w:val="22"/>
                        </w:rPr>
                        <w:t>Office &amp; Management Support Specialist</w:t>
                      </w:r>
                      <w:r w:rsidR="00DB16FE" w:rsidRPr="00DB16FE">
                        <w:rPr>
                          <w:rStyle w:val="normaltextrun"/>
                          <w:rFonts w:ascii="Calibri" w:hAnsi="Calibri" w:cs="Calibri"/>
                          <w:sz w:val="22"/>
                          <w:szCs w:val="22"/>
                        </w:rPr>
                        <w:t>.</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388C2A26" w14:textId="77777777" w:rsidR="008F320C" w:rsidRPr="008F320C" w:rsidRDefault="008F320C" w:rsidP="008F320C"/>
    <w:p w14:paraId="65B60597" w14:textId="77777777" w:rsidR="008F320C" w:rsidRPr="008F320C" w:rsidRDefault="008F320C" w:rsidP="008F320C"/>
    <w:p w14:paraId="35F523FD" w14:textId="77777777" w:rsidR="008F320C" w:rsidRPr="008F320C" w:rsidRDefault="008F320C" w:rsidP="008F320C"/>
    <w:p w14:paraId="7A7A2DD1" w14:textId="77777777" w:rsidR="008F320C" w:rsidRPr="008F320C" w:rsidRDefault="008F320C" w:rsidP="008F320C"/>
    <w:p w14:paraId="7C6CFA87" w14:textId="77777777" w:rsidR="008F320C" w:rsidRPr="008F320C" w:rsidRDefault="008F320C" w:rsidP="008F320C"/>
    <w:p w14:paraId="10AE1FFB" w14:textId="77777777" w:rsidR="008F320C" w:rsidRPr="008F320C" w:rsidRDefault="008F320C" w:rsidP="008F320C"/>
    <w:p w14:paraId="3A5112CB" w14:textId="77777777" w:rsidR="008F320C" w:rsidRPr="008F320C" w:rsidRDefault="008F320C" w:rsidP="008F320C"/>
    <w:p w14:paraId="7597F25B" w14:textId="77777777" w:rsidR="008F320C" w:rsidRPr="008F320C" w:rsidRDefault="008F320C" w:rsidP="008F320C"/>
    <w:p w14:paraId="78E729E8" w14:textId="77777777" w:rsidR="008F320C" w:rsidRPr="008F320C" w:rsidRDefault="008F320C" w:rsidP="008F320C"/>
    <w:p w14:paraId="405E6B7B" w14:textId="77777777" w:rsidR="008F320C" w:rsidRPr="008F320C" w:rsidRDefault="008F320C" w:rsidP="008F320C"/>
    <w:p w14:paraId="2E7A2F6A" w14:textId="77777777" w:rsidR="008F320C" w:rsidRPr="008F320C" w:rsidRDefault="008F320C" w:rsidP="008F320C"/>
    <w:p w14:paraId="787F6FC2" w14:textId="77777777" w:rsidR="008F320C" w:rsidRPr="008F320C" w:rsidRDefault="008F320C" w:rsidP="008F320C"/>
    <w:p w14:paraId="38075DE9" w14:textId="77777777" w:rsidR="008F320C" w:rsidRPr="008F320C" w:rsidRDefault="008F320C" w:rsidP="008F320C"/>
    <w:p w14:paraId="630B3F54" w14:textId="77777777" w:rsidR="008F320C" w:rsidRPr="008F320C" w:rsidRDefault="008F320C" w:rsidP="008F320C"/>
    <w:p w14:paraId="5023CFA1" w14:textId="77777777" w:rsidR="008F320C" w:rsidRPr="008F320C" w:rsidRDefault="008F320C" w:rsidP="008F320C"/>
    <w:p w14:paraId="43A2C985" w14:textId="77777777" w:rsidR="008F320C" w:rsidRPr="008F320C" w:rsidRDefault="008F320C" w:rsidP="008F320C"/>
    <w:p w14:paraId="15C6135A" w14:textId="77777777" w:rsidR="008F320C" w:rsidRPr="008F320C" w:rsidRDefault="008F320C" w:rsidP="008F320C"/>
    <w:p w14:paraId="574E6FA6" w14:textId="77777777" w:rsidR="008F320C" w:rsidRPr="008F320C" w:rsidRDefault="008F320C" w:rsidP="008F320C"/>
    <w:p w14:paraId="579D4E18" w14:textId="77777777" w:rsidR="008F320C" w:rsidRPr="008F320C" w:rsidRDefault="008F320C" w:rsidP="008F320C"/>
    <w:p w14:paraId="0202D1E6" w14:textId="307193FA" w:rsidR="008F320C" w:rsidRPr="008F320C" w:rsidRDefault="008F320C" w:rsidP="008F320C">
      <w:r w:rsidRPr="00920C4B">
        <w:rPr>
          <w:noProof/>
          <w:lang w:eastAsia="nl-NL"/>
        </w:rPr>
        <mc:AlternateContent>
          <mc:Choice Requires="wps">
            <w:drawing>
              <wp:anchor distT="0" distB="0" distL="114300" distR="114300" simplePos="0" relativeHeight="251653632" behindDoc="0" locked="0" layoutInCell="1" allowOverlap="1" wp14:anchorId="7742011E" wp14:editId="1046ACDF">
                <wp:simplePos x="0" y="0"/>
                <wp:positionH relativeFrom="margin">
                  <wp:align>center</wp:align>
                </wp:positionH>
                <wp:positionV relativeFrom="page">
                  <wp:posOffset>5947703</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29" style="position:absolute;margin-left:0;margin-top:468.3pt;width:525.1pt;height:42.4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Ys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I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2BF8077" w14:textId="426216C0" w:rsidR="008F320C" w:rsidRPr="008F320C" w:rsidRDefault="008F320C" w:rsidP="008F320C"/>
    <w:p w14:paraId="163405F9" w14:textId="5059FE21" w:rsidR="008F320C" w:rsidRPr="008F320C" w:rsidRDefault="008F320C" w:rsidP="008F320C"/>
    <w:p w14:paraId="7CAF6B77" w14:textId="77777777" w:rsidR="008F320C" w:rsidRPr="008F320C" w:rsidRDefault="008F320C" w:rsidP="008F320C"/>
    <w:p w14:paraId="42FF96CC" w14:textId="222FD610" w:rsidR="008F320C" w:rsidRPr="008F320C" w:rsidRDefault="008F320C" w:rsidP="008F320C">
      <w:r w:rsidRPr="00920C4B">
        <w:rPr>
          <w:noProof/>
          <w:lang w:eastAsia="nl-NL"/>
        </w:rPr>
        <mc:AlternateContent>
          <mc:Choice Requires="wps">
            <w:drawing>
              <wp:anchor distT="0" distB="0" distL="114300" distR="114300" simplePos="0" relativeHeight="251670016" behindDoc="0" locked="0" layoutInCell="1" allowOverlap="1" wp14:anchorId="25292AF4" wp14:editId="2033D890">
                <wp:simplePos x="0" y="0"/>
                <wp:positionH relativeFrom="margin">
                  <wp:align>center</wp:align>
                </wp:positionH>
                <wp:positionV relativeFrom="page">
                  <wp:posOffset>6679527</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1"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0" style="position:absolute;margin-left:0;margin-top:525.95pt;width:508.1pt;height:75.3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iSMg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2"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p>
    <w:p w14:paraId="212FED5E" w14:textId="7302FFAE" w:rsidR="008F320C" w:rsidRPr="008F320C" w:rsidRDefault="008F320C" w:rsidP="008F320C"/>
    <w:p w14:paraId="330A91E2" w14:textId="7E342B31" w:rsidR="008F320C" w:rsidRPr="008F320C" w:rsidRDefault="008F320C" w:rsidP="008F320C"/>
    <w:p w14:paraId="767BE7F3" w14:textId="77777777" w:rsidR="008F320C" w:rsidRPr="008F320C" w:rsidRDefault="008F320C" w:rsidP="008F320C"/>
    <w:p w14:paraId="28BC82CC" w14:textId="77777777" w:rsidR="008F320C" w:rsidRPr="008F320C" w:rsidRDefault="008F320C" w:rsidP="008F320C"/>
    <w:p w14:paraId="112B9495" w14:textId="77777777" w:rsidR="008F320C" w:rsidRPr="008F320C" w:rsidRDefault="008F320C" w:rsidP="008F320C"/>
    <w:p w14:paraId="3F42D562" w14:textId="418C5E45" w:rsidR="008F320C" w:rsidRPr="008F320C" w:rsidRDefault="008F320C" w:rsidP="008F320C">
      <w:r w:rsidRPr="00920C4B">
        <w:rPr>
          <w:noProof/>
          <w:lang w:eastAsia="nl-NL"/>
        </w:rPr>
        <mc:AlternateContent>
          <mc:Choice Requires="wps">
            <w:drawing>
              <wp:anchor distT="0" distB="0" distL="114300" distR="114300" simplePos="0" relativeHeight="251690496" behindDoc="0" locked="0" layoutInCell="1" allowOverlap="1" wp14:anchorId="743AB642" wp14:editId="6B34A9D9">
                <wp:simplePos x="0" y="0"/>
                <wp:positionH relativeFrom="margin">
                  <wp:align>center</wp:align>
                </wp:positionH>
                <wp:positionV relativeFrom="page">
                  <wp:posOffset>7731618</wp:posOffset>
                </wp:positionV>
                <wp:extent cx="6668135" cy="538480"/>
                <wp:effectExtent l="38100" t="57150" r="56515" b="52070"/>
                <wp:wrapNone/>
                <wp:docPr id="466518631" name="Tekstvak 466518631"/>
                <wp:cNvGraphicFramePr/>
                <a:graphic xmlns:a="http://schemas.openxmlformats.org/drawingml/2006/main">
                  <a:graphicData uri="http://schemas.microsoft.com/office/word/2010/wordprocessingShape">
                    <wps:wsp>
                      <wps:cNvSpPr txBox="1"/>
                      <wps:spPr>
                        <a:xfrm>
                          <a:off x="0" y="0"/>
                          <a:ext cx="6668135" cy="5384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B642" id="Tekstvak 466518631" o:spid="_x0000_s1031" style="position:absolute;margin-left:0;margin-top:608.8pt;width:525.05pt;height:42.4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" adj="-11796480,,5400" path="m,l3285129,r-78141,538791l53242,521539,,xe" fillcolor="#d70829" stroked="f" strokeweight=".5pt">
                <v:stroke joinstyle="miter"/>
                <v:formulas/>
                <v:path arrowok="t" o:connecttype="custom" o:connectlocs="0,0;6668135,0;6509525,538480;108070,521238;0,0" o:connectangles="0,0,0,0,0" textboxrect="0,0,3285129,538791"/>
                <v:textbox inset="5mm">
                  <w:txbxContent>
                    <w:p w14:paraId="6DFF76B6" w14:textId="65E602B4" w:rsidR="008F320C" w:rsidRPr="00D6620A" w:rsidRDefault="008F320C" w:rsidP="008F320C">
                      <w:pPr>
                        <w:jc w:val="center"/>
                        <w:rPr>
                          <w:rFonts w:cs="Times New Roman (Hoofdtekst CS)"/>
                          <w:color w:val="FFFFFF" w:themeColor="background1"/>
                          <w:sz w:val="40"/>
                        </w:rPr>
                      </w:pPr>
                      <w:r>
                        <w:rPr>
                          <w:rFonts w:cs="Times New Roman (Hoofdtekst CS)"/>
                          <w:b/>
                          <w:color w:val="FFFFFF" w:themeColor="background1"/>
                          <w:sz w:val="40"/>
                        </w:rPr>
                        <w:t>Laptop</w:t>
                      </w:r>
                    </w:p>
                  </w:txbxContent>
                </v:textbox>
                <w10:wrap anchorx="margin" anchory="page"/>
              </v:shape>
            </w:pict>
          </mc:Fallback>
        </mc:AlternateContent>
      </w:r>
    </w:p>
    <w:p w14:paraId="78769F7D" w14:textId="12A43B87" w:rsidR="008F320C" w:rsidRPr="008F320C" w:rsidRDefault="008F320C" w:rsidP="008F320C"/>
    <w:p w14:paraId="70F103F4" w14:textId="49746597" w:rsidR="008F320C" w:rsidRPr="008F320C" w:rsidRDefault="008F320C" w:rsidP="008F320C"/>
    <w:p w14:paraId="2CE4CA8D" w14:textId="682486F2" w:rsidR="008F320C" w:rsidRDefault="008F320C" w:rsidP="008F320C"/>
    <w:p w14:paraId="5D7A027F" w14:textId="141F391B" w:rsidR="008F320C" w:rsidRDefault="008F320C" w:rsidP="008F320C">
      <w:pPr>
        <w:tabs>
          <w:tab w:val="left" w:pos="4019"/>
        </w:tabs>
      </w:pPr>
      <w:r>
        <w:rPr>
          <w:noProof/>
          <w:lang w:eastAsia="nl-NL"/>
        </w:rPr>
        <mc:AlternateContent>
          <mc:Choice Requires="wps">
            <w:drawing>
              <wp:anchor distT="0" distB="0" distL="114300" distR="114300" simplePos="0" relativeHeight="251695616" behindDoc="0" locked="0" layoutInCell="1" allowOverlap="1" wp14:anchorId="5A591B18" wp14:editId="0CDE7ACE">
                <wp:simplePos x="0" y="0"/>
                <wp:positionH relativeFrom="margin">
                  <wp:align>center</wp:align>
                </wp:positionH>
                <wp:positionV relativeFrom="paragraph">
                  <wp:posOffset>194045</wp:posOffset>
                </wp:positionV>
                <wp:extent cx="6454800" cy="1337481"/>
                <wp:effectExtent l="0" t="0" r="0" b="0"/>
                <wp:wrapNone/>
                <wp:docPr id="1171648118" name="Tekstvak 1171648118"/>
                <wp:cNvGraphicFramePr/>
                <a:graphic xmlns:a="http://schemas.openxmlformats.org/drawingml/2006/main">
                  <a:graphicData uri="http://schemas.microsoft.com/office/word/2010/wordprocessingShape">
                    <wps:wsp>
                      <wps:cNvSpPr txBox="1"/>
                      <wps:spPr>
                        <a:xfrm>
                          <a:off x="0" y="0"/>
                          <a:ext cx="6454800" cy="1337481"/>
                        </a:xfrm>
                        <a:prstGeom prst="rect">
                          <a:avLst/>
                        </a:prstGeom>
                        <a:noFill/>
                        <a:ln w="6350">
                          <a:noFill/>
                        </a:ln>
                      </wps:spPr>
                      <wps:txb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1B18" id="_x0000_t202" coordsize="21600,21600" o:spt="202" path="m,l,21600r21600,l21600,xe">
                <v:stroke joinstyle="miter"/>
                <v:path gradientshapeok="t" o:connecttype="rect"/>
              </v:shapetype>
              <v:shape id="Tekstvak 1171648118" o:spid="_x0000_s1032" type="#_x0000_t202" style="position:absolute;margin-left:0;margin-top:15.3pt;width:508.25pt;height:105.3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" filled="f" stroked="f" strokeweight=".5pt">
                <v:textbox>
                  <w:txbxContent>
                    <w:p w14:paraId="616822D0" w14:textId="77777777" w:rsidR="008F320C" w:rsidRDefault="008F320C" w:rsidP="008F320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730C74AE"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15"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16"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3FE51F5D" w14:textId="77777777" w:rsidR="008F320C" w:rsidRDefault="008F320C" w:rsidP="008F320C">
                      <w:pPr>
                        <w:pStyle w:val="paragraph"/>
                        <w:spacing w:before="0" w:beforeAutospacing="0" w:after="0" w:afterAutospacing="0"/>
                        <w:textAlignment w:val="baseline"/>
                        <w:rPr>
                          <w:rStyle w:val="normaltextrun"/>
                          <w:rFonts w:ascii="Calibri" w:hAnsi="Calibri" w:cs="Calibri"/>
                          <w:sz w:val="22"/>
                          <w:szCs w:val="22"/>
                        </w:rPr>
                      </w:pPr>
                    </w:p>
                    <w:p w14:paraId="53F0F8D8" w14:textId="77777777" w:rsidR="008F320C" w:rsidRDefault="008F320C" w:rsidP="008F320C">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Een Chromebook wordt afgeraden i.v.m. problemen netwerk en digitaal examineren!</w:t>
                      </w:r>
                    </w:p>
                    <w:p w14:paraId="5E8749F0" w14:textId="77777777" w:rsidR="008F320C" w:rsidRDefault="008F320C" w:rsidP="008F320C">
                      <w:pPr>
                        <w:pStyle w:val="paragraph"/>
                        <w:spacing w:before="0" w:beforeAutospacing="0" w:after="0" w:afterAutospacing="0"/>
                        <w:ind w:firstLine="48"/>
                        <w:textAlignment w:val="baseline"/>
                        <w:rPr>
                          <w:rFonts w:ascii="Segoe UI" w:hAnsi="Segoe UI" w:cs="Segoe UI"/>
                          <w:sz w:val="18"/>
                          <w:szCs w:val="18"/>
                        </w:rPr>
                      </w:pPr>
                    </w:p>
                    <w:p w14:paraId="072C635E" w14:textId="77777777" w:rsidR="008F320C" w:rsidRDefault="008F320C" w:rsidP="008F320C"/>
                    <w:p w14:paraId="4CECC532" w14:textId="77777777" w:rsidR="008F320C" w:rsidRDefault="008F320C" w:rsidP="008F320C">
                      <w:pPr>
                        <w:pStyle w:val="paragraph"/>
                        <w:spacing w:before="0" w:beforeAutospacing="0" w:after="0" w:afterAutospacing="0"/>
                        <w:textAlignment w:val="baseline"/>
                        <w:rPr>
                          <w:rStyle w:val="eop"/>
                          <w:rFonts w:ascii="Calibri" w:hAnsi="Calibri" w:cs="Calibri"/>
                          <w:sz w:val="22"/>
                          <w:szCs w:val="22"/>
                        </w:rPr>
                      </w:pPr>
                    </w:p>
                    <w:p w14:paraId="3255E3E9" w14:textId="77777777" w:rsidR="008F320C" w:rsidRDefault="008F320C" w:rsidP="008F320C"/>
                  </w:txbxContent>
                </v:textbox>
                <w10:wrap anchorx="margin"/>
              </v:shape>
            </w:pict>
          </mc:Fallback>
        </mc:AlternateContent>
      </w:r>
      <w:r>
        <w:tab/>
      </w:r>
    </w:p>
    <w:p w14:paraId="70D7A3A1" w14:textId="19D17917" w:rsidR="008F320C" w:rsidRDefault="008F320C" w:rsidP="008F320C">
      <w:pPr>
        <w:tabs>
          <w:tab w:val="left" w:pos="4019"/>
        </w:tabs>
      </w:pPr>
      <w:r>
        <w:tab/>
      </w:r>
    </w:p>
    <w:p w14:paraId="62F31FAA" w14:textId="7E916FCD" w:rsidR="008F320C" w:rsidRDefault="008F320C" w:rsidP="008F320C">
      <w:pPr>
        <w:tabs>
          <w:tab w:val="left" w:pos="3525"/>
        </w:tabs>
      </w:pPr>
      <w:r>
        <w:tab/>
      </w:r>
    </w:p>
    <w:p w14:paraId="14F4FBCE" w14:textId="2412B432" w:rsidR="008F320C" w:rsidRPr="008F320C" w:rsidRDefault="008F320C" w:rsidP="008F320C">
      <w:pPr>
        <w:tabs>
          <w:tab w:val="left" w:pos="3525"/>
        </w:tabs>
        <w:sectPr w:rsidR="008F320C" w:rsidRPr="008F320C" w:rsidSect="00E94972">
          <w:headerReference w:type="default" r:id="rId17"/>
          <w:footerReference w:type="default" r:id="rId18"/>
          <w:pgSz w:w="11900" w:h="16840"/>
          <w:pgMar w:top="3255" w:right="1418" w:bottom="1418" w:left="1418" w:header="709" w:footer="709" w:gutter="0"/>
          <w:cols w:space="828"/>
          <w:docGrid w:linePitch="360"/>
        </w:sectPr>
      </w:pPr>
      <w:r>
        <w:tab/>
      </w:r>
    </w:p>
    <w:p w14:paraId="0E0AF598" w14:textId="29CA9269" w:rsidR="00447133" w:rsidRDefault="000B4041">
      <w:pPr>
        <w:rPr>
          <w:lang w:val="en-US"/>
        </w:rPr>
      </w:pPr>
      <w:r w:rsidRPr="00920C4B">
        <w:rPr>
          <w:noProof/>
          <w:lang w:eastAsia="nl-NL"/>
        </w:rPr>
        <w:lastRenderedPageBreak/>
        <mc:AlternateContent>
          <mc:Choice Requires="wps">
            <w:drawing>
              <wp:anchor distT="0" distB="0" distL="114300" distR="114300" simplePos="0" relativeHeight="251675136" behindDoc="0" locked="0" layoutInCell="1" allowOverlap="1" wp14:anchorId="13C41C45" wp14:editId="2A076294">
                <wp:simplePos x="0" y="0"/>
                <wp:positionH relativeFrom="margin">
                  <wp:align>center</wp:align>
                </wp:positionH>
                <wp:positionV relativeFrom="page">
                  <wp:posOffset>906145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71.35pt;width:506.85pt;height:46.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p>
    <w:p w14:paraId="14F4FBD0" w14:textId="4127D4FC" w:rsidR="00007817" w:rsidRPr="004E3F21" w:rsidRDefault="00447133">
      <w:pPr>
        <w:rPr>
          <w:lang w:val="en-US"/>
        </w:rPr>
      </w:pPr>
      <w:r>
        <w:rPr>
          <w:noProof/>
          <w:lang w:eastAsia="nl-NL"/>
        </w:rPr>
        <mc:AlternateContent>
          <mc:Choice Requires="wps">
            <w:drawing>
              <wp:anchor distT="0" distB="0" distL="114300" distR="114300" simplePos="0" relativeHeight="251680256" behindDoc="0" locked="0" layoutInCell="1" allowOverlap="1" wp14:anchorId="20717DBC" wp14:editId="2605D17B">
                <wp:simplePos x="0" y="0"/>
                <wp:positionH relativeFrom="margin">
                  <wp:align>center</wp:align>
                </wp:positionH>
                <wp:positionV relativeFrom="paragraph">
                  <wp:posOffset>1017071</wp:posOffset>
                </wp:positionV>
                <wp:extent cx="6454800" cy="2640841"/>
                <wp:effectExtent l="0" t="0" r="0" b="7620"/>
                <wp:wrapNone/>
                <wp:docPr id="20" name="Tekstvak 20"/>
                <wp:cNvGraphicFramePr/>
                <a:graphic xmlns:a="http://schemas.openxmlformats.org/drawingml/2006/main">
                  <a:graphicData uri="http://schemas.microsoft.com/office/word/2010/wordprocessingShape">
                    <wps:wsp>
                      <wps:cNvSpPr txBox="1"/>
                      <wps:spPr>
                        <a:xfrm>
                          <a:off x="0" y="0"/>
                          <a:ext cx="6454800" cy="2640841"/>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9"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0"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1"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7DBC" id="Tekstvak 20" o:spid="_x0000_s1034" type="#_x0000_t202" style="position:absolute;margin-left:0;margin-top:80.1pt;width:508.25pt;height:207.9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2"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3"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4"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5866BC37" w14:textId="31C1B191" w:rsidR="00A36308" w:rsidRDefault="00DE1B0A" w:rsidP="008F320C">
                      <w:pPr>
                        <w:pStyle w:val="paragraph"/>
                        <w:spacing w:before="0" w:beforeAutospacing="0" w:after="0" w:afterAutospacing="0"/>
                        <w:textAlignment w:val="baseline"/>
                      </w:pPr>
                      <w:r>
                        <w:rPr>
                          <w:rStyle w:val="normaltextrun"/>
                          <w:rFonts w:ascii="Calibri" w:hAnsi="Calibri" w:cs="Calibri"/>
                          <w:sz w:val="22"/>
                          <w:szCs w:val="22"/>
                        </w:rPr>
                        <w:t>Team </w:t>
                      </w:r>
                      <w:r w:rsidR="000B4041">
                        <w:rPr>
                          <w:rStyle w:val="normaltextrun"/>
                          <w:rFonts w:ascii="Calibri" w:hAnsi="Calibri" w:cs="Calibri"/>
                          <w:sz w:val="22"/>
                          <w:szCs w:val="22"/>
                        </w:rPr>
                        <w:t>Business Colleg</w:t>
                      </w:r>
                      <w:r w:rsidR="006B3163">
                        <w:rPr>
                          <w:rStyle w:val="normaltextrun"/>
                          <w:rFonts w:ascii="Calibri" w:hAnsi="Calibri" w:cs="Calibri"/>
                          <w:sz w:val="22"/>
                          <w:szCs w:val="22"/>
                        </w:rPr>
                        <w:t>e Assen.</w:t>
                      </w:r>
                      <w:r w:rsidR="00A36308">
                        <w:rPr>
                          <w:rStyle w:val="eop"/>
                          <w:rFonts w:ascii="Calibri" w:hAnsi="Calibri" w:cs="Calibri"/>
                          <w:sz w:val="22"/>
                          <w:szCs w:val="22"/>
                        </w:rPr>
                        <w:br/>
                      </w:r>
                    </w:p>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Pr>
          <w:noProof/>
          <w:lang w:eastAsia="nl-NL"/>
        </w:rPr>
        <mc:AlternateContent>
          <mc:Choice Requires="wps">
            <w:drawing>
              <wp:anchor distT="0" distB="0" distL="114300" distR="114300" simplePos="0" relativeHeight="251683328" behindDoc="0" locked="0" layoutInCell="1" allowOverlap="1" wp14:anchorId="4808CD00" wp14:editId="770CDF8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5" type="#_x0000_t202" style="position:absolute;margin-left:0;margin-top:50.6pt;width:508.25pt;height:135.35pt;z-index:2516833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AVHAIAADQEAAAOAAAAZHJzL2Uyb0RvYy54bWysU8tu2zAQvBfoPxC815IcOX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" filled="f" stroked="f" strokeweight=".5pt">
                <v:textbox>
                  <w:txbxContent>
                    <w:p w14:paraId="6318A213"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9403B5E">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6"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A3B6" w14:textId="77777777" w:rsidR="003806D3" w:rsidRDefault="003806D3" w:rsidP="00EC3006">
      <w:r>
        <w:separator/>
      </w:r>
    </w:p>
  </w:endnote>
  <w:endnote w:type="continuationSeparator" w:id="0">
    <w:p w14:paraId="345703B8" w14:textId="77777777" w:rsidR="003806D3" w:rsidRDefault="003806D3"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6432"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78933143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50E7" w14:textId="77777777" w:rsidR="003806D3" w:rsidRDefault="003806D3" w:rsidP="00EC3006">
      <w:r>
        <w:separator/>
      </w:r>
    </w:p>
  </w:footnote>
  <w:footnote w:type="continuationSeparator" w:id="0">
    <w:p w14:paraId="4567E7BD" w14:textId="77777777" w:rsidR="003806D3" w:rsidRDefault="003806D3"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7216"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1845286179" name="Afbeelding 184528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B4041"/>
    <w:rsid w:val="000D5E20"/>
    <w:rsid w:val="00104726"/>
    <w:rsid w:val="001533AF"/>
    <w:rsid w:val="001538E5"/>
    <w:rsid w:val="001A1014"/>
    <w:rsid w:val="001C4B7C"/>
    <w:rsid w:val="00200B70"/>
    <w:rsid w:val="00252AE2"/>
    <w:rsid w:val="00254515"/>
    <w:rsid w:val="002853C2"/>
    <w:rsid w:val="002D19C0"/>
    <w:rsid w:val="002E7C65"/>
    <w:rsid w:val="00356CF1"/>
    <w:rsid w:val="003806D3"/>
    <w:rsid w:val="003A7049"/>
    <w:rsid w:val="003C57F0"/>
    <w:rsid w:val="003D7CF0"/>
    <w:rsid w:val="00447133"/>
    <w:rsid w:val="00454533"/>
    <w:rsid w:val="004E3F21"/>
    <w:rsid w:val="005520ED"/>
    <w:rsid w:val="00552C8E"/>
    <w:rsid w:val="0055769B"/>
    <w:rsid w:val="00576674"/>
    <w:rsid w:val="00577512"/>
    <w:rsid w:val="00604979"/>
    <w:rsid w:val="00644258"/>
    <w:rsid w:val="00644611"/>
    <w:rsid w:val="0067421D"/>
    <w:rsid w:val="00674F2F"/>
    <w:rsid w:val="006857FC"/>
    <w:rsid w:val="00686CED"/>
    <w:rsid w:val="006B3163"/>
    <w:rsid w:val="006C28A8"/>
    <w:rsid w:val="006E57E6"/>
    <w:rsid w:val="007002D0"/>
    <w:rsid w:val="007449BE"/>
    <w:rsid w:val="0077175D"/>
    <w:rsid w:val="00796DF9"/>
    <w:rsid w:val="007977C9"/>
    <w:rsid w:val="007E5C25"/>
    <w:rsid w:val="007F221E"/>
    <w:rsid w:val="00817BB9"/>
    <w:rsid w:val="00842C84"/>
    <w:rsid w:val="008537F9"/>
    <w:rsid w:val="0085401A"/>
    <w:rsid w:val="00886ABC"/>
    <w:rsid w:val="008A0040"/>
    <w:rsid w:val="008B69AB"/>
    <w:rsid w:val="008D0D70"/>
    <w:rsid w:val="008D5839"/>
    <w:rsid w:val="008D5C3D"/>
    <w:rsid w:val="008D6405"/>
    <w:rsid w:val="008E130D"/>
    <w:rsid w:val="008E768C"/>
    <w:rsid w:val="008F0401"/>
    <w:rsid w:val="008F320C"/>
    <w:rsid w:val="00920C4B"/>
    <w:rsid w:val="00946D5C"/>
    <w:rsid w:val="00950798"/>
    <w:rsid w:val="00976E90"/>
    <w:rsid w:val="00983A2D"/>
    <w:rsid w:val="009E27C8"/>
    <w:rsid w:val="00A239F4"/>
    <w:rsid w:val="00A36308"/>
    <w:rsid w:val="00A52325"/>
    <w:rsid w:val="00A62B26"/>
    <w:rsid w:val="00AA4230"/>
    <w:rsid w:val="00AD1E07"/>
    <w:rsid w:val="00AD20C6"/>
    <w:rsid w:val="00AE1610"/>
    <w:rsid w:val="00AE2BFE"/>
    <w:rsid w:val="00B02E96"/>
    <w:rsid w:val="00B03235"/>
    <w:rsid w:val="00B149E2"/>
    <w:rsid w:val="00B24562"/>
    <w:rsid w:val="00B410D8"/>
    <w:rsid w:val="00B55924"/>
    <w:rsid w:val="00BF5DDE"/>
    <w:rsid w:val="00C601FD"/>
    <w:rsid w:val="00C77C24"/>
    <w:rsid w:val="00D518C0"/>
    <w:rsid w:val="00D52FF6"/>
    <w:rsid w:val="00D537BA"/>
    <w:rsid w:val="00D550F7"/>
    <w:rsid w:val="00D6620A"/>
    <w:rsid w:val="00DA1F89"/>
    <w:rsid w:val="00DB16FE"/>
    <w:rsid w:val="00DD7DEA"/>
    <w:rsid w:val="00DE1B0A"/>
    <w:rsid w:val="00DE2E9E"/>
    <w:rsid w:val="00DF01B2"/>
    <w:rsid w:val="00DF2C9D"/>
    <w:rsid w:val="00E64CC2"/>
    <w:rsid w:val="00E73B90"/>
    <w:rsid w:val="00E90E48"/>
    <w:rsid w:val="00E9256E"/>
    <w:rsid w:val="00E94972"/>
    <w:rsid w:val="00EC3006"/>
    <w:rsid w:val="00EC3263"/>
    <w:rsid w:val="00ED0C07"/>
    <w:rsid w:val="00EE09A1"/>
    <w:rsid w:val="00EE0C0C"/>
    <w:rsid w:val="00EE7E5A"/>
    <w:rsid w:val="00F17857"/>
    <w:rsid w:val="00F51830"/>
    <w:rsid w:val="00F62D62"/>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contact" TargetMode="External"/><Relationship Id="rId7" Type="http://schemas.openxmlformats.org/officeDocument/2006/relationships/settings" Target="settings.xml"/><Relationship Id="rId12" Type="http://schemas.openxmlformats.org/officeDocument/2006/relationships/hyperlink" Target="https://www.drenthecollege.nl/welkom"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https://www.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enthecollege.nl/welkom" TargetMode="External"/><Relationship Id="rId24" Type="http://schemas.openxmlformats.org/officeDocument/2006/relationships/hyperlink" Target="https://www.drenthecollege.nl/contact"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 TargetMode="External"/><Relationship Id="rId10" Type="http://schemas.openxmlformats.org/officeDocument/2006/relationships/endnotes" Target="endnotes.xml"/><Relationship Id="rId19" Type="http://schemas.openxmlformats.org/officeDocument/2006/relationships/hyperlink" Target="mailto:info@drenthe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mailto:info@drenthecollege.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7" ma:contentTypeDescription="Create a new document." ma:contentTypeScope="" ma:versionID="101cbe9713da638419e031dfae2a11f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0b83bd52a621352132959816f9978f1"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4.xml><?xml version="1.0" encoding="utf-8"?>
<ds:datastoreItem xmlns:ds="http://schemas.openxmlformats.org/officeDocument/2006/customXml" ds:itemID="{DACF948E-CA61-4964-B4EC-E2BA762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Atema, Wim</cp:lastModifiedBy>
  <cp:revision>3</cp:revision>
  <cp:lastPrinted>2022-03-09T07:39:00Z</cp:lastPrinted>
  <dcterms:created xsi:type="dcterms:W3CDTF">2024-06-05T13:43:00Z</dcterms:created>
  <dcterms:modified xsi:type="dcterms:W3CDTF">2024-06-05T13:43:00Z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