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7BC8A" w14:textId="18B3635B" w:rsidR="00485CEE" w:rsidRPr="002F7479" w:rsidRDefault="00485CEE" w:rsidP="00485CEE">
      <w:pPr>
        <w:tabs>
          <w:tab w:val="left" w:pos="3948"/>
        </w:tabs>
        <w:rPr>
          <w:rFonts w:cstheme="minorHAnsi"/>
          <w:sz w:val="22"/>
          <w:szCs w:val="22"/>
        </w:rPr>
      </w:pPr>
      <w:r w:rsidRPr="002F7479">
        <w:rPr>
          <w:rFonts w:cstheme="minorHAnsi"/>
          <w:sz w:val="22"/>
          <w:szCs w:val="22"/>
        </w:rPr>
        <w:t>Hoi</w:t>
      </w:r>
      <w:r>
        <w:rPr>
          <w:rFonts w:cstheme="minorHAnsi"/>
          <w:sz w:val="22"/>
          <w:szCs w:val="22"/>
        </w:rPr>
        <w:t xml:space="preserve"> student</w:t>
      </w:r>
      <w:r w:rsidRPr="002F7479">
        <w:rPr>
          <w:rFonts w:cstheme="minorHAnsi"/>
          <w:sz w:val="22"/>
          <w:szCs w:val="22"/>
        </w:rPr>
        <w:t>!</w:t>
      </w:r>
    </w:p>
    <w:p w14:paraId="5048BF4A" w14:textId="77777777" w:rsidR="00485CEE" w:rsidRPr="002F7479" w:rsidRDefault="00485CEE" w:rsidP="00485CEE">
      <w:pPr>
        <w:tabs>
          <w:tab w:val="left" w:pos="3948"/>
        </w:tabs>
        <w:rPr>
          <w:rFonts w:cstheme="minorHAnsi"/>
          <w:sz w:val="22"/>
          <w:szCs w:val="22"/>
        </w:rPr>
      </w:pPr>
    </w:p>
    <w:p w14:paraId="11DF6CD3" w14:textId="77777777" w:rsidR="00485CEE" w:rsidRPr="002F7479" w:rsidRDefault="00485CEE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F7479">
        <w:rPr>
          <w:rFonts w:asciiTheme="minorHAnsi" w:hAnsiTheme="minorHAnsi" w:cstheme="minorHAnsi"/>
          <w:sz w:val="22"/>
          <w:szCs w:val="22"/>
        </w:rPr>
        <w:t>Hop</w:t>
      </w:r>
      <w:r>
        <w:rPr>
          <w:rFonts w:asciiTheme="minorHAnsi" w:hAnsiTheme="minorHAnsi" w:cstheme="minorHAnsi"/>
          <w:sz w:val="22"/>
          <w:szCs w:val="22"/>
        </w:rPr>
        <w:t>elijk heb je een fijne vakantie gehad!</w:t>
      </w:r>
      <w:r w:rsidRPr="002F7479">
        <w:rPr>
          <w:rFonts w:asciiTheme="minorHAnsi" w:hAnsiTheme="minorHAnsi" w:cstheme="minorHAnsi"/>
          <w:sz w:val="22"/>
          <w:szCs w:val="22"/>
        </w:rPr>
        <w:t xml:space="preserve"> </w:t>
      </w:r>
      <w:r w:rsidRPr="002F7479">
        <w:rPr>
          <w:rStyle w:val="normaltextrun"/>
          <w:rFonts w:asciiTheme="minorHAnsi" w:hAnsiTheme="minorHAnsi" w:cstheme="minorHAnsi"/>
          <w:sz w:val="22"/>
          <w:szCs w:val="22"/>
        </w:rPr>
        <w:t xml:space="preserve">In deze brief lees je handige informatie over de start van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het nieuwe schooljaar. </w:t>
      </w:r>
      <w:r w:rsidRPr="002F747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F74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E930D6" w14:textId="1A8E4CF9" w:rsidR="002F7479" w:rsidRPr="002F7479" w:rsidRDefault="002F7479" w:rsidP="00E94972">
      <w:pPr>
        <w:tabs>
          <w:tab w:val="left" w:pos="3948"/>
        </w:tabs>
        <w:rPr>
          <w:sz w:val="22"/>
          <w:szCs w:val="22"/>
        </w:rPr>
      </w:pPr>
    </w:p>
    <w:p w14:paraId="09E79EBB" w14:textId="06EF5613" w:rsidR="002F7479" w:rsidRDefault="002F7479" w:rsidP="00E94972">
      <w:pPr>
        <w:tabs>
          <w:tab w:val="left" w:pos="3948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D4427" wp14:editId="26C5BF11">
                <wp:simplePos x="0" y="0"/>
                <wp:positionH relativeFrom="margin">
                  <wp:align>right</wp:align>
                </wp:positionH>
                <wp:positionV relativeFrom="page">
                  <wp:posOffset>3025140</wp:posOffset>
                </wp:positionV>
                <wp:extent cx="5943600" cy="434340"/>
                <wp:effectExtent l="57150" t="57150" r="38100" b="4191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434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971BF31" w14:textId="14351C28" w:rsidR="00D6620A" w:rsidRPr="00D6620A" w:rsidRDefault="002F7479" w:rsidP="002F7479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Start schooljaar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4427" id="Tekstvak 5" o:spid="_x0000_s1026" style="position:absolute;margin-left:416.8pt;margin-top:238.2pt;width:468pt;height:34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5943600,0;5809913,434340;217214,434340;0,0" o:connectangles="0,0,0,0,0" textboxrect="0,0,3285129,590550"/>
                <v:textbox inset="5mm">
                  <w:txbxContent>
                    <w:p w14:paraId="3971BF31" w14:textId="14351C28" w:rsidR="00D6620A" w:rsidRPr="00D6620A" w:rsidRDefault="002F7479" w:rsidP="002F7479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Start schooljaar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DC47F8" w14:textId="711ADA83" w:rsidR="002F7479" w:rsidRDefault="002F7479" w:rsidP="00E94972">
      <w:pPr>
        <w:tabs>
          <w:tab w:val="left" w:pos="3948"/>
        </w:tabs>
      </w:pPr>
    </w:p>
    <w:p w14:paraId="271BE48C" w14:textId="140C444E" w:rsidR="002F7479" w:rsidRDefault="002F7479" w:rsidP="00E94972">
      <w:pPr>
        <w:tabs>
          <w:tab w:val="left" w:pos="3948"/>
        </w:tabs>
      </w:pPr>
    </w:p>
    <w:p w14:paraId="01DFF508" w14:textId="77777777" w:rsidR="00485CEE" w:rsidRDefault="002F7479" w:rsidP="00485C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br/>
      </w:r>
      <w:r w:rsidR="00485CEE">
        <w:rPr>
          <w:rFonts w:asciiTheme="minorHAnsi" w:hAnsiTheme="minorHAnsi" w:cstheme="minorHAnsi"/>
          <w:sz w:val="22"/>
          <w:szCs w:val="22"/>
        </w:rPr>
        <w:t>Over een aantal weken start jouw opleiding weer</w:t>
      </w:r>
      <w:r w:rsidR="00485CEE" w:rsidRPr="002F7479">
        <w:rPr>
          <w:rFonts w:asciiTheme="minorHAnsi" w:hAnsiTheme="minorHAnsi" w:cstheme="minorHAnsi"/>
          <w:sz w:val="22"/>
          <w:szCs w:val="22"/>
        </w:rPr>
        <w:t xml:space="preserve">. </w:t>
      </w:r>
      <w:r w:rsidR="00485CEE" w:rsidRPr="002F7479">
        <w:rPr>
          <w:rStyle w:val="normaltextrun"/>
          <w:rFonts w:asciiTheme="minorHAnsi" w:hAnsiTheme="minorHAnsi" w:cstheme="minorHAnsi"/>
          <w:sz w:val="22"/>
          <w:szCs w:val="22"/>
        </w:rPr>
        <w:t>Hieronder staat</w:t>
      </w:r>
      <w:r w:rsidR="00485CEE">
        <w:rPr>
          <w:rStyle w:val="normaltextrun"/>
          <w:rFonts w:asciiTheme="minorHAnsi" w:hAnsiTheme="minorHAnsi" w:cstheme="minorHAnsi"/>
          <w:sz w:val="22"/>
          <w:szCs w:val="22"/>
        </w:rPr>
        <w:t xml:space="preserve"> wanneer je waar verwacht wordt.</w:t>
      </w:r>
      <w:r w:rsidR="00485CEE" w:rsidRPr="002F74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821872" w14:textId="669E3483" w:rsidR="005B7236" w:rsidRPr="002F7479" w:rsidRDefault="005B7236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We beginnen met een introductie ochtend, om weer even bij te praten. </w:t>
      </w:r>
    </w:p>
    <w:p w14:paraId="07C7EFED" w14:textId="77777777" w:rsidR="00485CEE" w:rsidRPr="002F7479" w:rsidRDefault="00485CEE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74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4C1D89" w14:textId="00DB0738" w:rsidR="00485CEE" w:rsidRPr="005B7236" w:rsidRDefault="00485CEE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747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Datum:</w:t>
      </w:r>
      <w:r w:rsidR="005B72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7236" w:rsidRPr="005B7236">
        <w:rPr>
          <w:rStyle w:val="normaltextrun"/>
          <w:rFonts w:asciiTheme="minorHAnsi" w:hAnsiTheme="minorHAnsi" w:cstheme="minorHAnsi"/>
          <w:sz w:val="22"/>
          <w:szCs w:val="22"/>
        </w:rPr>
        <w:t xml:space="preserve">Woensdag </w:t>
      </w:r>
      <w:r w:rsidR="005B7236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="005B7236" w:rsidRPr="005B7236">
        <w:rPr>
          <w:rStyle w:val="normaltextrun"/>
          <w:rFonts w:asciiTheme="minorHAnsi" w:hAnsiTheme="minorHAnsi" w:cstheme="minorHAnsi"/>
          <w:sz w:val="22"/>
          <w:szCs w:val="22"/>
        </w:rPr>
        <w:t xml:space="preserve"> september 2024</w:t>
      </w:r>
      <w:r w:rsidRPr="005B7236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2F15D15A" w14:textId="3A7AB1AB" w:rsidR="00485CEE" w:rsidRPr="002F7479" w:rsidRDefault="00485CEE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747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Tijdstip:</w:t>
      </w:r>
      <w:r w:rsidRPr="002F747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B7236">
        <w:rPr>
          <w:rStyle w:val="eop"/>
          <w:rFonts w:asciiTheme="minorHAnsi" w:hAnsiTheme="minorHAnsi" w:cstheme="minorHAnsi"/>
          <w:sz w:val="22"/>
          <w:szCs w:val="22"/>
        </w:rPr>
        <w:t>09.00 uur tot 12.00 uur.</w:t>
      </w:r>
    </w:p>
    <w:p w14:paraId="73F0902C" w14:textId="651E091D" w:rsidR="005B7236" w:rsidRDefault="00485CEE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747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Locatie</w:t>
      </w:r>
      <w:r w:rsidRPr="002F747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2F747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B7236">
        <w:rPr>
          <w:rStyle w:val="eop"/>
          <w:rFonts w:asciiTheme="minorHAnsi" w:hAnsiTheme="minorHAnsi" w:cstheme="minorHAnsi"/>
          <w:sz w:val="22"/>
          <w:szCs w:val="22"/>
        </w:rPr>
        <w:t>Cicero, receptie Anne de Vriesstaat 70</w:t>
      </w:r>
    </w:p>
    <w:p w14:paraId="4916EBFB" w14:textId="77777777" w:rsidR="005B7236" w:rsidRDefault="005B7236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1CB83D" w14:textId="169AB3F8" w:rsidR="005B7236" w:rsidRPr="005B7236" w:rsidRDefault="005B7236" w:rsidP="00485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reguliere lessen beginnen weer op woensdag 11 september, eind augustus is het lesrooster te zien in Magister, </w:t>
      </w:r>
    </w:p>
    <w:p w14:paraId="71324CC1" w14:textId="77777777" w:rsidR="002F7479" w:rsidRDefault="005B7236" w:rsidP="00E94972">
      <w:pPr>
        <w:tabs>
          <w:tab w:val="left" w:pos="3948"/>
        </w:tabs>
      </w:pPr>
      <w:r w:rsidRPr="002F7479"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D21036" wp14:editId="11C512EA">
                <wp:simplePos x="0" y="0"/>
                <wp:positionH relativeFrom="margin">
                  <wp:align>right</wp:align>
                </wp:positionH>
                <wp:positionV relativeFrom="page">
                  <wp:posOffset>5253990</wp:posOffset>
                </wp:positionV>
                <wp:extent cx="5943600" cy="434975"/>
                <wp:effectExtent l="38100" t="57150" r="38100" b="412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4975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15B25637" w14:textId="2730B2FA" w:rsidR="00252AE2" w:rsidRPr="00D6620A" w:rsidRDefault="002F7479" w:rsidP="002F7479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Stage (BPV)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036" id="Tekstvak 12" o:spid="_x0000_s1027" style="position:absolute;margin-left:416.8pt;margin-top:413.7pt;width:468pt;height:34.2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5943600,0;5809913,434975;217214,434975;0,0" o:connectangles="0,0,0,0,0" textboxrect="0,0,3285129,590550"/>
                <v:textbox inset="5mm">
                  <w:txbxContent>
                    <w:p w14:paraId="15B25637" w14:textId="2730B2FA" w:rsidR="00252AE2" w:rsidRPr="00D6620A" w:rsidRDefault="002F7479" w:rsidP="002F7479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Stage (BPV)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7479" w:rsidRPr="002F7479"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4D77E2" wp14:editId="0D83F1BA">
                <wp:simplePos x="0" y="0"/>
                <wp:positionH relativeFrom="margin">
                  <wp:align>right</wp:align>
                </wp:positionH>
                <wp:positionV relativeFrom="page">
                  <wp:posOffset>6425565</wp:posOffset>
                </wp:positionV>
                <wp:extent cx="5943600" cy="435600"/>
                <wp:effectExtent l="57150" t="57150" r="38100" b="412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560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56B8EF31" w14:textId="5EED6613" w:rsidR="002F7479" w:rsidRPr="00D6620A" w:rsidRDefault="002F7479" w:rsidP="002F7479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MBO</w:t>
                            </w:r>
                            <w:r w:rsidR="00485CEE"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webshop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77E2" id="Tekstvak 20" o:spid="_x0000_s1028" style="position:absolute;margin-left:416.8pt;margin-top:505.95pt;width:468pt;height:34.3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5943600,0;5809913,435600;217214,435600;0,0" o:connectangles="0,0,0,0,0" textboxrect="0,0,3285129,590550"/>
                <v:textbox inset="5mm">
                  <w:txbxContent>
                    <w:p w14:paraId="56B8EF31" w14:textId="5EED6613" w:rsidR="002F7479" w:rsidRPr="00D6620A" w:rsidRDefault="002F7479" w:rsidP="002F7479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MBO</w:t>
                      </w:r>
                      <w:r w:rsidR="00485CEE"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-</w:t>
                      </w: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webshop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F6FC6D" w14:textId="77777777" w:rsidR="005B7236" w:rsidRPr="005B7236" w:rsidRDefault="005B7236" w:rsidP="005B7236"/>
    <w:p w14:paraId="115321BB" w14:textId="77777777" w:rsidR="005B7236" w:rsidRDefault="005B7236" w:rsidP="005B7236"/>
    <w:p w14:paraId="20BCE0C1" w14:textId="77777777" w:rsidR="005B7236" w:rsidRDefault="005B7236" w:rsidP="005B7236"/>
    <w:p w14:paraId="2689F80F" w14:textId="0445193C" w:rsidR="005B7236" w:rsidRDefault="005B7236" w:rsidP="005B7236">
      <w:r>
        <w:t xml:space="preserve">Jullie werkzaamheden gaan natuurlijk gewoon door. </w:t>
      </w:r>
    </w:p>
    <w:p w14:paraId="6DC7272B" w14:textId="77777777" w:rsidR="005B7236" w:rsidRDefault="005B7236" w:rsidP="005B7236"/>
    <w:p w14:paraId="2E2DE607" w14:textId="77777777" w:rsidR="005B7236" w:rsidRDefault="005B7236" w:rsidP="005B7236"/>
    <w:p w14:paraId="3AB12CFA" w14:textId="77777777" w:rsidR="005B7236" w:rsidRPr="005B7236" w:rsidRDefault="005B7236" w:rsidP="005B7236"/>
    <w:p w14:paraId="2AB3E344" w14:textId="77777777" w:rsidR="005B7236" w:rsidRPr="005B7236" w:rsidRDefault="005B7236" w:rsidP="005B7236"/>
    <w:p w14:paraId="0FBF6F75" w14:textId="77777777" w:rsidR="005B7236" w:rsidRPr="005B7236" w:rsidRDefault="005B7236" w:rsidP="005B7236"/>
    <w:p w14:paraId="764D980D" w14:textId="6C174DDA" w:rsidR="005B7236" w:rsidRDefault="005B7236" w:rsidP="005B7236">
      <w:r>
        <w:t xml:space="preserve">Jullie hebben in principe je boeken allemaal al gekocht. </w:t>
      </w:r>
    </w:p>
    <w:p w14:paraId="43B03777" w14:textId="65991DB0" w:rsidR="005B7236" w:rsidRDefault="005B7236" w:rsidP="005B7236">
      <w:r>
        <w:t xml:space="preserve">Voor de nieuwe studenten: Na 5 augustus is de boekenlijst te vinden in jouw school account. </w:t>
      </w:r>
    </w:p>
    <w:p w14:paraId="67B6AF2C" w14:textId="77777777" w:rsidR="005B7236" w:rsidRDefault="005B7236" w:rsidP="005B7236"/>
    <w:p w14:paraId="3528C75B" w14:textId="77777777" w:rsidR="005B7236" w:rsidRDefault="005B7236" w:rsidP="005B7236"/>
    <w:p w14:paraId="32B85924" w14:textId="699AB846" w:rsidR="005B7236" w:rsidRDefault="005B7236" w:rsidP="005B7236"/>
    <w:p w14:paraId="35515ECC" w14:textId="00D1EA0D" w:rsidR="005B7236" w:rsidRDefault="005B7236" w:rsidP="005B7236">
      <w:r>
        <w:t>Jullie LOB</w:t>
      </w:r>
      <w:r w:rsidR="3CB01269">
        <w:t>`</w:t>
      </w:r>
      <w:r>
        <w:t xml:space="preserve">er is komend schooljaar Tonny de Hooge </w:t>
      </w:r>
      <w:hyperlink r:id="rId10">
        <w:r w:rsidRPr="7EE21D14">
          <w:rPr>
            <w:rStyle w:val="Hyperlink"/>
          </w:rPr>
          <w:t>t.dehooge@drenthecollege.nl</w:t>
        </w:r>
      </w:hyperlink>
      <w:r>
        <w:t xml:space="preserve"> </w:t>
      </w:r>
    </w:p>
    <w:p w14:paraId="0217C82D" w14:textId="77777777" w:rsidR="005B7236" w:rsidRDefault="005B7236" w:rsidP="005B7236"/>
    <w:p w14:paraId="5A070B1C" w14:textId="4A282B73" w:rsidR="005B7236" w:rsidRDefault="005B7236" w:rsidP="005B7236">
      <w:r>
        <w:t>Tot 4 september!</w:t>
      </w:r>
    </w:p>
    <w:p w14:paraId="64F6283B" w14:textId="77777777" w:rsidR="005B7236" w:rsidRDefault="005B7236" w:rsidP="005B7236"/>
    <w:p w14:paraId="4075F865" w14:textId="63C75781" w:rsidR="005B7236" w:rsidRDefault="005B7236" w:rsidP="005B7236">
      <w:r>
        <w:t>Team DVL</w:t>
      </w:r>
    </w:p>
    <w:p w14:paraId="07BAAE2D" w14:textId="0B27AE86" w:rsidR="005B7236" w:rsidRDefault="005B7236" w:rsidP="005B7236"/>
    <w:p w14:paraId="37F72294" w14:textId="77777777" w:rsidR="005B7236" w:rsidRDefault="005B7236" w:rsidP="005B7236"/>
    <w:p w14:paraId="2B11C5DA" w14:textId="04071EDD" w:rsidR="005B7236" w:rsidRPr="005B7236" w:rsidRDefault="005B7236" w:rsidP="005B7236">
      <w:pPr>
        <w:sectPr w:rsidR="005B7236" w:rsidRPr="005B7236" w:rsidSect="0077327E">
          <w:headerReference w:type="default" r:id="rId11"/>
          <w:footerReference w:type="default" r:id="rId12"/>
          <w:pgSz w:w="11900" w:h="16840"/>
          <w:pgMar w:top="3255" w:right="1418" w:bottom="1418" w:left="1418" w:header="709" w:footer="709" w:gutter="0"/>
          <w:cols w:space="828"/>
          <w:docGrid w:linePitch="360"/>
        </w:sectPr>
      </w:pPr>
    </w:p>
    <w:p w14:paraId="14F4FBD0" w14:textId="27010500" w:rsidR="00007817" w:rsidRPr="003F0DC4" w:rsidRDefault="00007817"/>
    <w:sectPr w:rsidR="00007817" w:rsidRPr="003F0DC4" w:rsidSect="0077327E">
      <w:headerReference w:type="default" r:id="rId13"/>
      <w:pgSz w:w="11900" w:h="16840"/>
      <w:pgMar w:top="0" w:right="1418" w:bottom="1418" w:left="1418" w:header="73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CD309" w14:textId="77777777" w:rsidR="0077327E" w:rsidRDefault="0077327E" w:rsidP="00EC3006">
      <w:r>
        <w:separator/>
      </w:r>
    </w:p>
  </w:endnote>
  <w:endnote w:type="continuationSeparator" w:id="0">
    <w:p w14:paraId="1B82BA8F" w14:textId="77777777" w:rsidR="0077327E" w:rsidRDefault="0077327E" w:rsidP="00EC3006">
      <w:r>
        <w:continuationSeparator/>
      </w:r>
    </w:p>
  </w:endnote>
  <w:endnote w:type="continuationNotice" w:id="1">
    <w:p w14:paraId="6C3978EE" w14:textId="77777777" w:rsidR="0077327E" w:rsidRDefault="00773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96B3" w14:textId="6D706230" w:rsidR="00F23627" w:rsidRDefault="00F2362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9" behindDoc="1" locked="0" layoutInCell="1" allowOverlap="1" wp14:anchorId="0B73B324" wp14:editId="1BAC186C">
          <wp:simplePos x="0" y="0"/>
          <wp:positionH relativeFrom="column">
            <wp:posOffset>4793064</wp:posOffset>
          </wp:positionH>
          <wp:positionV relativeFrom="paragraph">
            <wp:posOffset>110532</wp:posOffset>
          </wp:positionV>
          <wp:extent cx="1586244" cy="223940"/>
          <wp:effectExtent l="0" t="0" r="1270" b="5080"/>
          <wp:wrapNone/>
          <wp:docPr id="2005358267" name="Afbeelding 1" descr="Afbeelding met Graphics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58267" name="Afbeelding 1" descr="Afbeelding met Graphics, Lettertype, schermopnam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44" cy="22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5FE8B" w14:textId="77777777" w:rsidR="0077327E" w:rsidRDefault="0077327E" w:rsidP="00EC3006">
      <w:r>
        <w:separator/>
      </w:r>
    </w:p>
  </w:footnote>
  <w:footnote w:type="continuationSeparator" w:id="0">
    <w:p w14:paraId="7D9ED97C" w14:textId="77777777" w:rsidR="0077327E" w:rsidRDefault="0077327E" w:rsidP="00EC3006">
      <w:r>
        <w:continuationSeparator/>
      </w:r>
    </w:p>
  </w:footnote>
  <w:footnote w:type="continuationNotice" w:id="1">
    <w:p w14:paraId="73F1528D" w14:textId="77777777" w:rsidR="0077327E" w:rsidRDefault="00773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4FBDD" w14:textId="27FDBB75" w:rsidR="00EC3006" w:rsidRDefault="00E60746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4C0D3698" wp14:editId="1AFE7F90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66409" cy="10694760"/>
          <wp:effectExtent l="0" t="0" r="317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157" cy="107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56E">
      <w:rPr>
        <w:noProof/>
      </w:rPr>
      <w:softHyphen/>
    </w:r>
  </w:p>
  <w:p w14:paraId="7ECBBB77" w14:textId="2F0B8FA8" w:rsidR="00DF2C9D" w:rsidRDefault="00DF2C9D">
    <w:pPr>
      <w:pStyle w:val="Koptekst"/>
    </w:pPr>
  </w:p>
  <w:p w14:paraId="63D8AA6E" w14:textId="5D3870B4" w:rsidR="00DF2C9D" w:rsidRDefault="00DF2C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4FBDE" w14:textId="77777777" w:rsidR="00FB5311" w:rsidRDefault="00FB53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4F4FBE1" wp14:editId="14F4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600" cy="10690735"/>
          <wp:effectExtent l="0" t="0" r="5715" b="317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6"/>
    <w:rsid w:val="00007817"/>
    <w:rsid w:val="00046726"/>
    <w:rsid w:val="00054DE2"/>
    <w:rsid w:val="000977AF"/>
    <w:rsid w:val="000D0956"/>
    <w:rsid w:val="00104726"/>
    <w:rsid w:val="001538E5"/>
    <w:rsid w:val="00164A5C"/>
    <w:rsid w:val="00181BC9"/>
    <w:rsid w:val="00200B70"/>
    <w:rsid w:val="00226101"/>
    <w:rsid w:val="00252AE2"/>
    <w:rsid w:val="00254515"/>
    <w:rsid w:val="00280F1A"/>
    <w:rsid w:val="002853C2"/>
    <w:rsid w:val="002B3B1A"/>
    <w:rsid w:val="002C4BE9"/>
    <w:rsid w:val="002D19C0"/>
    <w:rsid w:val="002D24FC"/>
    <w:rsid w:val="002E7C65"/>
    <w:rsid w:val="002F7479"/>
    <w:rsid w:val="0033183A"/>
    <w:rsid w:val="00356CF1"/>
    <w:rsid w:val="003A7049"/>
    <w:rsid w:val="003C57F0"/>
    <w:rsid w:val="003D7CF0"/>
    <w:rsid w:val="003F0DC4"/>
    <w:rsid w:val="004430E9"/>
    <w:rsid w:val="00485CEE"/>
    <w:rsid w:val="004C4B5E"/>
    <w:rsid w:val="004E3F21"/>
    <w:rsid w:val="0050554C"/>
    <w:rsid w:val="005520ED"/>
    <w:rsid w:val="0055769B"/>
    <w:rsid w:val="00576674"/>
    <w:rsid w:val="005B7236"/>
    <w:rsid w:val="006030A0"/>
    <w:rsid w:val="00604979"/>
    <w:rsid w:val="0062031A"/>
    <w:rsid w:val="0067421D"/>
    <w:rsid w:val="00674A73"/>
    <w:rsid w:val="006857FC"/>
    <w:rsid w:val="00686CED"/>
    <w:rsid w:val="006C28A8"/>
    <w:rsid w:val="006E57E6"/>
    <w:rsid w:val="007002D0"/>
    <w:rsid w:val="007449BE"/>
    <w:rsid w:val="00757F4E"/>
    <w:rsid w:val="00765573"/>
    <w:rsid w:val="0077175D"/>
    <w:rsid w:val="0077327E"/>
    <w:rsid w:val="007C680D"/>
    <w:rsid w:val="007E5C25"/>
    <w:rsid w:val="007F221E"/>
    <w:rsid w:val="00823CCB"/>
    <w:rsid w:val="008537F9"/>
    <w:rsid w:val="0085401A"/>
    <w:rsid w:val="008A0040"/>
    <w:rsid w:val="008D5839"/>
    <w:rsid w:val="008E130D"/>
    <w:rsid w:val="00920C4B"/>
    <w:rsid w:val="00946D5C"/>
    <w:rsid w:val="00950798"/>
    <w:rsid w:val="00983A2D"/>
    <w:rsid w:val="009D1832"/>
    <w:rsid w:val="009E27C8"/>
    <w:rsid w:val="00A239F4"/>
    <w:rsid w:val="00A30294"/>
    <w:rsid w:val="00A7776B"/>
    <w:rsid w:val="00AA3419"/>
    <w:rsid w:val="00AD20C6"/>
    <w:rsid w:val="00AD388E"/>
    <w:rsid w:val="00AE1610"/>
    <w:rsid w:val="00AE2BFE"/>
    <w:rsid w:val="00B02E96"/>
    <w:rsid w:val="00B410D8"/>
    <w:rsid w:val="00B42279"/>
    <w:rsid w:val="00B55924"/>
    <w:rsid w:val="00B740CD"/>
    <w:rsid w:val="00C601FD"/>
    <w:rsid w:val="00C77C24"/>
    <w:rsid w:val="00C86C53"/>
    <w:rsid w:val="00CC2071"/>
    <w:rsid w:val="00CE1C11"/>
    <w:rsid w:val="00CF6E94"/>
    <w:rsid w:val="00D1799F"/>
    <w:rsid w:val="00D518C0"/>
    <w:rsid w:val="00D537BA"/>
    <w:rsid w:val="00D550F7"/>
    <w:rsid w:val="00D6620A"/>
    <w:rsid w:val="00DA1F89"/>
    <w:rsid w:val="00DE2E9E"/>
    <w:rsid w:val="00DF2C9D"/>
    <w:rsid w:val="00E601E4"/>
    <w:rsid w:val="00E60746"/>
    <w:rsid w:val="00E64CC2"/>
    <w:rsid w:val="00E90E48"/>
    <w:rsid w:val="00E9256E"/>
    <w:rsid w:val="00E94972"/>
    <w:rsid w:val="00EC3006"/>
    <w:rsid w:val="00EC3263"/>
    <w:rsid w:val="00ED0C07"/>
    <w:rsid w:val="00EE09A1"/>
    <w:rsid w:val="00EE7E5A"/>
    <w:rsid w:val="00F23627"/>
    <w:rsid w:val="00F6578D"/>
    <w:rsid w:val="00F91FB6"/>
    <w:rsid w:val="00F93758"/>
    <w:rsid w:val="00FB5311"/>
    <w:rsid w:val="00FD456F"/>
    <w:rsid w:val="00FE4DCB"/>
    <w:rsid w:val="3CB01269"/>
    <w:rsid w:val="7E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FBCE"/>
  <w15:chartTrackingRefBased/>
  <w15:docId w15:val="{E7C8C396-BA23-4ADE-937F-753988A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Plat"/>
    <w:link w:val="Kop1Char"/>
    <w:uiPriority w:val="99"/>
    <w:qFormat/>
    <w:rsid w:val="004E3F21"/>
    <w:pPr>
      <w:outlineLvl w:val="0"/>
    </w:pPr>
    <w:rPr>
      <w:b/>
      <w:bCs/>
      <w:sz w:val="21"/>
      <w:szCs w:val="21"/>
    </w:rPr>
  </w:style>
  <w:style w:type="paragraph" w:styleId="Kop2">
    <w:name w:val="heading 2"/>
    <w:basedOn w:val="Plat"/>
    <w:link w:val="Kop2Char"/>
    <w:uiPriority w:val="99"/>
    <w:qFormat/>
    <w:rsid w:val="004E3F21"/>
    <w:p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06"/>
  </w:style>
  <w:style w:type="paragraph" w:styleId="Voettekst">
    <w:name w:val="footer"/>
    <w:basedOn w:val="Standaard"/>
    <w:link w:val="Voet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006"/>
  </w:style>
  <w:style w:type="character" w:customStyle="1" w:styleId="Kop1Char">
    <w:name w:val="Kop 1 Char"/>
    <w:basedOn w:val="Standaardalinea-lettertype"/>
    <w:link w:val="Kop1"/>
    <w:uiPriority w:val="99"/>
    <w:rsid w:val="004E3F21"/>
    <w:rPr>
      <w:rFonts w:ascii="Arial" w:hAnsi="Arial" w:cs="Arial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9"/>
    <w:rsid w:val="004E3F21"/>
    <w:rPr>
      <w:rFonts w:ascii="Arial" w:hAnsi="Arial" w:cs="Arial"/>
      <w:i/>
      <w:iCs/>
      <w:color w:val="000000"/>
      <w:sz w:val="19"/>
      <w:szCs w:val="19"/>
    </w:rPr>
  </w:style>
  <w:style w:type="paragraph" w:customStyle="1" w:styleId="Plat">
    <w:name w:val="Plat"/>
    <w:basedOn w:val="Standaard"/>
    <w:uiPriority w:val="99"/>
    <w:rsid w:val="004E3F21"/>
    <w:pPr>
      <w:tabs>
        <w:tab w:val="left" w:pos="227"/>
        <w:tab w:val="left" w:pos="9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Inspringroodvierkant">
    <w:name w:val="Inspring rood vierkant"/>
    <w:basedOn w:val="Plat"/>
    <w:uiPriority w:val="99"/>
    <w:rsid w:val="004E3F21"/>
    <w:pPr>
      <w:ind w:left="227" w:hanging="227"/>
    </w:pPr>
  </w:style>
  <w:style w:type="paragraph" w:styleId="Datum">
    <w:name w:val="Date"/>
    <w:basedOn w:val="Plat"/>
    <w:link w:val="DatumChar"/>
    <w:uiPriority w:val="99"/>
    <w:rsid w:val="004E3F21"/>
    <w:pPr>
      <w:jc w:val="right"/>
    </w:pPr>
    <w:rPr>
      <w:b/>
      <w:bCs/>
      <w:sz w:val="16"/>
      <w:szCs w:val="16"/>
    </w:rPr>
  </w:style>
  <w:style w:type="character" w:customStyle="1" w:styleId="DatumChar">
    <w:name w:val="Datum Char"/>
    <w:basedOn w:val="Standaardalinea-lettertype"/>
    <w:link w:val="Datum"/>
    <w:uiPriority w:val="99"/>
    <w:rsid w:val="004E3F21"/>
    <w:rPr>
      <w:rFonts w:ascii="Arial" w:hAnsi="Arial" w:cs="Arial"/>
      <w:b/>
      <w:bCs/>
      <w:color w:val="000000"/>
      <w:sz w:val="16"/>
      <w:szCs w:val="16"/>
    </w:rPr>
  </w:style>
  <w:style w:type="paragraph" w:customStyle="1" w:styleId="paragraph">
    <w:name w:val="paragraph"/>
    <w:basedOn w:val="Standaard"/>
    <w:rsid w:val="002F7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2F7479"/>
  </w:style>
  <w:style w:type="character" w:customStyle="1" w:styleId="eop">
    <w:name w:val="eop"/>
    <w:basedOn w:val="Standaardalinea-lettertype"/>
    <w:rsid w:val="002F7479"/>
  </w:style>
  <w:style w:type="character" w:styleId="Verwijzingopmerking">
    <w:name w:val="annotation reference"/>
    <w:basedOn w:val="Standaardalinea-lettertype"/>
    <w:uiPriority w:val="99"/>
    <w:semiHidden/>
    <w:unhideWhenUsed/>
    <w:rsid w:val="006203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031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03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3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31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3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31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72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.dehooge@drenthecollege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4001a-93a3-4c43-a32f-1d3435b05c11" xsi:nil="true"/>
    <lcf76f155ced4ddcb4097134ff3c332f xmlns="7066d46e-c13c-434d-8d5b-f8abc64d3697">
      <Terms xmlns="http://schemas.microsoft.com/office/infopath/2007/PartnerControls"/>
    </lcf76f155ced4ddcb4097134ff3c332f>
    <SharedWithUsers xmlns="fb44001a-93a3-4c43-a32f-1d3435b05c11">
      <UserInfo>
        <DisplayName>Tjassens, Diane</DisplayName>
        <AccountId>579</AccountId>
        <AccountType/>
      </UserInfo>
      <UserInfo>
        <DisplayName>Brinks - de Vries, Nina</DisplayName>
        <AccountId>238</AccountId>
        <AccountType/>
      </UserInfo>
      <UserInfo>
        <DisplayName>Enting - Woering, Jannie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2F595AF19954A8448F19E19DCCE11" ma:contentTypeVersion="18" ma:contentTypeDescription="Een nieuw document maken." ma:contentTypeScope="" ma:versionID="4abcfbbb890f87b1546791019f019f33">
  <xsd:schema xmlns:xsd="http://www.w3.org/2001/XMLSchema" xmlns:xs="http://www.w3.org/2001/XMLSchema" xmlns:p="http://schemas.microsoft.com/office/2006/metadata/properties" xmlns:ns2="7066d46e-c13c-434d-8d5b-f8abc64d3697" xmlns:ns3="fb44001a-93a3-4c43-a32f-1d3435b05c11" targetNamespace="http://schemas.microsoft.com/office/2006/metadata/properties" ma:root="true" ma:fieldsID="2fb6aec7131a289ac8488091f65655ba" ns2:_="" ns3:_="">
    <xsd:import namespace="7066d46e-c13c-434d-8d5b-f8abc64d3697"/>
    <xsd:import namespace="fb44001a-93a3-4c43-a32f-1d3435b05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d46e-c13c-434d-8d5b-f8abc64d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c4cd5b2-0d68-4f4f-97c0-28e4f94f0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001a-93a3-4c43-a32f-1d3435b05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50c000-e2e9-4b28-9b6f-92d49e6da517}" ma:internalName="TaxCatchAll" ma:showField="CatchAllData" ma:web="fb44001a-93a3-4c43-a32f-1d3435b05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C4184-DD49-4B71-B06E-E9E361EA720C}">
  <ds:schemaRefs>
    <ds:schemaRef ds:uri="http://schemas.microsoft.com/office/infopath/2007/PartnerControls"/>
    <ds:schemaRef ds:uri="http://schemas.microsoft.com/office/2006/metadata/properties"/>
    <ds:schemaRef ds:uri="fb44001a-93a3-4c43-a32f-1d3435b05c11"/>
    <ds:schemaRef ds:uri="http://schemas.microsoft.com/office/2006/documentManagement/types"/>
    <ds:schemaRef ds:uri="http://purl.org/dc/dcmitype/"/>
    <ds:schemaRef ds:uri="7066d46e-c13c-434d-8d5b-f8abc64d3697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CED4E8-8EF2-4635-86DF-EB34F1789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92679-96A7-4C34-8A7D-FD083D8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6d46e-c13c-434d-8d5b-f8abc64d3697"/>
    <ds:schemaRef ds:uri="fb44001a-93a3-4c43-a32f-1d3435b05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AAB2B-959D-46DE-8F5D-49C1273E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Harry</dc:creator>
  <cp:keywords/>
  <dc:description/>
  <cp:lastModifiedBy>Tjassens, Diane</cp:lastModifiedBy>
  <cp:revision>2</cp:revision>
  <cp:lastPrinted>2024-06-26T07:52:00Z</cp:lastPrinted>
  <dcterms:created xsi:type="dcterms:W3CDTF">2024-07-01T08:54:00Z</dcterms:created>
  <dcterms:modified xsi:type="dcterms:W3CDTF">2024-07-01T08:54:00Z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0x0101009792F595AF19954A8448F19E19DCCE11</vt:lpwstr>
  </property>
  <property fmtid="{D5CDD505-2E9C-101B-9397-08002B2CF9AE}" pid="3" name="MediaServiceImageTags">
    <vt:lpwstr/>
  </property>
</Properties>
</file>