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49FA0" w14:textId="2C144F38" w:rsidR="00FB5311" w:rsidRDefault="008E768C" w:rsidP="00817BB9">
      <w:r w:rsidRPr="00920C4B">
        <w:rPr>
          <w:noProof/>
          <w:lang w:eastAsia="nl-NL"/>
        </w:rPr>
        <mc:AlternateContent>
          <mc:Choice Requires="wps">
            <w:drawing>
              <wp:anchor distT="0" distB="0" distL="114300" distR="114300" simplePos="0" relativeHeight="251669504" behindDoc="0" locked="0" layoutInCell="1" allowOverlap="1" wp14:anchorId="5C82080E" wp14:editId="00F6BC89">
                <wp:simplePos x="0" y="0"/>
                <wp:positionH relativeFrom="margin">
                  <wp:align>center</wp:align>
                </wp:positionH>
                <wp:positionV relativeFrom="page">
                  <wp:posOffset>4034961</wp:posOffset>
                </wp:positionV>
                <wp:extent cx="6245860" cy="1662468"/>
                <wp:effectExtent l="57150" t="57150" r="40640" b="52070"/>
                <wp:wrapNone/>
                <wp:docPr id="7" name="Tekstvak 7"/>
                <wp:cNvGraphicFramePr/>
                <a:graphic xmlns:a="http://schemas.openxmlformats.org/drawingml/2006/main">
                  <a:graphicData uri="http://schemas.microsoft.com/office/word/2010/wordprocessingShape">
                    <wps:wsp>
                      <wps:cNvSpPr txBox="1"/>
                      <wps:spPr>
                        <a:xfrm>
                          <a:off x="0" y="0"/>
                          <a:ext cx="6245860" cy="1662468"/>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4A3E4CEE"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starten de eerste schoolweek met een introductie. Hieronder staat wanneer je waar verwacht wordt én wat je hiervoor moet meenemen.</w:t>
                            </w:r>
                            <w:r>
                              <w:rPr>
                                <w:rStyle w:val="eop"/>
                                <w:rFonts w:ascii="Calibri" w:hAnsi="Calibri" w:cs="Calibri"/>
                                <w:sz w:val="22"/>
                                <w:szCs w:val="22"/>
                              </w:rPr>
                              <w:t> </w:t>
                            </w:r>
                          </w:p>
                          <w:p w14:paraId="531A1A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B72E5DD" w14:textId="23E15BA4"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Datum: </w:t>
                            </w:r>
                            <w:r w:rsidR="000B4041">
                              <w:rPr>
                                <w:rStyle w:val="normaltextrun"/>
                                <w:rFonts w:ascii="Calibri" w:hAnsi="Calibri" w:cs="Calibri"/>
                                <w:sz w:val="22"/>
                                <w:szCs w:val="22"/>
                              </w:rPr>
                              <w:t xml:space="preserve">Dinsdag </w:t>
                            </w:r>
                            <w:r w:rsidR="00842C84">
                              <w:rPr>
                                <w:rStyle w:val="normaltextrun"/>
                                <w:rFonts w:ascii="Calibri" w:hAnsi="Calibri" w:cs="Calibri"/>
                                <w:sz w:val="22"/>
                                <w:szCs w:val="22"/>
                              </w:rPr>
                              <w:t>3</w:t>
                            </w:r>
                            <w:r w:rsidR="000B4041">
                              <w:rPr>
                                <w:rStyle w:val="normaltextrun"/>
                                <w:rFonts w:ascii="Calibri" w:hAnsi="Calibri" w:cs="Calibri"/>
                                <w:sz w:val="22"/>
                                <w:szCs w:val="22"/>
                              </w:rPr>
                              <w:t xml:space="preserve"> september 202</w:t>
                            </w:r>
                            <w:r w:rsidR="006B3163">
                              <w:rPr>
                                <w:rStyle w:val="normaltextrun"/>
                                <w:rFonts w:ascii="Calibri" w:hAnsi="Calibri" w:cs="Calibri"/>
                                <w:sz w:val="22"/>
                                <w:szCs w:val="22"/>
                              </w:rPr>
                              <w:t>4</w:t>
                            </w:r>
                            <w:r>
                              <w:rPr>
                                <w:rStyle w:val="eop"/>
                                <w:rFonts w:ascii="Calibri" w:hAnsi="Calibri" w:cs="Calibri"/>
                                <w:sz w:val="22"/>
                                <w:szCs w:val="22"/>
                              </w:rPr>
                              <w:t> </w:t>
                            </w:r>
                          </w:p>
                          <w:p w14:paraId="71E914F7" w14:textId="2C455D96"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Tijdstip: </w:t>
                            </w:r>
                            <w:r w:rsidR="000B4041">
                              <w:rPr>
                                <w:rStyle w:val="normaltextrun"/>
                                <w:rFonts w:ascii="Calibri" w:hAnsi="Calibri" w:cs="Calibri"/>
                                <w:sz w:val="22"/>
                                <w:szCs w:val="22"/>
                              </w:rPr>
                              <w:t>09.30 uur</w:t>
                            </w:r>
                            <w:r>
                              <w:rPr>
                                <w:rStyle w:val="eop"/>
                                <w:rFonts w:ascii="Calibri" w:hAnsi="Calibri" w:cs="Calibri"/>
                                <w:sz w:val="22"/>
                                <w:szCs w:val="22"/>
                              </w:rPr>
                              <w:t> </w:t>
                            </w:r>
                          </w:p>
                          <w:p w14:paraId="15D64517" w14:textId="624B9DCE"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Locatie</w:t>
                            </w:r>
                            <w:r>
                              <w:rPr>
                                <w:rStyle w:val="normaltextrun"/>
                                <w:rFonts w:ascii="Calibri" w:hAnsi="Calibri" w:cs="Calibri"/>
                                <w:sz w:val="22"/>
                                <w:szCs w:val="22"/>
                              </w:rPr>
                              <w:t>: </w:t>
                            </w:r>
                            <w:r w:rsidR="000B4041">
                              <w:rPr>
                                <w:rStyle w:val="normaltextrun"/>
                                <w:rFonts w:ascii="Calibri" w:hAnsi="Calibri" w:cs="Calibri"/>
                                <w:sz w:val="22"/>
                                <w:szCs w:val="22"/>
                              </w:rPr>
                              <w:t>A</w:t>
                            </w:r>
                            <w:r w:rsidR="000B4041" w:rsidRPr="000B4041">
                              <w:rPr>
                                <w:rStyle w:val="normaltextrun"/>
                                <w:rFonts w:ascii="Calibri" w:hAnsi="Calibri" w:cs="Calibri"/>
                                <w:sz w:val="22"/>
                                <w:szCs w:val="22"/>
                              </w:rPr>
                              <w:t>uditorium</w:t>
                            </w:r>
                            <w:r w:rsidR="00644258">
                              <w:rPr>
                                <w:rStyle w:val="normaltextrun"/>
                                <w:rFonts w:ascii="Calibri" w:hAnsi="Calibri" w:cs="Calibri"/>
                                <w:sz w:val="22"/>
                                <w:szCs w:val="22"/>
                              </w:rPr>
                              <w:t xml:space="preserve"> (gebouw Cicero</w:t>
                            </w:r>
                            <w:r w:rsidR="000D5E20">
                              <w:rPr>
                                <w:rStyle w:val="normaltextrun"/>
                                <w:rFonts w:ascii="Calibri" w:hAnsi="Calibri" w:cs="Calibri"/>
                                <w:sz w:val="22"/>
                                <w:szCs w:val="22"/>
                              </w:rPr>
                              <w:t xml:space="preserve"> Anne de Vriesstraat 70 Assen)</w:t>
                            </w:r>
                          </w:p>
                          <w:p w14:paraId="5825327C" w14:textId="549586AE"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Handig om mee te nemen</w:t>
                            </w:r>
                            <w:r>
                              <w:rPr>
                                <w:rStyle w:val="normaltextrun"/>
                                <w:rFonts w:ascii="Calibri" w:hAnsi="Calibri" w:cs="Calibri"/>
                                <w:sz w:val="22"/>
                                <w:szCs w:val="22"/>
                              </w:rPr>
                              <w:t>: </w:t>
                            </w:r>
                            <w:r w:rsidR="000B4041">
                              <w:rPr>
                                <w:rStyle w:val="normaltextrun"/>
                                <w:rFonts w:ascii="Calibri" w:hAnsi="Calibri" w:cs="Calibri"/>
                                <w:sz w:val="22"/>
                                <w:szCs w:val="22"/>
                              </w:rPr>
                              <w:t>Pen, papier en laptop.</w:t>
                            </w:r>
                            <w:r>
                              <w:rPr>
                                <w:rStyle w:val="eop"/>
                                <w:rFonts w:ascii="Calibri" w:hAnsi="Calibri" w:cs="Calibri"/>
                                <w:sz w:val="22"/>
                                <w:szCs w:val="22"/>
                              </w:rPr>
                              <w:t> </w:t>
                            </w:r>
                          </w:p>
                          <w:p w14:paraId="260EA28E" w14:textId="40CB5871" w:rsidR="00DE1B0A" w:rsidRPr="00C6100D" w:rsidRDefault="00DE1B0A" w:rsidP="00DE1B0A">
                            <w:pPr>
                              <w:pStyle w:val="paragraph"/>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br/>
                            </w:r>
                            <w:r>
                              <w:rPr>
                                <w:rStyle w:val="normaltextrun"/>
                                <w:rFonts w:ascii="Calibri" w:hAnsi="Calibri" w:cs="Calibri"/>
                                <w:sz w:val="22"/>
                                <w:szCs w:val="22"/>
                              </w:rPr>
                              <w:t>Het complete programma </w:t>
                            </w:r>
                            <w:r w:rsidR="000B4041">
                              <w:rPr>
                                <w:rStyle w:val="normaltextrun"/>
                                <w:rFonts w:ascii="Calibri" w:hAnsi="Calibri" w:cs="Calibri"/>
                                <w:sz w:val="22"/>
                                <w:szCs w:val="22"/>
                              </w:rPr>
                              <w:t xml:space="preserve">van de introductieweek ontvang je op </w:t>
                            </w:r>
                            <w:r w:rsidR="000D5E20">
                              <w:rPr>
                                <w:rStyle w:val="normaltextrun"/>
                                <w:rFonts w:ascii="Calibri" w:hAnsi="Calibri" w:cs="Calibri"/>
                                <w:sz w:val="22"/>
                                <w:szCs w:val="22"/>
                              </w:rPr>
                              <w:t xml:space="preserve">dinsdag </w:t>
                            </w:r>
                            <w:r w:rsidR="00644258">
                              <w:rPr>
                                <w:rStyle w:val="normaltextrun"/>
                                <w:rFonts w:ascii="Calibri" w:hAnsi="Calibri" w:cs="Calibri"/>
                                <w:sz w:val="22"/>
                                <w:szCs w:val="22"/>
                              </w:rPr>
                              <w:t>3</w:t>
                            </w:r>
                            <w:r w:rsidR="000B4041">
                              <w:rPr>
                                <w:rStyle w:val="normaltextrun"/>
                                <w:rFonts w:ascii="Calibri" w:hAnsi="Calibri" w:cs="Calibri"/>
                                <w:sz w:val="22"/>
                                <w:szCs w:val="22"/>
                              </w:rPr>
                              <w:t xml:space="preserve"> september.</w:t>
                            </w:r>
                            <w:r w:rsidR="006B3163">
                              <w:rPr>
                                <w:rStyle w:val="normaltextrun"/>
                                <w:rFonts w:ascii="Calibri" w:hAnsi="Calibri" w:cs="Calibri"/>
                                <w:sz w:val="22"/>
                                <w:szCs w:val="22"/>
                              </w:rPr>
                              <w:t xml:space="preserve"> </w:t>
                            </w:r>
                          </w:p>
                          <w:p w14:paraId="21FEAA75" w14:textId="3167D326" w:rsidR="00A36308" w:rsidRPr="00AE1610" w:rsidRDefault="00A36308" w:rsidP="00920C4B">
                            <w:pPr>
                              <w:rPr>
                                <w:rFonts w:cs="Times New Roman (Hoofdtekst CS)"/>
                                <w:color w:val="000000" w:themeColor="text1"/>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2080E" id="Tekstvak 7" o:spid="_x0000_s1026" style="position:absolute;margin-left:0;margin-top:317.7pt;width:491.8pt;height:130.9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" adj="-11796480,,5400" path="m1,l3100425,r-9245,590550l,590550c,393700,1,196850,1,xe" filled="f" stroked="f" strokeweight=".5pt">
                <v:stroke joinstyle="miter"/>
                <v:formulas/>
                <v:path arrowok="t" o:connecttype="custom" o:connectlocs="2,0;6245860,0;6227236,1662468;0,1662468;2,0" o:connectangles="0,0,0,0,0" textboxrect="0,0,3100425,590550"/>
                <v:textbox inset="0,0,0,0">
                  <w:txbxContent>
                    <w:p w14:paraId="4A3E4CEE"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starten de eerste schoolweek met een introductie. Hieronder staat wanneer je waar verwacht wordt én wat je hiervoor moet meenemen.</w:t>
                      </w:r>
                      <w:r>
                        <w:rPr>
                          <w:rStyle w:val="eop"/>
                          <w:rFonts w:ascii="Calibri" w:hAnsi="Calibri" w:cs="Calibri"/>
                          <w:sz w:val="22"/>
                          <w:szCs w:val="22"/>
                        </w:rPr>
                        <w:t> </w:t>
                      </w:r>
                    </w:p>
                    <w:p w14:paraId="531A1A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B72E5DD" w14:textId="23E15BA4"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Datum: </w:t>
                      </w:r>
                      <w:r w:rsidR="000B4041">
                        <w:rPr>
                          <w:rStyle w:val="normaltextrun"/>
                          <w:rFonts w:ascii="Calibri" w:hAnsi="Calibri" w:cs="Calibri"/>
                          <w:sz w:val="22"/>
                          <w:szCs w:val="22"/>
                        </w:rPr>
                        <w:t xml:space="preserve">Dinsdag </w:t>
                      </w:r>
                      <w:r w:rsidR="00842C84">
                        <w:rPr>
                          <w:rStyle w:val="normaltextrun"/>
                          <w:rFonts w:ascii="Calibri" w:hAnsi="Calibri" w:cs="Calibri"/>
                          <w:sz w:val="22"/>
                          <w:szCs w:val="22"/>
                        </w:rPr>
                        <w:t>3</w:t>
                      </w:r>
                      <w:r w:rsidR="000B4041">
                        <w:rPr>
                          <w:rStyle w:val="normaltextrun"/>
                          <w:rFonts w:ascii="Calibri" w:hAnsi="Calibri" w:cs="Calibri"/>
                          <w:sz w:val="22"/>
                          <w:szCs w:val="22"/>
                        </w:rPr>
                        <w:t xml:space="preserve"> september 202</w:t>
                      </w:r>
                      <w:r w:rsidR="006B3163">
                        <w:rPr>
                          <w:rStyle w:val="normaltextrun"/>
                          <w:rFonts w:ascii="Calibri" w:hAnsi="Calibri" w:cs="Calibri"/>
                          <w:sz w:val="22"/>
                          <w:szCs w:val="22"/>
                        </w:rPr>
                        <w:t>4</w:t>
                      </w:r>
                      <w:r>
                        <w:rPr>
                          <w:rStyle w:val="eop"/>
                          <w:rFonts w:ascii="Calibri" w:hAnsi="Calibri" w:cs="Calibri"/>
                          <w:sz w:val="22"/>
                          <w:szCs w:val="22"/>
                        </w:rPr>
                        <w:t> </w:t>
                      </w:r>
                    </w:p>
                    <w:p w14:paraId="71E914F7" w14:textId="2C455D96"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Tijdstip: </w:t>
                      </w:r>
                      <w:r w:rsidR="000B4041">
                        <w:rPr>
                          <w:rStyle w:val="normaltextrun"/>
                          <w:rFonts w:ascii="Calibri" w:hAnsi="Calibri" w:cs="Calibri"/>
                          <w:sz w:val="22"/>
                          <w:szCs w:val="22"/>
                        </w:rPr>
                        <w:t>09.30 uur</w:t>
                      </w:r>
                      <w:r>
                        <w:rPr>
                          <w:rStyle w:val="eop"/>
                          <w:rFonts w:ascii="Calibri" w:hAnsi="Calibri" w:cs="Calibri"/>
                          <w:sz w:val="22"/>
                          <w:szCs w:val="22"/>
                        </w:rPr>
                        <w:t> </w:t>
                      </w:r>
                    </w:p>
                    <w:p w14:paraId="15D64517" w14:textId="624B9DCE"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Locatie</w:t>
                      </w:r>
                      <w:r>
                        <w:rPr>
                          <w:rStyle w:val="normaltextrun"/>
                          <w:rFonts w:ascii="Calibri" w:hAnsi="Calibri" w:cs="Calibri"/>
                          <w:sz w:val="22"/>
                          <w:szCs w:val="22"/>
                        </w:rPr>
                        <w:t>: </w:t>
                      </w:r>
                      <w:r w:rsidR="000B4041">
                        <w:rPr>
                          <w:rStyle w:val="normaltextrun"/>
                          <w:rFonts w:ascii="Calibri" w:hAnsi="Calibri" w:cs="Calibri"/>
                          <w:sz w:val="22"/>
                          <w:szCs w:val="22"/>
                        </w:rPr>
                        <w:t>A</w:t>
                      </w:r>
                      <w:r w:rsidR="000B4041" w:rsidRPr="000B4041">
                        <w:rPr>
                          <w:rStyle w:val="normaltextrun"/>
                          <w:rFonts w:ascii="Calibri" w:hAnsi="Calibri" w:cs="Calibri"/>
                          <w:sz w:val="22"/>
                          <w:szCs w:val="22"/>
                        </w:rPr>
                        <w:t>uditorium</w:t>
                      </w:r>
                      <w:r w:rsidR="00644258">
                        <w:rPr>
                          <w:rStyle w:val="normaltextrun"/>
                          <w:rFonts w:ascii="Calibri" w:hAnsi="Calibri" w:cs="Calibri"/>
                          <w:sz w:val="22"/>
                          <w:szCs w:val="22"/>
                        </w:rPr>
                        <w:t xml:space="preserve"> (gebouw Cicero</w:t>
                      </w:r>
                      <w:r w:rsidR="000D5E20">
                        <w:rPr>
                          <w:rStyle w:val="normaltextrun"/>
                          <w:rFonts w:ascii="Calibri" w:hAnsi="Calibri" w:cs="Calibri"/>
                          <w:sz w:val="22"/>
                          <w:szCs w:val="22"/>
                        </w:rPr>
                        <w:t xml:space="preserve"> Anne de Vriesstraat 70 Assen)</w:t>
                      </w:r>
                    </w:p>
                    <w:p w14:paraId="5825327C" w14:textId="549586AE"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Handig om mee te nemen</w:t>
                      </w:r>
                      <w:r>
                        <w:rPr>
                          <w:rStyle w:val="normaltextrun"/>
                          <w:rFonts w:ascii="Calibri" w:hAnsi="Calibri" w:cs="Calibri"/>
                          <w:sz w:val="22"/>
                          <w:szCs w:val="22"/>
                        </w:rPr>
                        <w:t>: </w:t>
                      </w:r>
                      <w:r w:rsidR="000B4041">
                        <w:rPr>
                          <w:rStyle w:val="normaltextrun"/>
                          <w:rFonts w:ascii="Calibri" w:hAnsi="Calibri" w:cs="Calibri"/>
                          <w:sz w:val="22"/>
                          <w:szCs w:val="22"/>
                        </w:rPr>
                        <w:t>Pen, papier en laptop.</w:t>
                      </w:r>
                      <w:r>
                        <w:rPr>
                          <w:rStyle w:val="eop"/>
                          <w:rFonts w:ascii="Calibri" w:hAnsi="Calibri" w:cs="Calibri"/>
                          <w:sz w:val="22"/>
                          <w:szCs w:val="22"/>
                        </w:rPr>
                        <w:t> </w:t>
                      </w:r>
                    </w:p>
                    <w:p w14:paraId="260EA28E" w14:textId="40CB5871" w:rsidR="00DE1B0A" w:rsidRPr="00C6100D" w:rsidRDefault="00DE1B0A" w:rsidP="00DE1B0A">
                      <w:pPr>
                        <w:pStyle w:val="paragraph"/>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br/>
                      </w:r>
                      <w:r>
                        <w:rPr>
                          <w:rStyle w:val="normaltextrun"/>
                          <w:rFonts w:ascii="Calibri" w:hAnsi="Calibri" w:cs="Calibri"/>
                          <w:sz w:val="22"/>
                          <w:szCs w:val="22"/>
                        </w:rPr>
                        <w:t>Het complete programma </w:t>
                      </w:r>
                      <w:r w:rsidR="000B4041">
                        <w:rPr>
                          <w:rStyle w:val="normaltextrun"/>
                          <w:rFonts w:ascii="Calibri" w:hAnsi="Calibri" w:cs="Calibri"/>
                          <w:sz w:val="22"/>
                          <w:szCs w:val="22"/>
                        </w:rPr>
                        <w:t xml:space="preserve">van de introductieweek ontvang je op </w:t>
                      </w:r>
                      <w:r w:rsidR="000D5E20">
                        <w:rPr>
                          <w:rStyle w:val="normaltextrun"/>
                          <w:rFonts w:ascii="Calibri" w:hAnsi="Calibri" w:cs="Calibri"/>
                          <w:sz w:val="22"/>
                          <w:szCs w:val="22"/>
                        </w:rPr>
                        <w:t xml:space="preserve">dinsdag </w:t>
                      </w:r>
                      <w:r w:rsidR="00644258">
                        <w:rPr>
                          <w:rStyle w:val="normaltextrun"/>
                          <w:rFonts w:ascii="Calibri" w:hAnsi="Calibri" w:cs="Calibri"/>
                          <w:sz w:val="22"/>
                          <w:szCs w:val="22"/>
                        </w:rPr>
                        <w:t>3</w:t>
                      </w:r>
                      <w:r w:rsidR="000B4041">
                        <w:rPr>
                          <w:rStyle w:val="normaltextrun"/>
                          <w:rFonts w:ascii="Calibri" w:hAnsi="Calibri" w:cs="Calibri"/>
                          <w:sz w:val="22"/>
                          <w:szCs w:val="22"/>
                        </w:rPr>
                        <w:t xml:space="preserve"> september.</w:t>
                      </w:r>
                      <w:r w:rsidR="006B3163">
                        <w:rPr>
                          <w:rStyle w:val="normaltextrun"/>
                          <w:rFonts w:ascii="Calibri" w:hAnsi="Calibri" w:cs="Calibri"/>
                          <w:sz w:val="22"/>
                          <w:szCs w:val="22"/>
                        </w:rPr>
                        <w:t xml:space="preserve"> </w:t>
                      </w:r>
                    </w:p>
                    <w:p w14:paraId="21FEAA75" w14:textId="3167D326" w:rsidR="00A36308" w:rsidRPr="00AE1610" w:rsidRDefault="00A36308" w:rsidP="00920C4B">
                      <w:pPr>
                        <w:rPr>
                          <w:rFonts w:cs="Times New Roman (Hoofdtekst CS)"/>
                          <w:color w:val="000000" w:themeColor="text1"/>
                          <w:sz w:val="20"/>
                        </w:rPr>
                      </w:pPr>
                    </w:p>
                  </w:txbxContent>
                </v:textbox>
                <w10:wrap anchorx="margin" anchory="page"/>
              </v:shape>
            </w:pict>
          </mc:Fallback>
        </mc:AlternateContent>
      </w:r>
      <w:r w:rsidR="008F0401" w:rsidRPr="00920C4B">
        <w:rPr>
          <w:noProof/>
          <w:lang w:eastAsia="nl-NL"/>
        </w:rPr>
        <mc:AlternateContent>
          <mc:Choice Requires="wps">
            <w:drawing>
              <wp:anchor distT="0" distB="0" distL="114300" distR="114300" simplePos="0" relativeHeight="251668480" behindDoc="0" locked="0" layoutInCell="1" allowOverlap="1" wp14:anchorId="426E0007" wp14:editId="08B49204">
                <wp:simplePos x="0" y="0"/>
                <wp:positionH relativeFrom="margin">
                  <wp:align>center</wp:align>
                </wp:positionH>
                <wp:positionV relativeFrom="page">
                  <wp:posOffset>3215005</wp:posOffset>
                </wp:positionV>
                <wp:extent cx="6621145" cy="590550"/>
                <wp:effectExtent l="25400" t="38100" r="33655" b="31750"/>
                <wp:wrapNone/>
                <wp:docPr id="6" name="Tekstvak 6"/>
                <wp:cNvGraphicFramePr/>
                <a:graphic xmlns:a="http://schemas.openxmlformats.org/drawingml/2006/main">
                  <a:graphicData uri="http://schemas.microsoft.com/office/word/2010/wordprocessingShape">
                    <wps:wsp>
                      <wps:cNvSpPr txBox="1"/>
                      <wps:spPr>
                        <a:xfrm>
                          <a:off x="0" y="0"/>
                          <a:ext cx="6621145" cy="59055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38521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85129 w 3285129"/>
                            <a:gd name="connsiteY2" fmla="*/ 547418 h 590550"/>
                            <a:gd name="connsiteX3" fmla="*/ 38521 w 3285129"/>
                            <a:gd name="connsiteY3" fmla="*/ 590550 h 590550"/>
                            <a:gd name="connsiteX4" fmla="*/ 0 w 3285129"/>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90550">
                              <a:moveTo>
                                <a:pt x="0" y="0"/>
                              </a:moveTo>
                              <a:lnTo>
                                <a:pt x="3285129" y="0"/>
                              </a:lnTo>
                              <a:lnTo>
                                <a:pt x="3285129" y="547418"/>
                              </a:lnTo>
                              <a:lnTo>
                                <a:pt x="38521" y="590550"/>
                              </a:lnTo>
                              <a:lnTo>
                                <a:pt x="0" y="0"/>
                              </a:lnTo>
                              <a:close/>
                            </a:path>
                          </a:pathLst>
                        </a:custGeom>
                        <a:solidFill>
                          <a:srgbClr val="D70829"/>
                        </a:solidFill>
                        <a:ln w="6350">
                          <a:noFill/>
                        </a:ln>
                        <a:scene3d>
                          <a:camera prst="orthographicFront"/>
                          <a:lightRig rig="threePt" dir="t"/>
                        </a:scene3d>
                        <a:sp3d>
                          <a:bevelT w="0"/>
                          <a:bevelB w="0"/>
                        </a:sp3d>
                      </wps:spPr>
                      <wps:txbx>
                        <w:txbxContent>
                          <w:p w14:paraId="27CF2786" w14:textId="031D9E68"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Introductie</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E0007" id="Tekstvak 6" o:spid="_x0000_s1027" style="position:absolute;margin-left:0;margin-top:253.15pt;width:521.35pt;height:46.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" adj="-11796480,,5400" path="m,l3285129,r,547418l38521,590550,,xe" fillcolor="#d70829" stroked="f" strokeweight=".5pt">
                <v:stroke joinstyle="miter"/>
                <v:formulas/>
                <v:path arrowok="t" o:connecttype="custom" o:connectlocs="0,0;6621145,0;6621145,547418;77639,590550;0,0" o:connectangles="0,0,0,0,0" textboxrect="0,0,3285129,590550"/>
                <v:textbox inset="5mm">
                  <w:txbxContent>
                    <w:p w14:paraId="27CF2786" w14:textId="031D9E68"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Introductie</w:t>
                      </w:r>
                    </w:p>
                  </w:txbxContent>
                </v:textbox>
                <w10:wrap anchorx="margin" anchory="page"/>
              </v:shape>
            </w:pict>
          </mc:Fallback>
        </mc:AlternateContent>
      </w:r>
      <w:r w:rsidR="008F0401">
        <w:rPr>
          <w:noProof/>
          <w:lang w:eastAsia="nl-NL"/>
        </w:rPr>
        <mc:AlternateContent>
          <mc:Choice Requires="wps">
            <w:drawing>
              <wp:anchor distT="0" distB="0" distL="114300" distR="114300" simplePos="0" relativeHeight="251666432" behindDoc="0" locked="0" layoutInCell="1" allowOverlap="1" wp14:anchorId="0030C946" wp14:editId="1785C90E">
                <wp:simplePos x="0" y="0"/>
                <wp:positionH relativeFrom="margin">
                  <wp:posOffset>-351790</wp:posOffset>
                </wp:positionH>
                <wp:positionV relativeFrom="page">
                  <wp:posOffset>2186940</wp:posOffset>
                </wp:positionV>
                <wp:extent cx="6445310" cy="891540"/>
                <wp:effectExtent l="38100" t="57150" r="50800" b="41910"/>
                <wp:wrapNone/>
                <wp:docPr id="4" name="Tekstvak 4"/>
                <wp:cNvGraphicFramePr/>
                <a:graphic xmlns:a="http://schemas.openxmlformats.org/drawingml/2006/main">
                  <a:graphicData uri="http://schemas.microsoft.com/office/word/2010/wordprocessingShape">
                    <wps:wsp>
                      <wps:cNvSpPr txBox="1"/>
                      <wps:spPr>
                        <a:xfrm>
                          <a:off x="0" y="0"/>
                          <a:ext cx="6445310" cy="89154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59F32135"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Hoi student!</w:t>
                            </w:r>
                            <w:r>
                              <w:rPr>
                                <w:rStyle w:val="eop"/>
                                <w:rFonts w:ascii="Calibri" w:hAnsi="Calibri" w:cs="Calibri"/>
                                <w:sz w:val="22"/>
                                <w:szCs w:val="22"/>
                              </w:rPr>
                              <w:t> </w:t>
                            </w:r>
                          </w:p>
                          <w:p w14:paraId="5F4DDF18"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9748AB0" w14:textId="3DF35F9C"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Leuk dat je bij ons komt studeren! In deze brief lees je handige informatie over de start van jouw mbo-opleiding </w:t>
                            </w:r>
                            <w:r w:rsidR="00DB16FE" w:rsidRPr="00DB16FE">
                              <w:rPr>
                                <w:rStyle w:val="normaltextrun"/>
                                <w:rFonts w:ascii="Calibri" w:hAnsi="Calibri" w:cs="Calibri"/>
                                <w:sz w:val="22"/>
                                <w:szCs w:val="22"/>
                              </w:rPr>
                              <w:t xml:space="preserve">Business </w:t>
                            </w:r>
                            <w:r w:rsidR="00DB16FE">
                              <w:rPr>
                                <w:rStyle w:val="normaltextrun"/>
                                <w:rFonts w:ascii="Calibri" w:hAnsi="Calibri" w:cs="Calibri"/>
                                <w:sz w:val="22"/>
                                <w:szCs w:val="22"/>
                              </w:rPr>
                              <w:t>A</w:t>
                            </w:r>
                            <w:r w:rsidR="00DB16FE" w:rsidRPr="00DB16FE">
                              <w:rPr>
                                <w:rStyle w:val="normaltextrun"/>
                                <w:rFonts w:ascii="Calibri" w:hAnsi="Calibri" w:cs="Calibri"/>
                                <w:sz w:val="22"/>
                                <w:szCs w:val="22"/>
                              </w:rPr>
                              <w:t>dministration &amp; Control Specialist</w:t>
                            </w:r>
                            <w:r w:rsidR="00DB16FE" w:rsidRPr="00DB16FE">
                              <w:rPr>
                                <w:rStyle w:val="normaltextrun"/>
                                <w:rFonts w:ascii="Calibri" w:hAnsi="Calibri" w:cs="Calibri"/>
                                <w:sz w:val="22"/>
                                <w:szCs w:val="22"/>
                              </w:rPr>
                              <w:t>.</w:t>
                            </w:r>
                          </w:p>
                          <w:p w14:paraId="62A457DD" w14:textId="22F81ACB" w:rsidR="00A36308" w:rsidRPr="00AE1610" w:rsidRDefault="00A36308" w:rsidP="00AE1610">
                            <w:pPr>
                              <w:rPr>
                                <w:rFonts w:cs="Times New Roman (Hoofdtekst CS)"/>
                                <w:color w:val="000000" w:themeColor="text1"/>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0C946" id="Tekstvak 4" o:spid="_x0000_s1028" style="position:absolute;margin-left:-27.7pt;margin-top:172.2pt;width:507.5pt;height:70.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" adj="-11796480,,5400" path="m1,l3100425,r-9245,590550l,590550c,393700,1,196850,1,xe" filled="f" stroked="f" strokeweight=".5pt">
                <v:stroke joinstyle="miter"/>
                <v:formulas/>
                <v:path arrowok="t" o:connecttype="custom" o:connectlocs="2,0;6445310,0;6426091,891540;0,891540;2,0" o:connectangles="0,0,0,0,0" textboxrect="0,0,3100425,590550"/>
                <v:textbox inset="0,0,0,0">
                  <w:txbxContent>
                    <w:p w14:paraId="59F32135"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Hoi student!</w:t>
                      </w:r>
                      <w:r>
                        <w:rPr>
                          <w:rStyle w:val="eop"/>
                          <w:rFonts w:ascii="Calibri" w:hAnsi="Calibri" w:cs="Calibri"/>
                          <w:sz w:val="22"/>
                          <w:szCs w:val="22"/>
                        </w:rPr>
                        <w:t> </w:t>
                      </w:r>
                    </w:p>
                    <w:p w14:paraId="5F4DDF18"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9748AB0" w14:textId="3DF35F9C"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Leuk dat je bij ons komt studeren! In deze brief lees je handige informatie over de start van jouw mbo-opleiding </w:t>
                      </w:r>
                      <w:r w:rsidR="00DB16FE" w:rsidRPr="00DB16FE">
                        <w:rPr>
                          <w:rStyle w:val="normaltextrun"/>
                          <w:rFonts w:ascii="Calibri" w:hAnsi="Calibri" w:cs="Calibri"/>
                          <w:sz w:val="22"/>
                          <w:szCs w:val="22"/>
                        </w:rPr>
                        <w:t xml:space="preserve">Business </w:t>
                      </w:r>
                      <w:r w:rsidR="00DB16FE">
                        <w:rPr>
                          <w:rStyle w:val="normaltextrun"/>
                          <w:rFonts w:ascii="Calibri" w:hAnsi="Calibri" w:cs="Calibri"/>
                          <w:sz w:val="22"/>
                          <w:szCs w:val="22"/>
                        </w:rPr>
                        <w:t>A</w:t>
                      </w:r>
                      <w:r w:rsidR="00DB16FE" w:rsidRPr="00DB16FE">
                        <w:rPr>
                          <w:rStyle w:val="normaltextrun"/>
                          <w:rFonts w:ascii="Calibri" w:hAnsi="Calibri" w:cs="Calibri"/>
                          <w:sz w:val="22"/>
                          <w:szCs w:val="22"/>
                        </w:rPr>
                        <w:t>dministration &amp; Control Specialist</w:t>
                      </w:r>
                      <w:r w:rsidR="00DB16FE" w:rsidRPr="00DB16FE">
                        <w:rPr>
                          <w:rStyle w:val="normaltextrun"/>
                          <w:rFonts w:ascii="Calibri" w:hAnsi="Calibri" w:cs="Calibri"/>
                          <w:sz w:val="22"/>
                          <w:szCs w:val="22"/>
                        </w:rPr>
                        <w:t>.</w:t>
                      </w:r>
                    </w:p>
                    <w:p w14:paraId="62A457DD" w14:textId="22F81ACB" w:rsidR="00A36308" w:rsidRPr="00AE1610" w:rsidRDefault="00A36308" w:rsidP="00AE1610">
                      <w:pPr>
                        <w:rPr>
                          <w:rFonts w:cs="Times New Roman (Hoofdtekst CS)"/>
                          <w:color w:val="000000" w:themeColor="text1"/>
                          <w:sz w:val="20"/>
                        </w:rPr>
                      </w:pPr>
                    </w:p>
                  </w:txbxContent>
                </v:textbox>
                <w10:wrap anchorx="margin" anchory="page"/>
              </v:shape>
            </w:pict>
          </mc:Fallback>
        </mc:AlternateContent>
      </w:r>
    </w:p>
    <w:p w14:paraId="388C2A26" w14:textId="77777777" w:rsidR="008F320C" w:rsidRPr="008F320C" w:rsidRDefault="008F320C" w:rsidP="008F320C"/>
    <w:p w14:paraId="65B60597" w14:textId="77777777" w:rsidR="008F320C" w:rsidRPr="008F320C" w:rsidRDefault="008F320C" w:rsidP="008F320C"/>
    <w:p w14:paraId="35F523FD" w14:textId="77777777" w:rsidR="008F320C" w:rsidRPr="008F320C" w:rsidRDefault="008F320C" w:rsidP="008F320C"/>
    <w:p w14:paraId="7A7A2DD1" w14:textId="77777777" w:rsidR="008F320C" w:rsidRPr="008F320C" w:rsidRDefault="008F320C" w:rsidP="008F320C"/>
    <w:p w14:paraId="7C6CFA87" w14:textId="77777777" w:rsidR="008F320C" w:rsidRPr="008F320C" w:rsidRDefault="008F320C" w:rsidP="008F320C"/>
    <w:p w14:paraId="10AE1FFB" w14:textId="77777777" w:rsidR="008F320C" w:rsidRPr="008F320C" w:rsidRDefault="008F320C" w:rsidP="008F320C"/>
    <w:p w14:paraId="3A5112CB" w14:textId="77777777" w:rsidR="008F320C" w:rsidRPr="008F320C" w:rsidRDefault="008F320C" w:rsidP="008F320C"/>
    <w:p w14:paraId="7597F25B" w14:textId="77777777" w:rsidR="008F320C" w:rsidRPr="008F320C" w:rsidRDefault="008F320C" w:rsidP="008F320C"/>
    <w:p w14:paraId="78E729E8" w14:textId="77777777" w:rsidR="008F320C" w:rsidRPr="008F320C" w:rsidRDefault="008F320C" w:rsidP="008F320C"/>
    <w:p w14:paraId="405E6B7B" w14:textId="77777777" w:rsidR="008F320C" w:rsidRPr="008F320C" w:rsidRDefault="008F320C" w:rsidP="008F320C"/>
    <w:p w14:paraId="2E7A2F6A" w14:textId="77777777" w:rsidR="008F320C" w:rsidRPr="008F320C" w:rsidRDefault="008F320C" w:rsidP="008F320C"/>
    <w:p w14:paraId="787F6FC2" w14:textId="77777777" w:rsidR="008F320C" w:rsidRPr="008F320C" w:rsidRDefault="008F320C" w:rsidP="008F320C"/>
    <w:p w14:paraId="38075DE9" w14:textId="77777777" w:rsidR="008F320C" w:rsidRPr="008F320C" w:rsidRDefault="008F320C" w:rsidP="008F320C"/>
    <w:p w14:paraId="630B3F54" w14:textId="77777777" w:rsidR="008F320C" w:rsidRPr="008F320C" w:rsidRDefault="008F320C" w:rsidP="008F320C"/>
    <w:p w14:paraId="5023CFA1" w14:textId="77777777" w:rsidR="008F320C" w:rsidRPr="008F320C" w:rsidRDefault="008F320C" w:rsidP="008F320C"/>
    <w:p w14:paraId="43A2C985" w14:textId="77777777" w:rsidR="008F320C" w:rsidRPr="008F320C" w:rsidRDefault="008F320C" w:rsidP="008F320C"/>
    <w:p w14:paraId="15C6135A" w14:textId="77777777" w:rsidR="008F320C" w:rsidRPr="008F320C" w:rsidRDefault="008F320C" w:rsidP="008F320C"/>
    <w:p w14:paraId="574E6FA6" w14:textId="77777777" w:rsidR="008F320C" w:rsidRPr="008F320C" w:rsidRDefault="008F320C" w:rsidP="008F320C"/>
    <w:p w14:paraId="579D4E18" w14:textId="77777777" w:rsidR="008F320C" w:rsidRPr="008F320C" w:rsidRDefault="008F320C" w:rsidP="008F320C"/>
    <w:p w14:paraId="0202D1E6" w14:textId="307193FA" w:rsidR="008F320C" w:rsidRPr="008F320C" w:rsidRDefault="008F320C" w:rsidP="008F320C">
      <w:r w:rsidRPr="00920C4B">
        <w:rPr>
          <w:noProof/>
          <w:lang w:eastAsia="nl-NL"/>
        </w:rPr>
        <mc:AlternateContent>
          <mc:Choice Requires="wps">
            <w:drawing>
              <wp:anchor distT="0" distB="0" distL="114300" distR="114300" simplePos="0" relativeHeight="251671552" behindDoc="0" locked="0" layoutInCell="1" allowOverlap="1" wp14:anchorId="7742011E" wp14:editId="1046ACDF">
                <wp:simplePos x="0" y="0"/>
                <wp:positionH relativeFrom="margin">
                  <wp:align>center</wp:align>
                </wp:positionH>
                <wp:positionV relativeFrom="page">
                  <wp:posOffset>5947703</wp:posOffset>
                </wp:positionV>
                <wp:extent cx="6668698" cy="538791"/>
                <wp:effectExtent l="38100" t="57150" r="56515" b="52070"/>
                <wp:wrapNone/>
                <wp:docPr id="8" name="Tekstvak 8"/>
                <wp:cNvGraphicFramePr/>
                <a:graphic xmlns:a="http://schemas.openxmlformats.org/drawingml/2006/main">
                  <a:graphicData uri="http://schemas.microsoft.com/office/word/2010/wordprocessingShape">
                    <wps:wsp>
                      <wps:cNvSpPr txBox="1"/>
                      <wps:spPr>
                        <a:xfrm>
                          <a:off x="0" y="0"/>
                          <a:ext cx="6668698" cy="538791"/>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53242 w 3285129"/>
                            <a:gd name="connsiteY3" fmla="*/ 521539 h 590550"/>
                            <a:gd name="connsiteX4" fmla="*/ 0 w 3285129"/>
                            <a:gd name="connsiteY4" fmla="*/ 0 h 590550"/>
                            <a:gd name="connsiteX0" fmla="*/ 0 w 3285129"/>
                            <a:gd name="connsiteY0" fmla="*/ 0 h 538791"/>
                            <a:gd name="connsiteX1" fmla="*/ 3285129 w 3285129"/>
                            <a:gd name="connsiteY1" fmla="*/ 0 h 538791"/>
                            <a:gd name="connsiteX2" fmla="*/ 3206988 w 3285129"/>
                            <a:gd name="connsiteY2" fmla="*/ 538791 h 538791"/>
                            <a:gd name="connsiteX3" fmla="*/ 53242 w 3285129"/>
                            <a:gd name="connsiteY3" fmla="*/ 521539 h 538791"/>
                            <a:gd name="connsiteX4" fmla="*/ 0 w 3285129"/>
                            <a:gd name="connsiteY4" fmla="*/ 0 h 5387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38791">
                              <a:moveTo>
                                <a:pt x="0" y="0"/>
                              </a:moveTo>
                              <a:lnTo>
                                <a:pt x="3285129" y="0"/>
                              </a:lnTo>
                              <a:lnTo>
                                <a:pt x="3206988" y="538791"/>
                              </a:lnTo>
                              <a:lnTo>
                                <a:pt x="53242" y="521539"/>
                              </a:lnTo>
                              <a:lnTo>
                                <a:pt x="0" y="0"/>
                              </a:lnTo>
                              <a:close/>
                            </a:path>
                          </a:pathLst>
                        </a:custGeom>
                        <a:solidFill>
                          <a:srgbClr val="D70829"/>
                        </a:solidFill>
                        <a:ln w="6350">
                          <a:noFill/>
                        </a:ln>
                        <a:scene3d>
                          <a:camera prst="orthographicFront"/>
                          <a:lightRig rig="threePt" dir="t"/>
                        </a:scene3d>
                        <a:sp3d>
                          <a:bevelT w="0"/>
                          <a:bevelB w="0"/>
                        </a:sp3d>
                      </wps:spPr>
                      <wps:txbx>
                        <w:txbxContent>
                          <w:p w14:paraId="7F4D63B2" w14:textId="40EAC6B0"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Algemene informatie</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2011E" id="Tekstvak 8" o:spid="_x0000_s1029" style="position:absolute;margin-left:0;margin-top:468.3pt;width:525.1pt;height:42.4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387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" adj="-11796480,,5400" path="m,l3285129,r-78141,538791l53242,521539,,xe" fillcolor="#d70829" stroked="f" strokeweight=".5pt">
                <v:stroke joinstyle="miter"/>
                <v:formulas/>
                <v:path arrowok="t" o:connecttype="custom" o:connectlocs="0,0;6668698,0;6510074,538791;108079,521539;0,0" o:connectangles="0,0,0,0,0" textboxrect="0,0,3285129,538791"/>
                <v:textbox inset="5mm">
                  <w:txbxContent>
                    <w:p w14:paraId="7F4D63B2" w14:textId="40EAC6B0"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Algemene informatie</w:t>
                      </w:r>
                    </w:p>
                  </w:txbxContent>
                </v:textbox>
                <w10:wrap anchorx="margin" anchory="page"/>
              </v:shape>
            </w:pict>
          </mc:Fallback>
        </mc:AlternateContent>
      </w:r>
    </w:p>
    <w:p w14:paraId="12BF8077" w14:textId="426216C0" w:rsidR="008F320C" w:rsidRPr="008F320C" w:rsidRDefault="008F320C" w:rsidP="008F320C"/>
    <w:p w14:paraId="163405F9" w14:textId="5059FE21" w:rsidR="008F320C" w:rsidRPr="008F320C" w:rsidRDefault="008F320C" w:rsidP="008F320C"/>
    <w:p w14:paraId="7CAF6B77" w14:textId="77777777" w:rsidR="008F320C" w:rsidRPr="008F320C" w:rsidRDefault="008F320C" w:rsidP="008F320C"/>
    <w:p w14:paraId="42FF96CC" w14:textId="222FD610" w:rsidR="008F320C" w:rsidRPr="008F320C" w:rsidRDefault="008F320C" w:rsidP="008F320C">
      <w:r w:rsidRPr="00920C4B">
        <w:rPr>
          <w:noProof/>
          <w:lang w:eastAsia="nl-NL"/>
        </w:rPr>
        <mc:AlternateContent>
          <mc:Choice Requires="wps">
            <w:drawing>
              <wp:anchor distT="0" distB="0" distL="114300" distR="114300" simplePos="0" relativeHeight="251672576" behindDoc="0" locked="0" layoutInCell="1" allowOverlap="1" wp14:anchorId="25292AF4" wp14:editId="2033D890">
                <wp:simplePos x="0" y="0"/>
                <wp:positionH relativeFrom="margin">
                  <wp:align>center</wp:align>
                </wp:positionH>
                <wp:positionV relativeFrom="page">
                  <wp:posOffset>6679527</wp:posOffset>
                </wp:positionV>
                <wp:extent cx="6452870" cy="956733"/>
                <wp:effectExtent l="57150" t="57150" r="43180" b="53340"/>
                <wp:wrapNone/>
                <wp:docPr id="10" name="Tekstvak 10"/>
                <wp:cNvGraphicFramePr/>
                <a:graphic xmlns:a="http://schemas.openxmlformats.org/drawingml/2006/main">
                  <a:graphicData uri="http://schemas.microsoft.com/office/word/2010/wordprocessingShape">
                    <wps:wsp>
                      <wps:cNvSpPr txBox="1"/>
                      <wps:spPr>
                        <a:xfrm>
                          <a:off x="0" y="0"/>
                          <a:ext cx="6452870" cy="956733"/>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141148EF" w14:textId="0EADCDC8"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willen jou natuurlijk goed voorbereiden op het nieuwe schooljaar. Daarom hebben we alle algemene informatie verzameld op één plek: </w:t>
                            </w:r>
                            <w:hyperlink r:id="rId11" w:history="1">
                              <w:r w:rsidRPr="00681543">
                                <w:rPr>
                                  <w:rStyle w:val="Hyperlink"/>
                                  <w:rFonts w:ascii="Calibri" w:hAnsi="Calibri" w:cs="Calibri"/>
                                  <w:sz w:val="22"/>
                                  <w:szCs w:val="22"/>
                                </w:rPr>
                                <w:t>drenthecollege.nl/welkom</w:t>
                              </w:r>
                            </w:hyperlink>
                            <w:r>
                              <w:rPr>
                                <w:rStyle w:val="normaltextrun"/>
                                <w:rFonts w:ascii="Calibri" w:hAnsi="Calibri" w:cs="Calibri"/>
                                <w:sz w:val="22"/>
                                <w:szCs w:val="22"/>
                              </w:rPr>
                              <w:t>. Hier vind je onder andere informatie over het bestellen van boeken, vakantierooster, huur van een kluisje, studiefinanciering en ov-kaart. De</w:t>
                            </w:r>
                            <w:r w:rsidRPr="00C6100D">
                              <w:rPr>
                                <w:rStyle w:val="normaltextrun"/>
                                <w:rFonts w:ascii="Calibri" w:hAnsi="Calibri" w:cs="Calibri"/>
                                <w:sz w:val="22"/>
                                <w:szCs w:val="22"/>
                              </w:rPr>
                              <w:t xml:space="preserve"> inloggegevens </w:t>
                            </w:r>
                            <w:r>
                              <w:rPr>
                                <w:rStyle w:val="normaltextrun"/>
                                <w:rFonts w:ascii="Calibri" w:hAnsi="Calibri" w:cs="Calibri"/>
                                <w:sz w:val="22"/>
                                <w:szCs w:val="22"/>
                              </w:rPr>
                              <w:t xml:space="preserve">van je studentenaccount </w:t>
                            </w:r>
                            <w:r w:rsidRPr="00C6100D">
                              <w:rPr>
                                <w:rStyle w:val="normaltextrun"/>
                                <w:rFonts w:ascii="Calibri" w:hAnsi="Calibri" w:cs="Calibri"/>
                                <w:sz w:val="22"/>
                                <w:szCs w:val="22"/>
                              </w:rPr>
                              <w:t>ontvang je op je privémailadres.</w:t>
                            </w:r>
                            <w:r>
                              <w:rPr>
                                <w:rStyle w:val="normaltextrun"/>
                                <w:rFonts w:ascii="Calibri" w:hAnsi="Calibri" w:cs="Calibri"/>
                                <w:sz w:val="22"/>
                                <w:szCs w:val="22"/>
                              </w:rPr>
                              <w:t xml:space="preserve"> </w:t>
                            </w:r>
                          </w:p>
                          <w:p w14:paraId="4EB170B4" w14:textId="09D51C77" w:rsidR="00A36308" w:rsidRPr="00AE1610" w:rsidRDefault="00A36308" w:rsidP="00920C4B">
                            <w:pPr>
                              <w:rPr>
                                <w:rFonts w:cs="Times New Roman (Hoofdtekst CS)"/>
                                <w:color w:val="000000" w:themeColor="text1"/>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92AF4" id="Tekstvak 10" o:spid="_x0000_s1030" style="position:absolute;margin-left:0;margin-top:525.95pt;width:508.1pt;height:75.3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" adj="-11796480,,5400" path="m1,l3100425,r-9245,590550l,590550c,393700,1,196850,1,xe" filled="f" stroked="f" strokeweight=".5pt">
                <v:stroke joinstyle="miter"/>
                <v:formulas/>
                <v:path arrowok="t" o:connecttype="custom" o:connectlocs="2,0;6452870,0;6433629,956733;0,956733;2,0" o:connectangles="0,0,0,0,0" textboxrect="0,0,3100425,590550"/>
                <v:textbox inset="0,0,0,0">
                  <w:txbxContent>
                    <w:p w14:paraId="141148EF" w14:textId="0EADCDC8"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willen jou natuurlijk goed voorbereiden op het nieuwe schooljaar. Daarom hebben we alle algemene informatie verzameld op één plek: </w:t>
                      </w:r>
                      <w:hyperlink r:id="rId12" w:history="1">
                        <w:r w:rsidRPr="00681543">
                          <w:rPr>
                            <w:rStyle w:val="Hyperlink"/>
                            <w:rFonts w:ascii="Calibri" w:hAnsi="Calibri" w:cs="Calibri"/>
                            <w:sz w:val="22"/>
                            <w:szCs w:val="22"/>
                          </w:rPr>
                          <w:t>drenthecollege.nl/welkom</w:t>
                        </w:r>
                      </w:hyperlink>
                      <w:r>
                        <w:rPr>
                          <w:rStyle w:val="normaltextrun"/>
                          <w:rFonts w:ascii="Calibri" w:hAnsi="Calibri" w:cs="Calibri"/>
                          <w:sz w:val="22"/>
                          <w:szCs w:val="22"/>
                        </w:rPr>
                        <w:t>. Hier vind je onder andere informatie over het bestellen van boeken, vakantierooster, huur van een kluisje, studiefinanciering en ov-kaart. De</w:t>
                      </w:r>
                      <w:r w:rsidRPr="00C6100D">
                        <w:rPr>
                          <w:rStyle w:val="normaltextrun"/>
                          <w:rFonts w:ascii="Calibri" w:hAnsi="Calibri" w:cs="Calibri"/>
                          <w:sz w:val="22"/>
                          <w:szCs w:val="22"/>
                        </w:rPr>
                        <w:t xml:space="preserve"> inloggegevens </w:t>
                      </w:r>
                      <w:r>
                        <w:rPr>
                          <w:rStyle w:val="normaltextrun"/>
                          <w:rFonts w:ascii="Calibri" w:hAnsi="Calibri" w:cs="Calibri"/>
                          <w:sz w:val="22"/>
                          <w:szCs w:val="22"/>
                        </w:rPr>
                        <w:t xml:space="preserve">van je studentenaccount </w:t>
                      </w:r>
                      <w:r w:rsidRPr="00C6100D">
                        <w:rPr>
                          <w:rStyle w:val="normaltextrun"/>
                          <w:rFonts w:ascii="Calibri" w:hAnsi="Calibri" w:cs="Calibri"/>
                          <w:sz w:val="22"/>
                          <w:szCs w:val="22"/>
                        </w:rPr>
                        <w:t>ontvang je op je privémailadres.</w:t>
                      </w:r>
                      <w:r>
                        <w:rPr>
                          <w:rStyle w:val="normaltextrun"/>
                          <w:rFonts w:ascii="Calibri" w:hAnsi="Calibri" w:cs="Calibri"/>
                          <w:sz w:val="22"/>
                          <w:szCs w:val="22"/>
                        </w:rPr>
                        <w:t xml:space="preserve"> </w:t>
                      </w:r>
                    </w:p>
                    <w:p w14:paraId="4EB170B4" w14:textId="09D51C77" w:rsidR="00A36308" w:rsidRPr="00AE1610" w:rsidRDefault="00A36308" w:rsidP="00920C4B">
                      <w:pPr>
                        <w:rPr>
                          <w:rFonts w:cs="Times New Roman (Hoofdtekst CS)"/>
                          <w:color w:val="000000" w:themeColor="text1"/>
                          <w:sz w:val="20"/>
                        </w:rPr>
                      </w:pPr>
                    </w:p>
                  </w:txbxContent>
                </v:textbox>
                <w10:wrap anchorx="margin" anchory="page"/>
              </v:shape>
            </w:pict>
          </mc:Fallback>
        </mc:AlternateContent>
      </w:r>
    </w:p>
    <w:p w14:paraId="212FED5E" w14:textId="7302FFAE" w:rsidR="008F320C" w:rsidRPr="008F320C" w:rsidRDefault="008F320C" w:rsidP="008F320C"/>
    <w:p w14:paraId="330A91E2" w14:textId="7E342B31" w:rsidR="008F320C" w:rsidRPr="008F320C" w:rsidRDefault="008F320C" w:rsidP="008F320C"/>
    <w:p w14:paraId="767BE7F3" w14:textId="77777777" w:rsidR="008F320C" w:rsidRPr="008F320C" w:rsidRDefault="008F320C" w:rsidP="008F320C"/>
    <w:p w14:paraId="28BC82CC" w14:textId="77777777" w:rsidR="008F320C" w:rsidRPr="008F320C" w:rsidRDefault="008F320C" w:rsidP="008F320C"/>
    <w:p w14:paraId="112B9495" w14:textId="77777777" w:rsidR="008F320C" w:rsidRPr="008F320C" w:rsidRDefault="008F320C" w:rsidP="008F320C"/>
    <w:p w14:paraId="3F42D562" w14:textId="418C5E45" w:rsidR="008F320C" w:rsidRPr="008F320C" w:rsidRDefault="008F320C" w:rsidP="008F320C">
      <w:r w:rsidRPr="00920C4B">
        <w:rPr>
          <w:noProof/>
          <w:lang w:eastAsia="nl-NL"/>
        </w:rPr>
        <mc:AlternateContent>
          <mc:Choice Requires="wps">
            <w:drawing>
              <wp:anchor distT="0" distB="0" distL="114300" distR="114300" simplePos="0" relativeHeight="251696128" behindDoc="0" locked="0" layoutInCell="1" allowOverlap="1" wp14:anchorId="743AB642" wp14:editId="6B34A9D9">
                <wp:simplePos x="0" y="0"/>
                <wp:positionH relativeFrom="margin">
                  <wp:align>center</wp:align>
                </wp:positionH>
                <wp:positionV relativeFrom="page">
                  <wp:posOffset>7731618</wp:posOffset>
                </wp:positionV>
                <wp:extent cx="6668135" cy="538480"/>
                <wp:effectExtent l="38100" t="57150" r="56515" b="52070"/>
                <wp:wrapNone/>
                <wp:docPr id="466518631" name="Tekstvak 466518631"/>
                <wp:cNvGraphicFramePr/>
                <a:graphic xmlns:a="http://schemas.openxmlformats.org/drawingml/2006/main">
                  <a:graphicData uri="http://schemas.microsoft.com/office/word/2010/wordprocessingShape">
                    <wps:wsp>
                      <wps:cNvSpPr txBox="1"/>
                      <wps:spPr>
                        <a:xfrm>
                          <a:off x="0" y="0"/>
                          <a:ext cx="6668135" cy="53848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53242 w 3285129"/>
                            <a:gd name="connsiteY3" fmla="*/ 521539 h 590550"/>
                            <a:gd name="connsiteX4" fmla="*/ 0 w 3285129"/>
                            <a:gd name="connsiteY4" fmla="*/ 0 h 590550"/>
                            <a:gd name="connsiteX0" fmla="*/ 0 w 3285129"/>
                            <a:gd name="connsiteY0" fmla="*/ 0 h 538791"/>
                            <a:gd name="connsiteX1" fmla="*/ 3285129 w 3285129"/>
                            <a:gd name="connsiteY1" fmla="*/ 0 h 538791"/>
                            <a:gd name="connsiteX2" fmla="*/ 3206988 w 3285129"/>
                            <a:gd name="connsiteY2" fmla="*/ 538791 h 538791"/>
                            <a:gd name="connsiteX3" fmla="*/ 53242 w 3285129"/>
                            <a:gd name="connsiteY3" fmla="*/ 521539 h 538791"/>
                            <a:gd name="connsiteX4" fmla="*/ 0 w 3285129"/>
                            <a:gd name="connsiteY4" fmla="*/ 0 h 5387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38791">
                              <a:moveTo>
                                <a:pt x="0" y="0"/>
                              </a:moveTo>
                              <a:lnTo>
                                <a:pt x="3285129" y="0"/>
                              </a:lnTo>
                              <a:lnTo>
                                <a:pt x="3206988" y="538791"/>
                              </a:lnTo>
                              <a:lnTo>
                                <a:pt x="53242" y="521539"/>
                              </a:lnTo>
                              <a:lnTo>
                                <a:pt x="0" y="0"/>
                              </a:lnTo>
                              <a:close/>
                            </a:path>
                          </a:pathLst>
                        </a:custGeom>
                        <a:solidFill>
                          <a:srgbClr val="D70829"/>
                        </a:solidFill>
                        <a:ln w="6350">
                          <a:noFill/>
                        </a:ln>
                        <a:scene3d>
                          <a:camera prst="orthographicFront"/>
                          <a:lightRig rig="threePt" dir="t"/>
                        </a:scene3d>
                        <a:sp3d>
                          <a:bevelT w="0"/>
                          <a:bevelB w="0"/>
                        </a:sp3d>
                      </wps:spPr>
                      <wps:txbx>
                        <w:txbxContent>
                          <w:p w14:paraId="6DFF76B6" w14:textId="65E602B4" w:rsidR="008F320C" w:rsidRPr="00D6620A" w:rsidRDefault="008F320C" w:rsidP="008F320C">
                            <w:pPr>
                              <w:jc w:val="center"/>
                              <w:rPr>
                                <w:rFonts w:cs="Times New Roman (Hoofdtekst CS)"/>
                                <w:color w:val="FFFFFF" w:themeColor="background1"/>
                                <w:sz w:val="40"/>
                              </w:rPr>
                            </w:pPr>
                            <w:r>
                              <w:rPr>
                                <w:rFonts w:cs="Times New Roman (Hoofdtekst CS)"/>
                                <w:b/>
                                <w:color w:val="FFFFFF" w:themeColor="background1"/>
                                <w:sz w:val="40"/>
                              </w:rPr>
                              <w:t>Laptop</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AB642" id="Tekstvak 466518631" o:spid="_x0000_s1031" style="position:absolute;margin-left:0;margin-top:608.8pt;width:525.05pt;height:42.4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387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" adj="-11796480,,5400" path="m,l3285129,r-78141,538791l53242,521539,,xe" fillcolor="#d70829" stroked="f" strokeweight=".5pt">
                <v:stroke joinstyle="miter"/>
                <v:formulas/>
                <v:path arrowok="t" o:connecttype="custom" o:connectlocs="0,0;6668135,0;6509525,538480;108070,521238;0,0" o:connectangles="0,0,0,0,0" textboxrect="0,0,3285129,538791"/>
                <v:textbox inset="5mm">
                  <w:txbxContent>
                    <w:p w14:paraId="6DFF76B6" w14:textId="65E602B4" w:rsidR="008F320C" w:rsidRPr="00D6620A" w:rsidRDefault="008F320C" w:rsidP="008F320C">
                      <w:pPr>
                        <w:jc w:val="center"/>
                        <w:rPr>
                          <w:rFonts w:cs="Times New Roman (Hoofdtekst CS)"/>
                          <w:color w:val="FFFFFF" w:themeColor="background1"/>
                          <w:sz w:val="40"/>
                        </w:rPr>
                      </w:pPr>
                      <w:r>
                        <w:rPr>
                          <w:rFonts w:cs="Times New Roman (Hoofdtekst CS)"/>
                          <w:b/>
                          <w:color w:val="FFFFFF" w:themeColor="background1"/>
                          <w:sz w:val="40"/>
                        </w:rPr>
                        <w:t>Laptop</w:t>
                      </w:r>
                    </w:p>
                  </w:txbxContent>
                </v:textbox>
                <w10:wrap anchorx="margin" anchory="page"/>
              </v:shape>
            </w:pict>
          </mc:Fallback>
        </mc:AlternateContent>
      </w:r>
    </w:p>
    <w:p w14:paraId="78769F7D" w14:textId="12A43B87" w:rsidR="008F320C" w:rsidRPr="008F320C" w:rsidRDefault="008F320C" w:rsidP="008F320C"/>
    <w:p w14:paraId="70F103F4" w14:textId="49746597" w:rsidR="008F320C" w:rsidRPr="008F320C" w:rsidRDefault="008F320C" w:rsidP="008F320C"/>
    <w:p w14:paraId="2CE4CA8D" w14:textId="682486F2" w:rsidR="008F320C" w:rsidRDefault="008F320C" w:rsidP="008F320C"/>
    <w:p w14:paraId="5D7A027F" w14:textId="141F391B" w:rsidR="008F320C" w:rsidRDefault="008F320C" w:rsidP="008F320C">
      <w:pPr>
        <w:tabs>
          <w:tab w:val="left" w:pos="4019"/>
        </w:tabs>
      </w:pPr>
      <w:r>
        <w:rPr>
          <w:noProof/>
          <w:lang w:eastAsia="nl-NL"/>
        </w:rPr>
        <mc:AlternateContent>
          <mc:Choice Requires="wps">
            <w:drawing>
              <wp:anchor distT="0" distB="0" distL="114300" distR="114300" simplePos="0" relativeHeight="251698176" behindDoc="0" locked="0" layoutInCell="1" allowOverlap="1" wp14:anchorId="5A591B18" wp14:editId="0CDE7ACE">
                <wp:simplePos x="0" y="0"/>
                <wp:positionH relativeFrom="margin">
                  <wp:align>center</wp:align>
                </wp:positionH>
                <wp:positionV relativeFrom="paragraph">
                  <wp:posOffset>194045</wp:posOffset>
                </wp:positionV>
                <wp:extent cx="6454800" cy="1337481"/>
                <wp:effectExtent l="0" t="0" r="0" b="0"/>
                <wp:wrapNone/>
                <wp:docPr id="1171648118" name="Tekstvak 1171648118"/>
                <wp:cNvGraphicFramePr/>
                <a:graphic xmlns:a="http://schemas.openxmlformats.org/drawingml/2006/main">
                  <a:graphicData uri="http://schemas.microsoft.com/office/word/2010/wordprocessingShape">
                    <wps:wsp>
                      <wps:cNvSpPr txBox="1"/>
                      <wps:spPr>
                        <a:xfrm>
                          <a:off x="0" y="0"/>
                          <a:ext cx="6454800" cy="1337481"/>
                        </a:xfrm>
                        <a:prstGeom prst="rect">
                          <a:avLst/>
                        </a:prstGeom>
                        <a:noFill/>
                        <a:ln w="6350">
                          <a:noFill/>
                        </a:ln>
                      </wps:spPr>
                      <wps:txbx>
                        <w:txbxContent>
                          <w:p w14:paraId="616822D0" w14:textId="77777777" w:rsidR="008F320C" w:rsidRDefault="008F320C" w:rsidP="008F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Laptop</w:t>
                            </w:r>
                            <w:r>
                              <w:rPr>
                                <w:rStyle w:val="scxw30353007"/>
                                <w:rFonts w:ascii="Calibri" w:hAnsi="Calibri" w:cs="Calibri"/>
                                <w:sz w:val="22"/>
                                <w:szCs w:val="22"/>
                              </w:rPr>
                              <w:t> </w:t>
                            </w:r>
                          </w:p>
                          <w:p w14:paraId="730C74AE" w14:textId="77777777" w:rsidR="008F320C" w:rsidRDefault="008F320C" w:rsidP="008F320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Voor a</w:t>
                            </w:r>
                            <w:r w:rsidRPr="00A36308">
                              <w:rPr>
                                <w:rStyle w:val="normaltextrun"/>
                                <w:rFonts w:ascii="Calibri" w:hAnsi="Calibri" w:cs="Calibri"/>
                                <w:sz w:val="22"/>
                                <w:szCs w:val="22"/>
                              </w:rPr>
                              <w:t>lle studenten</w:t>
                            </w:r>
                            <w:r>
                              <w:rPr>
                                <w:rStyle w:val="normaltextrun"/>
                                <w:rFonts w:ascii="Calibri" w:hAnsi="Calibri" w:cs="Calibri"/>
                                <w:sz w:val="22"/>
                                <w:szCs w:val="22"/>
                              </w:rPr>
                              <w:t xml:space="preserve"> is</w:t>
                            </w:r>
                            <w:r w:rsidRPr="00A36308">
                              <w:rPr>
                                <w:rStyle w:val="normaltextrun"/>
                                <w:rFonts w:ascii="Calibri" w:hAnsi="Calibri" w:cs="Calibri"/>
                                <w:sz w:val="22"/>
                                <w:szCs w:val="22"/>
                              </w:rPr>
                              <w:t xml:space="preserve"> </w:t>
                            </w:r>
                            <w:r>
                              <w:rPr>
                                <w:rStyle w:val="normaltextrun"/>
                                <w:rFonts w:ascii="Calibri" w:hAnsi="Calibri" w:cs="Calibri"/>
                                <w:sz w:val="22"/>
                                <w:szCs w:val="22"/>
                              </w:rPr>
                              <w:t xml:space="preserve">het </w:t>
                            </w:r>
                            <w:r w:rsidRPr="00A36308">
                              <w:rPr>
                                <w:rStyle w:val="normaltextrun"/>
                                <w:rFonts w:ascii="Calibri" w:hAnsi="Calibri" w:cs="Calibri"/>
                                <w:sz w:val="22"/>
                                <w:szCs w:val="22"/>
                              </w:rPr>
                              <w:t xml:space="preserve">verplicht om een laptop aan te schaffen. Je hebt </w:t>
                            </w:r>
                            <w:r>
                              <w:rPr>
                                <w:rStyle w:val="normaltextrun"/>
                                <w:rFonts w:ascii="Calibri" w:hAnsi="Calibri" w:cs="Calibri"/>
                                <w:sz w:val="22"/>
                                <w:szCs w:val="22"/>
                              </w:rPr>
                              <w:t>een</w:t>
                            </w:r>
                            <w:r w:rsidRPr="00A36308">
                              <w:rPr>
                                <w:rStyle w:val="normaltextrun"/>
                                <w:rFonts w:ascii="Calibri" w:hAnsi="Calibri" w:cs="Calibri"/>
                                <w:sz w:val="22"/>
                                <w:szCs w:val="22"/>
                              </w:rPr>
                              <w:t xml:space="preserve"> laptop nodig voor</w:t>
                            </w:r>
                            <w:r>
                              <w:rPr>
                                <w:rStyle w:val="normaltextrun"/>
                                <w:rFonts w:ascii="Calibri" w:hAnsi="Calibri" w:cs="Calibri"/>
                                <w:sz w:val="22"/>
                                <w:szCs w:val="22"/>
                              </w:rPr>
                              <w:t xml:space="preserve"> (online)</w:t>
                            </w:r>
                            <w:r w:rsidRPr="00A36308">
                              <w:rPr>
                                <w:rStyle w:val="normaltextrun"/>
                                <w:rFonts w:ascii="Calibri" w:hAnsi="Calibri" w:cs="Calibri"/>
                                <w:sz w:val="22"/>
                                <w:szCs w:val="22"/>
                              </w:rPr>
                              <w:t xml:space="preserve"> lessen en projecten op school, thuis </w:t>
                            </w:r>
                            <w:r>
                              <w:rPr>
                                <w:rStyle w:val="normaltextrun"/>
                                <w:rFonts w:ascii="Calibri" w:hAnsi="Calibri" w:cs="Calibri"/>
                                <w:sz w:val="22"/>
                                <w:szCs w:val="22"/>
                              </w:rPr>
                              <w:t>en</w:t>
                            </w:r>
                            <w:r w:rsidRPr="00A36308">
                              <w:rPr>
                                <w:rStyle w:val="normaltextrun"/>
                                <w:rFonts w:ascii="Calibri" w:hAnsi="Calibri" w:cs="Calibri"/>
                                <w:sz w:val="22"/>
                                <w:szCs w:val="22"/>
                              </w:rPr>
                              <w:t xml:space="preserve"> stage. Ook zijn veel leermiddelen digitaal.</w:t>
                            </w:r>
                            <w:r>
                              <w:rPr>
                                <w:rStyle w:val="normaltextrun"/>
                                <w:rFonts w:ascii="Calibri" w:hAnsi="Calibri" w:cs="Calibri"/>
                                <w:sz w:val="22"/>
                                <w:szCs w:val="22"/>
                              </w:rPr>
                              <w:t xml:space="preserve"> Heb je nog geen laptop? Op </w:t>
                            </w:r>
                            <w:hyperlink r:id="rId13" w:history="1">
                              <w:r w:rsidRPr="00074D1E">
                                <w:rPr>
                                  <w:rStyle w:val="Hyperlink"/>
                                  <w:rFonts w:ascii="Calibri" w:hAnsi="Calibri" w:cs="Calibri"/>
                                  <w:sz w:val="22"/>
                                  <w:szCs w:val="22"/>
                                </w:rPr>
                                <w:t>drenthecollege.nl/welkom</w:t>
                              </w:r>
                            </w:hyperlink>
                            <w:r>
                              <w:rPr>
                                <w:rStyle w:val="normaltextrun"/>
                                <w:rFonts w:ascii="Calibri" w:hAnsi="Calibri" w:cs="Calibri"/>
                                <w:sz w:val="22"/>
                                <w:szCs w:val="22"/>
                              </w:rPr>
                              <w:t xml:space="preserve"> staan tips voor het kiezen van een laptop. Ook op </w:t>
                            </w:r>
                            <w:hyperlink r:id="rId14" w:history="1">
                              <w:r w:rsidRPr="00EE60CF">
                                <w:rPr>
                                  <w:rStyle w:val="Hyperlink"/>
                                  <w:rFonts w:ascii="Calibri" w:hAnsi="Calibri" w:cs="Calibri"/>
                                  <w:sz w:val="22"/>
                                  <w:szCs w:val="22"/>
                                </w:rPr>
                                <w:t>www.campusshop.nl</w:t>
                              </w:r>
                            </w:hyperlink>
                            <w:r>
                              <w:rPr>
                                <w:rStyle w:val="normaltextrun"/>
                                <w:rFonts w:ascii="Calibri" w:hAnsi="Calibri" w:cs="Calibri"/>
                                <w:sz w:val="22"/>
                                <w:szCs w:val="22"/>
                              </w:rPr>
                              <w:t xml:space="preserve"> vind je meer informatie.</w:t>
                            </w:r>
                          </w:p>
                          <w:p w14:paraId="3FE51F5D" w14:textId="77777777" w:rsidR="008F320C" w:rsidRDefault="008F320C" w:rsidP="008F320C">
                            <w:pPr>
                              <w:pStyle w:val="paragraph"/>
                              <w:spacing w:before="0" w:beforeAutospacing="0" w:after="0" w:afterAutospacing="0"/>
                              <w:textAlignment w:val="baseline"/>
                              <w:rPr>
                                <w:rStyle w:val="normaltextrun"/>
                                <w:rFonts w:ascii="Calibri" w:hAnsi="Calibri" w:cs="Calibri"/>
                                <w:sz w:val="22"/>
                                <w:szCs w:val="22"/>
                              </w:rPr>
                            </w:pPr>
                          </w:p>
                          <w:p w14:paraId="53F0F8D8" w14:textId="77777777" w:rsidR="008F320C" w:rsidRDefault="008F320C" w:rsidP="008F320C">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Een Chromebook wordt afgeraden i.v.m. problemen netwerk en digitaal examineren!</w:t>
                            </w:r>
                          </w:p>
                          <w:p w14:paraId="5E8749F0" w14:textId="77777777" w:rsidR="008F320C" w:rsidRDefault="008F320C" w:rsidP="008F320C">
                            <w:pPr>
                              <w:pStyle w:val="paragraph"/>
                              <w:spacing w:before="0" w:beforeAutospacing="0" w:after="0" w:afterAutospacing="0"/>
                              <w:ind w:firstLine="48"/>
                              <w:textAlignment w:val="baseline"/>
                              <w:rPr>
                                <w:rFonts w:ascii="Segoe UI" w:hAnsi="Segoe UI" w:cs="Segoe UI"/>
                                <w:sz w:val="18"/>
                                <w:szCs w:val="18"/>
                              </w:rPr>
                            </w:pPr>
                          </w:p>
                          <w:p w14:paraId="072C635E" w14:textId="77777777" w:rsidR="008F320C" w:rsidRDefault="008F320C" w:rsidP="008F320C"/>
                          <w:p w14:paraId="4CECC532" w14:textId="77777777" w:rsidR="008F320C" w:rsidRDefault="008F320C" w:rsidP="008F320C">
                            <w:pPr>
                              <w:pStyle w:val="paragraph"/>
                              <w:spacing w:before="0" w:beforeAutospacing="0" w:after="0" w:afterAutospacing="0"/>
                              <w:textAlignment w:val="baseline"/>
                              <w:rPr>
                                <w:rStyle w:val="eop"/>
                                <w:rFonts w:ascii="Calibri" w:hAnsi="Calibri" w:cs="Calibri"/>
                                <w:sz w:val="22"/>
                                <w:szCs w:val="22"/>
                              </w:rPr>
                            </w:pPr>
                          </w:p>
                          <w:p w14:paraId="3255E3E9" w14:textId="77777777" w:rsidR="008F320C" w:rsidRDefault="008F320C" w:rsidP="008F32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591B18" id="_x0000_t202" coordsize="21600,21600" o:spt="202" path="m,l,21600r21600,l21600,xe">
                <v:stroke joinstyle="miter"/>
                <v:path gradientshapeok="t" o:connecttype="rect"/>
              </v:shapetype>
              <v:shape id="Tekstvak 1171648118" o:spid="_x0000_s1032" type="#_x0000_t202" style="position:absolute;margin-left:0;margin-top:15.3pt;width:508.25pt;height:105.3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" filled="f" stroked="f" strokeweight=".5pt">
                <v:textbox>
                  <w:txbxContent>
                    <w:p w14:paraId="616822D0" w14:textId="77777777" w:rsidR="008F320C" w:rsidRDefault="008F320C" w:rsidP="008F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Laptop</w:t>
                      </w:r>
                      <w:r>
                        <w:rPr>
                          <w:rStyle w:val="scxw30353007"/>
                          <w:rFonts w:ascii="Calibri" w:hAnsi="Calibri" w:cs="Calibri"/>
                          <w:sz w:val="22"/>
                          <w:szCs w:val="22"/>
                        </w:rPr>
                        <w:t> </w:t>
                      </w:r>
                    </w:p>
                    <w:p w14:paraId="730C74AE" w14:textId="77777777" w:rsidR="008F320C" w:rsidRDefault="008F320C" w:rsidP="008F320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Voor a</w:t>
                      </w:r>
                      <w:r w:rsidRPr="00A36308">
                        <w:rPr>
                          <w:rStyle w:val="normaltextrun"/>
                          <w:rFonts w:ascii="Calibri" w:hAnsi="Calibri" w:cs="Calibri"/>
                          <w:sz w:val="22"/>
                          <w:szCs w:val="22"/>
                        </w:rPr>
                        <w:t>lle studenten</w:t>
                      </w:r>
                      <w:r>
                        <w:rPr>
                          <w:rStyle w:val="normaltextrun"/>
                          <w:rFonts w:ascii="Calibri" w:hAnsi="Calibri" w:cs="Calibri"/>
                          <w:sz w:val="22"/>
                          <w:szCs w:val="22"/>
                        </w:rPr>
                        <w:t xml:space="preserve"> is</w:t>
                      </w:r>
                      <w:r w:rsidRPr="00A36308">
                        <w:rPr>
                          <w:rStyle w:val="normaltextrun"/>
                          <w:rFonts w:ascii="Calibri" w:hAnsi="Calibri" w:cs="Calibri"/>
                          <w:sz w:val="22"/>
                          <w:szCs w:val="22"/>
                        </w:rPr>
                        <w:t xml:space="preserve"> </w:t>
                      </w:r>
                      <w:r>
                        <w:rPr>
                          <w:rStyle w:val="normaltextrun"/>
                          <w:rFonts w:ascii="Calibri" w:hAnsi="Calibri" w:cs="Calibri"/>
                          <w:sz w:val="22"/>
                          <w:szCs w:val="22"/>
                        </w:rPr>
                        <w:t xml:space="preserve">het </w:t>
                      </w:r>
                      <w:r w:rsidRPr="00A36308">
                        <w:rPr>
                          <w:rStyle w:val="normaltextrun"/>
                          <w:rFonts w:ascii="Calibri" w:hAnsi="Calibri" w:cs="Calibri"/>
                          <w:sz w:val="22"/>
                          <w:szCs w:val="22"/>
                        </w:rPr>
                        <w:t xml:space="preserve">verplicht om een laptop aan te schaffen. Je hebt </w:t>
                      </w:r>
                      <w:r>
                        <w:rPr>
                          <w:rStyle w:val="normaltextrun"/>
                          <w:rFonts w:ascii="Calibri" w:hAnsi="Calibri" w:cs="Calibri"/>
                          <w:sz w:val="22"/>
                          <w:szCs w:val="22"/>
                        </w:rPr>
                        <w:t>een</w:t>
                      </w:r>
                      <w:r w:rsidRPr="00A36308">
                        <w:rPr>
                          <w:rStyle w:val="normaltextrun"/>
                          <w:rFonts w:ascii="Calibri" w:hAnsi="Calibri" w:cs="Calibri"/>
                          <w:sz w:val="22"/>
                          <w:szCs w:val="22"/>
                        </w:rPr>
                        <w:t xml:space="preserve"> laptop nodig voor</w:t>
                      </w:r>
                      <w:r>
                        <w:rPr>
                          <w:rStyle w:val="normaltextrun"/>
                          <w:rFonts w:ascii="Calibri" w:hAnsi="Calibri" w:cs="Calibri"/>
                          <w:sz w:val="22"/>
                          <w:szCs w:val="22"/>
                        </w:rPr>
                        <w:t xml:space="preserve"> (online)</w:t>
                      </w:r>
                      <w:r w:rsidRPr="00A36308">
                        <w:rPr>
                          <w:rStyle w:val="normaltextrun"/>
                          <w:rFonts w:ascii="Calibri" w:hAnsi="Calibri" w:cs="Calibri"/>
                          <w:sz w:val="22"/>
                          <w:szCs w:val="22"/>
                        </w:rPr>
                        <w:t xml:space="preserve"> lessen en projecten op school, thuis </w:t>
                      </w:r>
                      <w:r>
                        <w:rPr>
                          <w:rStyle w:val="normaltextrun"/>
                          <w:rFonts w:ascii="Calibri" w:hAnsi="Calibri" w:cs="Calibri"/>
                          <w:sz w:val="22"/>
                          <w:szCs w:val="22"/>
                        </w:rPr>
                        <w:t>en</w:t>
                      </w:r>
                      <w:r w:rsidRPr="00A36308">
                        <w:rPr>
                          <w:rStyle w:val="normaltextrun"/>
                          <w:rFonts w:ascii="Calibri" w:hAnsi="Calibri" w:cs="Calibri"/>
                          <w:sz w:val="22"/>
                          <w:szCs w:val="22"/>
                        </w:rPr>
                        <w:t xml:space="preserve"> stage. Ook zijn veel leermiddelen digitaal.</w:t>
                      </w:r>
                      <w:r>
                        <w:rPr>
                          <w:rStyle w:val="normaltextrun"/>
                          <w:rFonts w:ascii="Calibri" w:hAnsi="Calibri" w:cs="Calibri"/>
                          <w:sz w:val="22"/>
                          <w:szCs w:val="22"/>
                        </w:rPr>
                        <w:t xml:space="preserve"> Heb je nog geen laptop? Op </w:t>
                      </w:r>
                      <w:hyperlink r:id="rId15" w:history="1">
                        <w:r w:rsidRPr="00074D1E">
                          <w:rPr>
                            <w:rStyle w:val="Hyperlink"/>
                            <w:rFonts w:ascii="Calibri" w:hAnsi="Calibri" w:cs="Calibri"/>
                            <w:sz w:val="22"/>
                            <w:szCs w:val="22"/>
                          </w:rPr>
                          <w:t>drenthecollege.nl/welkom</w:t>
                        </w:r>
                      </w:hyperlink>
                      <w:r>
                        <w:rPr>
                          <w:rStyle w:val="normaltextrun"/>
                          <w:rFonts w:ascii="Calibri" w:hAnsi="Calibri" w:cs="Calibri"/>
                          <w:sz w:val="22"/>
                          <w:szCs w:val="22"/>
                        </w:rPr>
                        <w:t xml:space="preserve"> staan tips voor het kiezen van een laptop. Ook op </w:t>
                      </w:r>
                      <w:hyperlink r:id="rId16" w:history="1">
                        <w:r w:rsidRPr="00EE60CF">
                          <w:rPr>
                            <w:rStyle w:val="Hyperlink"/>
                            <w:rFonts w:ascii="Calibri" w:hAnsi="Calibri" w:cs="Calibri"/>
                            <w:sz w:val="22"/>
                            <w:szCs w:val="22"/>
                          </w:rPr>
                          <w:t>www.campusshop.nl</w:t>
                        </w:r>
                      </w:hyperlink>
                      <w:r>
                        <w:rPr>
                          <w:rStyle w:val="normaltextrun"/>
                          <w:rFonts w:ascii="Calibri" w:hAnsi="Calibri" w:cs="Calibri"/>
                          <w:sz w:val="22"/>
                          <w:szCs w:val="22"/>
                        </w:rPr>
                        <w:t xml:space="preserve"> vind je meer informatie.</w:t>
                      </w:r>
                    </w:p>
                    <w:p w14:paraId="3FE51F5D" w14:textId="77777777" w:rsidR="008F320C" w:rsidRDefault="008F320C" w:rsidP="008F320C">
                      <w:pPr>
                        <w:pStyle w:val="paragraph"/>
                        <w:spacing w:before="0" w:beforeAutospacing="0" w:after="0" w:afterAutospacing="0"/>
                        <w:textAlignment w:val="baseline"/>
                        <w:rPr>
                          <w:rStyle w:val="normaltextrun"/>
                          <w:rFonts w:ascii="Calibri" w:hAnsi="Calibri" w:cs="Calibri"/>
                          <w:sz w:val="22"/>
                          <w:szCs w:val="22"/>
                        </w:rPr>
                      </w:pPr>
                    </w:p>
                    <w:p w14:paraId="53F0F8D8" w14:textId="77777777" w:rsidR="008F320C" w:rsidRDefault="008F320C" w:rsidP="008F320C">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Een Chromebook wordt afgeraden i.v.m. problemen netwerk en digitaal examineren!</w:t>
                      </w:r>
                    </w:p>
                    <w:p w14:paraId="5E8749F0" w14:textId="77777777" w:rsidR="008F320C" w:rsidRDefault="008F320C" w:rsidP="008F320C">
                      <w:pPr>
                        <w:pStyle w:val="paragraph"/>
                        <w:spacing w:before="0" w:beforeAutospacing="0" w:after="0" w:afterAutospacing="0"/>
                        <w:ind w:firstLine="48"/>
                        <w:textAlignment w:val="baseline"/>
                        <w:rPr>
                          <w:rFonts w:ascii="Segoe UI" w:hAnsi="Segoe UI" w:cs="Segoe UI"/>
                          <w:sz w:val="18"/>
                          <w:szCs w:val="18"/>
                        </w:rPr>
                      </w:pPr>
                    </w:p>
                    <w:p w14:paraId="072C635E" w14:textId="77777777" w:rsidR="008F320C" w:rsidRDefault="008F320C" w:rsidP="008F320C"/>
                    <w:p w14:paraId="4CECC532" w14:textId="77777777" w:rsidR="008F320C" w:rsidRDefault="008F320C" w:rsidP="008F320C">
                      <w:pPr>
                        <w:pStyle w:val="paragraph"/>
                        <w:spacing w:before="0" w:beforeAutospacing="0" w:after="0" w:afterAutospacing="0"/>
                        <w:textAlignment w:val="baseline"/>
                        <w:rPr>
                          <w:rStyle w:val="eop"/>
                          <w:rFonts w:ascii="Calibri" w:hAnsi="Calibri" w:cs="Calibri"/>
                          <w:sz w:val="22"/>
                          <w:szCs w:val="22"/>
                        </w:rPr>
                      </w:pPr>
                    </w:p>
                    <w:p w14:paraId="3255E3E9" w14:textId="77777777" w:rsidR="008F320C" w:rsidRDefault="008F320C" w:rsidP="008F320C"/>
                  </w:txbxContent>
                </v:textbox>
                <w10:wrap anchorx="margin"/>
              </v:shape>
            </w:pict>
          </mc:Fallback>
        </mc:AlternateContent>
      </w:r>
      <w:r>
        <w:tab/>
      </w:r>
    </w:p>
    <w:p w14:paraId="70D7A3A1" w14:textId="19D17917" w:rsidR="008F320C" w:rsidRDefault="008F320C" w:rsidP="008F320C">
      <w:pPr>
        <w:tabs>
          <w:tab w:val="left" w:pos="4019"/>
        </w:tabs>
      </w:pPr>
      <w:r>
        <w:tab/>
      </w:r>
    </w:p>
    <w:p w14:paraId="62F31FAA" w14:textId="7E916FCD" w:rsidR="008F320C" w:rsidRDefault="008F320C" w:rsidP="008F320C">
      <w:pPr>
        <w:tabs>
          <w:tab w:val="left" w:pos="3525"/>
        </w:tabs>
      </w:pPr>
      <w:r>
        <w:tab/>
      </w:r>
    </w:p>
    <w:p w14:paraId="14F4FBCE" w14:textId="2412B432" w:rsidR="008F320C" w:rsidRPr="008F320C" w:rsidRDefault="008F320C" w:rsidP="008F320C">
      <w:pPr>
        <w:tabs>
          <w:tab w:val="left" w:pos="3525"/>
        </w:tabs>
        <w:sectPr w:rsidR="008F320C" w:rsidRPr="008F320C" w:rsidSect="00E94972">
          <w:headerReference w:type="default" r:id="rId17"/>
          <w:footerReference w:type="default" r:id="rId18"/>
          <w:pgSz w:w="11900" w:h="16840"/>
          <w:pgMar w:top="3255" w:right="1418" w:bottom="1418" w:left="1418" w:header="709" w:footer="709" w:gutter="0"/>
          <w:cols w:space="828"/>
          <w:docGrid w:linePitch="360"/>
        </w:sectPr>
      </w:pPr>
      <w:r>
        <w:tab/>
      </w:r>
    </w:p>
    <w:p w14:paraId="0E0AF598" w14:textId="29CA9269" w:rsidR="00447133" w:rsidRDefault="000B4041">
      <w:pPr>
        <w:rPr>
          <w:lang w:val="en-US"/>
        </w:rPr>
      </w:pPr>
      <w:r w:rsidRPr="00920C4B">
        <w:rPr>
          <w:noProof/>
          <w:lang w:eastAsia="nl-NL"/>
        </w:rPr>
        <w:lastRenderedPageBreak/>
        <mc:AlternateContent>
          <mc:Choice Requires="wps">
            <w:drawing>
              <wp:anchor distT="0" distB="0" distL="114300" distR="114300" simplePos="0" relativeHeight="251679744" behindDoc="0" locked="0" layoutInCell="1" allowOverlap="1" wp14:anchorId="13C41C45" wp14:editId="2A076294">
                <wp:simplePos x="0" y="0"/>
                <wp:positionH relativeFrom="margin">
                  <wp:align>center</wp:align>
                </wp:positionH>
                <wp:positionV relativeFrom="page">
                  <wp:posOffset>906145</wp:posOffset>
                </wp:positionV>
                <wp:extent cx="6436683" cy="590550"/>
                <wp:effectExtent l="38100" t="57150" r="40640" b="57150"/>
                <wp:wrapNone/>
                <wp:docPr id="16" name="Tekstvak 16"/>
                <wp:cNvGraphicFramePr/>
                <a:graphic xmlns:a="http://schemas.openxmlformats.org/drawingml/2006/main">
                  <a:graphicData uri="http://schemas.microsoft.com/office/word/2010/wordprocessingShape">
                    <wps:wsp>
                      <wps:cNvSpPr txBox="1"/>
                      <wps:spPr>
                        <a:xfrm>
                          <a:off x="0" y="0"/>
                          <a:ext cx="6436683" cy="59055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90550">
                              <a:moveTo>
                                <a:pt x="0" y="0"/>
                              </a:moveTo>
                              <a:lnTo>
                                <a:pt x="3285129" y="0"/>
                              </a:lnTo>
                              <a:lnTo>
                                <a:pt x="3211238" y="590550"/>
                              </a:lnTo>
                              <a:lnTo>
                                <a:pt x="120058" y="590550"/>
                              </a:lnTo>
                              <a:lnTo>
                                <a:pt x="0" y="0"/>
                              </a:lnTo>
                              <a:close/>
                            </a:path>
                          </a:pathLst>
                        </a:custGeom>
                        <a:solidFill>
                          <a:srgbClr val="D70829"/>
                        </a:solidFill>
                        <a:ln w="6350">
                          <a:noFill/>
                        </a:ln>
                        <a:scene3d>
                          <a:camera prst="orthographicFront"/>
                          <a:lightRig rig="threePt" dir="t"/>
                        </a:scene3d>
                        <a:sp3d>
                          <a:bevelT w="0"/>
                          <a:bevelB w="0"/>
                        </a:sp3d>
                      </wps:spPr>
                      <wps:txbx>
                        <w:txbxContent>
                          <w:p w14:paraId="3BFBAE46" w14:textId="1EF619CF" w:rsidR="00A36308" w:rsidRPr="007449BE" w:rsidRDefault="00A36308" w:rsidP="008F0401">
                            <w:pPr>
                              <w:jc w:val="center"/>
                              <w:rPr>
                                <w:rFonts w:cs="Times New Roman (Hoofdtekst CS)"/>
                                <w:b/>
                                <w:bCs/>
                                <w:color w:val="FFFFFF" w:themeColor="background1"/>
                                <w:sz w:val="40"/>
                              </w:rPr>
                            </w:pPr>
                            <w:r>
                              <w:rPr>
                                <w:rFonts w:cs="Times New Roman (Hoofdtekst CS)"/>
                                <w:b/>
                                <w:bCs/>
                                <w:color w:val="FFFFFF" w:themeColor="background1"/>
                                <w:sz w:val="40"/>
                              </w:rPr>
                              <w:t>Contact</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41C45" id="Tekstvak 16" o:spid="_x0000_s1033" style="position:absolute;margin-left:0;margin-top:71.35pt;width:506.85pt;height:46.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" adj="-11796480,,5400" path="m,l3285129,r-73891,590550l120058,590550,,xe" fillcolor="#d70829" stroked="f" strokeweight=".5pt">
                <v:stroke joinstyle="miter"/>
                <v:formulas/>
                <v:path arrowok="t" o:connecttype="custom" o:connectlocs="0,0;6436683,0;6291905,590550;235234,590550;0,0" o:connectangles="0,0,0,0,0" textboxrect="0,0,3285129,590550"/>
                <v:textbox inset="5mm">
                  <w:txbxContent>
                    <w:p w14:paraId="3BFBAE46" w14:textId="1EF619CF" w:rsidR="00A36308" w:rsidRPr="007449BE" w:rsidRDefault="00A36308" w:rsidP="008F0401">
                      <w:pPr>
                        <w:jc w:val="center"/>
                        <w:rPr>
                          <w:rFonts w:cs="Times New Roman (Hoofdtekst CS)"/>
                          <w:b/>
                          <w:bCs/>
                          <w:color w:val="FFFFFF" w:themeColor="background1"/>
                          <w:sz w:val="40"/>
                        </w:rPr>
                      </w:pPr>
                      <w:r>
                        <w:rPr>
                          <w:rFonts w:cs="Times New Roman (Hoofdtekst CS)"/>
                          <w:b/>
                          <w:bCs/>
                          <w:color w:val="FFFFFF" w:themeColor="background1"/>
                          <w:sz w:val="40"/>
                        </w:rPr>
                        <w:t>Contact</w:t>
                      </w:r>
                    </w:p>
                  </w:txbxContent>
                </v:textbox>
                <w10:wrap anchorx="margin" anchory="page"/>
              </v:shape>
            </w:pict>
          </mc:Fallback>
        </mc:AlternateContent>
      </w:r>
    </w:p>
    <w:p w14:paraId="14F4FBD0" w14:textId="4127D4FC" w:rsidR="00007817" w:rsidRPr="004E3F21" w:rsidRDefault="00447133">
      <w:pPr>
        <w:rPr>
          <w:lang w:val="en-US"/>
        </w:rPr>
      </w:pPr>
      <w:r>
        <w:rPr>
          <w:noProof/>
          <w:lang w:eastAsia="nl-NL"/>
        </w:rPr>
        <mc:AlternateContent>
          <mc:Choice Requires="wps">
            <w:drawing>
              <wp:anchor distT="0" distB="0" distL="114300" distR="114300" simplePos="0" relativeHeight="251682816" behindDoc="0" locked="0" layoutInCell="1" allowOverlap="1" wp14:anchorId="20717DBC" wp14:editId="2605D17B">
                <wp:simplePos x="0" y="0"/>
                <wp:positionH relativeFrom="margin">
                  <wp:align>center</wp:align>
                </wp:positionH>
                <wp:positionV relativeFrom="paragraph">
                  <wp:posOffset>1017071</wp:posOffset>
                </wp:positionV>
                <wp:extent cx="6454800" cy="2640841"/>
                <wp:effectExtent l="0" t="0" r="0" b="7620"/>
                <wp:wrapNone/>
                <wp:docPr id="20" name="Tekstvak 20"/>
                <wp:cNvGraphicFramePr/>
                <a:graphic xmlns:a="http://schemas.openxmlformats.org/drawingml/2006/main">
                  <a:graphicData uri="http://schemas.microsoft.com/office/word/2010/wordprocessingShape">
                    <wps:wsp>
                      <wps:cNvSpPr txBox="1"/>
                      <wps:spPr>
                        <a:xfrm>
                          <a:off x="0" y="0"/>
                          <a:ext cx="6454800" cy="2640841"/>
                        </a:xfrm>
                        <a:prstGeom prst="rect">
                          <a:avLst/>
                        </a:prstGeom>
                        <a:noFill/>
                        <a:ln w="6350">
                          <a:noFill/>
                        </a:ln>
                      </wps:spPr>
                      <wps:txbx>
                        <w:txbxContent>
                          <w:p w14:paraId="627B3555" w14:textId="77777777"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Heb je nog vragen? Ons infoteam is op werkdagen bereikbaar tussen 08.00 en 16.30 uur. </w:t>
                            </w:r>
                          </w:p>
                          <w:p w14:paraId="2BB9EAE7"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Telefoon: 088 188 4444 of 0800 88 12345</w:t>
                            </w:r>
                          </w:p>
                          <w:p w14:paraId="16755E69"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WhatsApp: </w:t>
                            </w:r>
                            <w:r>
                              <w:rPr>
                                <w:rStyle w:val="eop"/>
                                <w:rFonts w:ascii="Calibri" w:hAnsi="Calibri" w:cs="Calibri"/>
                                <w:sz w:val="22"/>
                                <w:szCs w:val="22"/>
                              </w:rPr>
                              <w:t>06 30229732</w:t>
                            </w:r>
                          </w:p>
                          <w:p w14:paraId="2FB3A85B" w14:textId="77777777" w:rsidR="00DE1B0A" w:rsidRDefault="00DE1B0A" w:rsidP="00DE1B0A">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E-mail: </w:t>
                            </w:r>
                            <w:hyperlink r:id="rId19" w:tgtFrame="_blank" w:history="1">
                              <w:r>
                                <w:rPr>
                                  <w:rStyle w:val="normaltextrun"/>
                                  <w:rFonts w:ascii="Calibri" w:hAnsi="Calibri" w:cs="Calibri"/>
                                  <w:color w:val="0563C1"/>
                                  <w:sz w:val="22"/>
                                  <w:szCs w:val="22"/>
                                  <w:u w:val="single"/>
                                </w:rPr>
                                <w:t>info@drenthecollege.nl</w:t>
                              </w:r>
                            </w:hyperlink>
                            <w:r>
                              <w:rPr>
                                <w:rStyle w:val="normaltextrun"/>
                                <w:rFonts w:ascii="Calibri" w:hAnsi="Calibri" w:cs="Calibri"/>
                                <w:sz w:val="22"/>
                                <w:szCs w:val="22"/>
                              </w:rPr>
                              <w:t xml:space="preserve"> </w:t>
                            </w:r>
                          </w:p>
                          <w:p w14:paraId="1A4E661B" w14:textId="77777777" w:rsidR="00DE1B0A" w:rsidRDefault="00DE1B0A" w:rsidP="00DE1B0A">
                            <w:pPr>
                              <w:pStyle w:val="paragraph"/>
                              <w:spacing w:before="0" w:beforeAutospacing="0" w:after="0" w:afterAutospacing="0"/>
                              <w:textAlignment w:val="baseline"/>
                              <w:rPr>
                                <w:rStyle w:val="eop"/>
                                <w:rFonts w:ascii="Calibri" w:hAnsi="Calibri" w:cs="Calibri"/>
                                <w:sz w:val="22"/>
                                <w:szCs w:val="22"/>
                              </w:rPr>
                            </w:pPr>
                          </w:p>
                          <w:p w14:paraId="4CAFD2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sidRPr="00BB3E37">
                              <w:rPr>
                                <w:rStyle w:val="eop"/>
                                <w:rFonts w:ascii="Calibri" w:hAnsi="Calibri" w:cs="Calibri"/>
                                <w:sz w:val="22"/>
                                <w:szCs w:val="22"/>
                              </w:rPr>
                              <w:t xml:space="preserve">Kijk tijdens de zomervakantie (22 juli t/m 23 augustus 2024) op </w:t>
                            </w:r>
                            <w:hyperlink r:id="rId20" w:history="1">
                              <w:r w:rsidRPr="008B6AC5">
                                <w:rPr>
                                  <w:rStyle w:val="Hyperlink"/>
                                  <w:rFonts w:ascii="Calibri" w:hAnsi="Calibri" w:cs="Calibri"/>
                                  <w:sz w:val="22"/>
                                  <w:szCs w:val="22"/>
                                </w:rPr>
                                <w:t>drenthecollege.nl</w:t>
                              </w:r>
                            </w:hyperlink>
                            <w:r w:rsidRPr="00BB3E37">
                              <w:rPr>
                                <w:rStyle w:val="eop"/>
                                <w:rFonts w:ascii="Calibri" w:hAnsi="Calibri" w:cs="Calibri"/>
                                <w:sz w:val="22"/>
                                <w:szCs w:val="22"/>
                              </w:rPr>
                              <w:t xml:space="preserve"> voor de actuele tijden én de manier waarop het infoteam bereikbaar is. Vanaf maandag 26 augustus 2024 kun je ook rechtstreeks contact opnemen met de locatie waar je jouw opleiding gaat volgen, zie: </w:t>
                            </w:r>
                            <w:hyperlink r:id="rId21" w:history="1">
                              <w:r w:rsidRPr="008B6AC5">
                                <w:rPr>
                                  <w:rStyle w:val="Hyperlink"/>
                                  <w:rFonts w:ascii="Calibri" w:hAnsi="Calibri" w:cs="Calibri"/>
                                  <w:sz w:val="22"/>
                                  <w:szCs w:val="22"/>
                                </w:rPr>
                                <w:t>drenthecollege.nl/contact</w:t>
                              </w:r>
                            </w:hyperlink>
                            <w:r>
                              <w:rPr>
                                <w:rStyle w:val="eop"/>
                                <w:rFonts w:ascii="Calibri" w:hAnsi="Calibri" w:cs="Calibri"/>
                                <w:sz w:val="22"/>
                                <w:szCs w:val="22"/>
                              </w:rPr>
                              <w:t>.</w:t>
                            </w:r>
                            <w:r>
                              <w:rPr>
                                <w:rStyle w:val="eop"/>
                                <w:rFonts w:ascii="Calibri" w:hAnsi="Calibri" w:cs="Calibri"/>
                                <w:sz w:val="22"/>
                                <w:szCs w:val="22"/>
                              </w:rPr>
                              <w:br/>
                              <w:t> </w:t>
                            </w:r>
                          </w:p>
                          <w:p w14:paraId="1026B267"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Wij wensen je veel succes en plezier komend schooljaar. Tot snel!</w:t>
                            </w:r>
                            <w:r>
                              <w:rPr>
                                <w:rStyle w:val="eop"/>
                                <w:rFonts w:ascii="Calibri" w:hAnsi="Calibri" w:cs="Calibri"/>
                                <w:sz w:val="22"/>
                                <w:szCs w:val="22"/>
                              </w:rPr>
                              <w:t> </w:t>
                            </w:r>
                          </w:p>
                          <w:p w14:paraId="3796C0C2"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2D6D93D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Groet,</w:t>
                            </w:r>
                            <w:r>
                              <w:rPr>
                                <w:rStyle w:val="eop"/>
                                <w:rFonts w:ascii="Calibri" w:hAnsi="Calibri" w:cs="Calibri"/>
                                <w:sz w:val="22"/>
                                <w:szCs w:val="22"/>
                              </w:rPr>
                              <w:t> </w:t>
                            </w:r>
                          </w:p>
                          <w:p w14:paraId="5FCC7B63"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5866BC37" w14:textId="31C1B191" w:rsidR="00A36308" w:rsidRDefault="00DE1B0A" w:rsidP="008F320C">
                            <w:pPr>
                              <w:pStyle w:val="paragraph"/>
                              <w:spacing w:before="0" w:beforeAutospacing="0" w:after="0" w:afterAutospacing="0"/>
                              <w:textAlignment w:val="baseline"/>
                            </w:pPr>
                            <w:r>
                              <w:rPr>
                                <w:rStyle w:val="normaltextrun"/>
                                <w:rFonts w:ascii="Calibri" w:hAnsi="Calibri" w:cs="Calibri"/>
                                <w:sz w:val="22"/>
                                <w:szCs w:val="22"/>
                              </w:rPr>
                              <w:t>Team </w:t>
                            </w:r>
                            <w:r w:rsidR="000B4041">
                              <w:rPr>
                                <w:rStyle w:val="normaltextrun"/>
                                <w:rFonts w:ascii="Calibri" w:hAnsi="Calibri" w:cs="Calibri"/>
                                <w:sz w:val="22"/>
                                <w:szCs w:val="22"/>
                              </w:rPr>
                              <w:t>Business Colleg</w:t>
                            </w:r>
                            <w:r w:rsidR="006B3163">
                              <w:rPr>
                                <w:rStyle w:val="normaltextrun"/>
                                <w:rFonts w:ascii="Calibri" w:hAnsi="Calibri" w:cs="Calibri"/>
                                <w:sz w:val="22"/>
                                <w:szCs w:val="22"/>
                              </w:rPr>
                              <w:t>e Assen.</w:t>
                            </w:r>
                            <w:r w:rsidR="00A36308">
                              <w:rPr>
                                <w:rStyle w:val="eop"/>
                                <w:rFonts w:ascii="Calibri" w:hAnsi="Calibri" w:cs="Calibri"/>
                                <w:sz w:val="22"/>
                                <w:szCs w:val="22"/>
                              </w:rPr>
                              <w:br/>
                            </w:r>
                          </w:p>
                          <w:p w14:paraId="180E8877" w14:textId="0095F91A" w:rsidR="00A36308" w:rsidRDefault="00A36308"/>
                          <w:p w14:paraId="148212F2" w14:textId="5D1D7FBE" w:rsidR="00A36308" w:rsidRDefault="00A36308"/>
                          <w:p w14:paraId="4FBA7959" w14:textId="3FCE1AE8" w:rsidR="00A36308" w:rsidRDefault="00A36308"/>
                          <w:p w14:paraId="60EB0C5F" w14:textId="34468D67" w:rsidR="00A36308" w:rsidRDefault="00A36308"/>
                          <w:p w14:paraId="11AB69AF" w14:textId="78021A10" w:rsidR="00A36308" w:rsidRDefault="00A36308"/>
                          <w:p w14:paraId="03AEE090" w14:textId="66E99474" w:rsidR="00A36308" w:rsidRDefault="00A36308"/>
                          <w:p w14:paraId="29F1236C" w14:textId="22E8B4B0" w:rsidR="00A36308" w:rsidRDefault="00A36308"/>
                          <w:p w14:paraId="54687E3B" w14:textId="47BF8369" w:rsidR="00A36308" w:rsidRDefault="00A36308"/>
                          <w:p w14:paraId="19213527" w14:textId="2A00E320" w:rsidR="00A36308" w:rsidRDefault="00A36308"/>
                          <w:p w14:paraId="7F1600D0" w14:textId="0A2A22A1" w:rsidR="00A36308" w:rsidRDefault="00A36308"/>
                          <w:p w14:paraId="0D7F1FBB" w14:textId="60F106F9" w:rsidR="00A36308" w:rsidRDefault="00A36308"/>
                          <w:p w14:paraId="19A56796" w14:textId="20F25A5A" w:rsidR="00A36308" w:rsidRDefault="00A36308">
                            <w:r>
                              <w:br/>
                            </w:r>
                          </w:p>
                          <w:p w14:paraId="0C8103E4" w14:textId="4C7F0976" w:rsidR="00A36308" w:rsidRDefault="00A36308"/>
                          <w:p w14:paraId="409AC038" w14:textId="0BCD01B5" w:rsidR="00A36308" w:rsidRDefault="00A36308"/>
                          <w:p w14:paraId="52C73CAB" w14:textId="406F43A3" w:rsidR="00A36308" w:rsidRDefault="00A36308"/>
                          <w:p w14:paraId="0782A40D" w14:textId="39DC466A" w:rsidR="00A36308" w:rsidRDefault="00A36308"/>
                          <w:p w14:paraId="5286131E" w14:textId="7C985217" w:rsidR="00A36308" w:rsidRDefault="00A36308"/>
                          <w:p w14:paraId="7A9247A5" w14:textId="58D3788E" w:rsidR="00A36308" w:rsidRDefault="00A36308"/>
                          <w:p w14:paraId="43C4C3EA" w14:textId="6E9CCA29" w:rsidR="00A36308" w:rsidRDefault="00A36308"/>
                          <w:p w14:paraId="10048527" w14:textId="77777777" w:rsidR="00A36308" w:rsidRDefault="00A36308"/>
                          <w:p w14:paraId="47A75E3E" w14:textId="7AD73E85" w:rsidR="00A36308" w:rsidRDefault="00A36308"/>
                          <w:p w14:paraId="2E8677E4" w14:textId="77B23E2A" w:rsidR="00A36308" w:rsidRDefault="00A36308"/>
                          <w:p w14:paraId="0C07D762" w14:textId="77777777" w:rsidR="00A36308" w:rsidRDefault="00A36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17DBC" id="Tekstvak 20" o:spid="_x0000_s1034" type="#_x0000_t202" style="position:absolute;margin-left:0;margin-top:80.1pt;width:508.25pt;height:207.9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" filled="f" stroked="f" strokeweight=".5pt">
                <v:textbox>
                  <w:txbxContent>
                    <w:p w14:paraId="627B3555" w14:textId="77777777"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Heb je nog vragen? Ons infoteam is op werkdagen bereikbaar tussen 08.00 en 16.30 uur. </w:t>
                      </w:r>
                    </w:p>
                    <w:p w14:paraId="2BB9EAE7"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Telefoon: 088 188 4444 of 0800 88 12345</w:t>
                      </w:r>
                    </w:p>
                    <w:p w14:paraId="16755E69"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WhatsApp: </w:t>
                      </w:r>
                      <w:r>
                        <w:rPr>
                          <w:rStyle w:val="eop"/>
                          <w:rFonts w:ascii="Calibri" w:hAnsi="Calibri" w:cs="Calibri"/>
                          <w:sz w:val="22"/>
                          <w:szCs w:val="22"/>
                        </w:rPr>
                        <w:t>06 30229732</w:t>
                      </w:r>
                    </w:p>
                    <w:p w14:paraId="2FB3A85B" w14:textId="77777777" w:rsidR="00DE1B0A" w:rsidRDefault="00DE1B0A" w:rsidP="00DE1B0A">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E-mail: </w:t>
                      </w:r>
                      <w:hyperlink r:id="rId22" w:tgtFrame="_blank" w:history="1">
                        <w:r>
                          <w:rPr>
                            <w:rStyle w:val="normaltextrun"/>
                            <w:rFonts w:ascii="Calibri" w:hAnsi="Calibri" w:cs="Calibri"/>
                            <w:color w:val="0563C1"/>
                            <w:sz w:val="22"/>
                            <w:szCs w:val="22"/>
                            <w:u w:val="single"/>
                          </w:rPr>
                          <w:t>info@drenthecollege.nl</w:t>
                        </w:r>
                      </w:hyperlink>
                      <w:r>
                        <w:rPr>
                          <w:rStyle w:val="normaltextrun"/>
                          <w:rFonts w:ascii="Calibri" w:hAnsi="Calibri" w:cs="Calibri"/>
                          <w:sz w:val="22"/>
                          <w:szCs w:val="22"/>
                        </w:rPr>
                        <w:t xml:space="preserve"> </w:t>
                      </w:r>
                    </w:p>
                    <w:p w14:paraId="1A4E661B" w14:textId="77777777" w:rsidR="00DE1B0A" w:rsidRDefault="00DE1B0A" w:rsidP="00DE1B0A">
                      <w:pPr>
                        <w:pStyle w:val="paragraph"/>
                        <w:spacing w:before="0" w:beforeAutospacing="0" w:after="0" w:afterAutospacing="0"/>
                        <w:textAlignment w:val="baseline"/>
                        <w:rPr>
                          <w:rStyle w:val="eop"/>
                          <w:rFonts w:ascii="Calibri" w:hAnsi="Calibri" w:cs="Calibri"/>
                          <w:sz w:val="22"/>
                          <w:szCs w:val="22"/>
                        </w:rPr>
                      </w:pPr>
                    </w:p>
                    <w:p w14:paraId="4CAFD2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sidRPr="00BB3E37">
                        <w:rPr>
                          <w:rStyle w:val="eop"/>
                          <w:rFonts w:ascii="Calibri" w:hAnsi="Calibri" w:cs="Calibri"/>
                          <w:sz w:val="22"/>
                          <w:szCs w:val="22"/>
                        </w:rPr>
                        <w:t xml:space="preserve">Kijk tijdens de zomervakantie (22 juli t/m 23 augustus 2024) op </w:t>
                      </w:r>
                      <w:hyperlink r:id="rId23" w:history="1">
                        <w:r w:rsidRPr="008B6AC5">
                          <w:rPr>
                            <w:rStyle w:val="Hyperlink"/>
                            <w:rFonts w:ascii="Calibri" w:hAnsi="Calibri" w:cs="Calibri"/>
                            <w:sz w:val="22"/>
                            <w:szCs w:val="22"/>
                          </w:rPr>
                          <w:t>drenthecollege.nl</w:t>
                        </w:r>
                      </w:hyperlink>
                      <w:r w:rsidRPr="00BB3E37">
                        <w:rPr>
                          <w:rStyle w:val="eop"/>
                          <w:rFonts w:ascii="Calibri" w:hAnsi="Calibri" w:cs="Calibri"/>
                          <w:sz w:val="22"/>
                          <w:szCs w:val="22"/>
                        </w:rPr>
                        <w:t xml:space="preserve"> voor de actuele tijden én de manier waarop het infoteam bereikbaar is. Vanaf maandag 26 augustus 2024 kun je ook rechtstreeks contact opnemen met de locatie waar je jouw opleiding gaat volgen, zie: </w:t>
                      </w:r>
                      <w:hyperlink r:id="rId24" w:history="1">
                        <w:r w:rsidRPr="008B6AC5">
                          <w:rPr>
                            <w:rStyle w:val="Hyperlink"/>
                            <w:rFonts w:ascii="Calibri" w:hAnsi="Calibri" w:cs="Calibri"/>
                            <w:sz w:val="22"/>
                            <w:szCs w:val="22"/>
                          </w:rPr>
                          <w:t>drenthecollege.nl/contact</w:t>
                        </w:r>
                      </w:hyperlink>
                      <w:r>
                        <w:rPr>
                          <w:rStyle w:val="eop"/>
                          <w:rFonts w:ascii="Calibri" w:hAnsi="Calibri" w:cs="Calibri"/>
                          <w:sz w:val="22"/>
                          <w:szCs w:val="22"/>
                        </w:rPr>
                        <w:t>.</w:t>
                      </w:r>
                      <w:r>
                        <w:rPr>
                          <w:rStyle w:val="eop"/>
                          <w:rFonts w:ascii="Calibri" w:hAnsi="Calibri" w:cs="Calibri"/>
                          <w:sz w:val="22"/>
                          <w:szCs w:val="22"/>
                        </w:rPr>
                        <w:br/>
                        <w:t> </w:t>
                      </w:r>
                    </w:p>
                    <w:p w14:paraId="1026B267"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Wij wensen je veel succes en plezier komend schooljaar. Tot snel!</w:t>
                      </w:r>
                      <w:r>
                        <w:rPr>
                          <w:rStyle w:val="eop"/>
                          <w:rFonts w:ascii="Calibri" w:hAnsi="Calibri" w:cs="Calibri"/>
                          <w:sz w:val="22"/>
                          <w:szCs w:val="22"/>
                        </w:rPr>
                        <w:t> </w:t>
                      </w:r>
                    </w:p>
                    <w:p w14:paraId="3796C0C2"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2D6D93D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Groet,</w:t>
                      </w:r>
                      <w:r>
                        <w:rPr>
                          <w:rStyle w:val="eop"/>
                          <w:rFonts w:ascii="Calibri" w:hAnsi="Calibri" w:cs="Calibri"/>
                          <w:sz w:val="22"/>
                          <w:szCs w:val="22"/>
                        </w:rPr>
                        <w:t> </w:t>
                      </w:r>
                    </w:p>
                    <w:p w14:paraId="5FCC7B63"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5866BC37" w14:textId="31C1B191" w:rsidR="00A36308" w:rsidRDefault="00DE1B0A" w:rsidP="008F320C">
                      <w:pPr>
                        <w:pStyle w:val="paragraph"/>
                        <w:spacing w:before="0" w:beforeAutospacing="0" w:after="0" w:afterAutospacing="0"/>
                        <w:textAlignment w:val="baseline"/>
                      </w:pPr>
                      <w:r>
                        <w:rPr>
                          <w:rStyle w:val="normaltextrun"/>
                          <w:rFonts w:ascii="Calibri" w:hAnsi="Calibri" w:cs="Calibri"/>
                          <w:sz w:val="22"/>
                          <w:szCs w:val="22"/>
                        </w:rPr>
                        <w:t>Team </w:t>
                      </w:r>
                      <w:r w:rsidR="000B4041">
                        <w:rPr>
                          <w:rStyle w:val="normaltextrun"/>
                          <w:rFonts w:ascii="Calibri" w:hAnsi="Calibri" w:cs="Calibri"/>
                          <w:sz w:val="22"/>
                          <w:szCs w:val="22"/>
                        </w:rPr>
                        <w:t>Business Colleg</w:t>
                      </w:r>
                      <w:r w:rsidR="006B3163">
                        <w:rPr>
                          <w:rStyle w:val="normaltextrun"/>
                          <w:rFonts w:ascii="Calibri" w:hAnsi="Calibri" w:cs="Calibri"/>
                          <w:sz w:val="22"/>
                          <w:szCs w:val="22"/>
                        </w:rPr>
                        <w:t>e Assen.</w:t>
                      </w:r>
                      <w:r w:rsidR="00A36308">
                        <w:rPr>
                          <w:rStyle w:val="eop"/>
                          <w:rFonts w:ascii="Calibri" w:hAnsi="Calibri" w:cs="Calibri"/>
                          <w:sz w:val="22"/>
                          <w:szCs w:val="22"/>
                        </w:rPr>
                        <w:br/>
                      </w:r>
                    </w:p>
                    <w:p w14:paraId="180E8877" w14:textId="0095F91A" w:rsidR="00A36308" w:rsidRDefault="00A36308"/>
                    <w:p w14:paraId="148212F2" w14:textId="5D1D7FBE" w:rsidR="00A36308" w:rsidRDefault="00A36308"/>
                    <w:p w14:paraId="4FBA7959" w14:textId="3FCE1AE8" w:rsidR="00A36308" w:rsidRDefault="00A36308"/>
                    <w:p w14:paraId="60EB0C5F" w14:textId="34468D67" w:rsidR="00A36308" w:rsidRDefault="00A36308"/>
                    <w:p w14:paraId="11AB69AF" w14:textId="78021A10" w:rsidR="00A36308" w:rsidRDefault="00A36308"/>
                    <w:p w14:paraId="03AEE090" w14:textId="66E99474" w:rsidR="00A36308" w:rsidRDefault="00A36308"/>
                    <w:p w14:paraId="29F1236C" w14:textId="22E8B4B0" w:rsidR="00A36308" w:rsidRDefault="00A36308"/>
                    <w:p w14:paraId="54687E3B" w14:textId="47BF8369" w:rsidR="00A36308" w:rsidRDefault="00A36308"/>
                    <w:p w14:paraId="19213527" w14:textId="2A00E320" w:rsidR="00A36308" w:rsidRDefault="00A36308"/>
                    <w:p w14:paraId="7F1600D0" w14:textId="0A2A22A1" w:rsidR="00A36308" w:rsidRDefault="00A36308"/>
                    <w:p w14:paraId="0D7F1FBB" w14:textId="60F106F9" w:rsidR="00A36308" w:rsidRDefault="00A36308"/>
                    <w:p w14:paraId="19A56796" w14:textId="20F25A5A" w:rsidR="00A36308" w:rsidRDefault="00A36308">
                      <w:r>
                        <w:br/>
                      </w:r>
                    </w:p>
                    <w:p w14:paraId="0C8103E4" w14:textId="4C7F0976" w:rsidR="00A36308" w:rsidRDefault="00A36308"/>
                    <w:p w14:paraId="409AC038" w14:textId="0BCD01B5" w:rsidR="00A36308" w:rsidRDefault="00A36308"/>
                    <w:p w14:paraId="52C73CAB" w14:textId="406F43A3" w:rsidR="00A36308" w:rsidRDefault="00A36308"/>
                    <w:p w14:paraId="0782A40D" w14:textId="39DC466A" w:rsidR="00A36308" w:rsidRDefault="00A36308"/>
                    <w:p w14:paraId="5286131E" w14:textId="7C985217" w:rsidR="00A36308" w:rsidRDefault="00A36308"/>
                    <w:p w14:paraId="7A9247A5" w14:textId="58D3788E" w:rsidR="00A36308" w:rsidRDefault="00A36308"/>
                    <w:p w14:paraId="43C4C3EA" w14:textId="6E9CCA29" w:rsidR="00A36308" w:rsidRDefault="00A36308"/>
                    <w:p w14:paraId="10048527" w14:textId="77777777" w:rsidR="00A36308" w:rsidRDefault="00A36308"/>
                    <w:p w14:paraId="47A75E3E" w14:textId="7AD73E85" w:rsidR="00A36308" w:rsidRDefault="00A36308"/>
                    <w:p w14:paraId="2E8677E4" w14:textId="77B23E2A" w:rsidR="00A36308" w:rsidRDefault="00A36308"/>
                    <w:p w14:paraId="0C07D762" w14:textId="77777777" w:rsidR="00A36308" w:rsidRDefault="00A36308"/>
                  </w:txbxContent>
                </v:textbox>
                <w10:wrap anchorx="margin"/>
              </v:shape>
            </w:pict>
          </mc:Fallback>
        </mc:AlternateContent>
      </w:r>
      <w:r>
        <w:rPr>
          <w:noProof/>
          <w:lang w:eastAsia="nl-NL"/>
        </w:rPr>
        <mc:AlternateContent>
          <mc:Choice Requires="wps">
            <w:drawing>
              <wp:anchor distT="0" distB="0" distL="114300" distR="114300" simplePos="0" relativeHeight="251689984" behindDoc="0" locked="0" layoutInCell="1" allowOverlap="1" wp14:anchorId="4808CD00" wp14:editId="770CDF80">
                <wp:simplePos x="0" y="0"/>
                <wp:positionH relativeFrom="margin">
                  <wp:align>center</wp:align>
                </wp:positionH>
                <wp:positionV relativeFrom="paragraph">
                  <wp:posOffset>642832</wp:posOffset>
                </wp:positionV>
                <wp:extent cx="6454800" cy="1718734"/>
                <wp:effectExtent l="0" t="0" r="0" b="0"/>
                <wp:wrapNone/>
                <wp:docPr id="29" name="Tekstvak 29"/>
                <wp:cNvGraphicFramePr/>
                <a:graphic xmlns:a="http://schemas.openxmlformats.org/drawingml/2006/main">
                  <a:graphicData uri="http://schemas.microsoft.com/office/word/2010/wordprocessingShape">
                    <wps:wsp>
                      <wps:cNvSpPr txBox="1"/>
                      <wps:spPr>
                        <a:xfrm>
                          <a:off x="0" y="0"/>
                          <a:ext cx="6454800" cy="1718734"/>
                        </a:xfrm>
                        <a:prstGeom prst="rect">
                          <a:avLst/>
                        </a:prstGeom>
                        <a:noFill/>
                        <a:ln w="6350">
                          <a:noFill/>
                        </a:ln>
                      </wps:spPr>
                      <wps:txbx>
                        <w:txbxContent>
                          <w:p w14:paraId="6318A213" w14:textId="77777777" w:rsidR="00A36308" w:rsidRDefault="00A36308" w:rsidP="004471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08CD00" id="Tekstvak 29" o:spid="_x0000_s1035" type="#_x0000_t202" style="position:absolute;margin-left:0;margin-top:50.6pt;width:508.25pt;height:135.35pt;z-index:2516899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" filled="f" stroked="f" strokeweight=".5pt">
                <v:textbox>
                  <w:txbxContent>
                    <w:p w14:paraId="6318A213" w14:textId="77777777" w:rsidR="00A36308" w:rsidRDefault="00A36308" w:rsidP="00447133"/>
                  </w:txbxContent>
                </v:textbox>
                <w10:wrap anchorx="margin"/>
              </v:shape>
            </w:pict>
          </mc:Fallback>
        </mc:AlternateContent>
      </w:r>
      <w:r>
        <w:rPr>
          <w:noProof/>
          <w:lang w:eastAsia="nl-NL"/>
        </w:rPr>
        <mc:AlternateContent>
          <mc:Choice Requires="wps">
            <w:drawing>
              <wp:anchor distT="0" distB="0" distL="114300" distR="114300" simplePos="0" relativeHeight="251685888" behindDoc="0" locked="0" layoutInCell="1" allowOverlap="1" wp14:anchorId="39F85AF0" wp14:editId="39403B5E">
                <wp:simplePos x="0" y="0"/>
                <wp:positionH relativeFrom="column">
                  <wp:posOffset>-281940</wp:posOffset>
                </wp:positionH>
                <wp:positionV relativeFrom="paragraph">
                  <wp:posOffset>1089660</wp:posOffset>
                </wp:positionV>
                <wp:extent cx="6454800" cy="1718734"/>
                <wp:effectExtent l="0" t="0" r="0" b="0"/>
                <wp:wrapNone/>
                <wp:docPr id="26" name="Tekstvak 26"/>
                <wp:cNvGraphicFramePr/>
                <a:graphic xmlns:a="http://schemas.openxmlformats.org/drawingml/2006/main">
                  <a:graphicData uri="http://schemas.microsoft.com/office/word/2010/wordprocessingShape">
                    <wps:wsp>
                      <wps:cNvSpPr txBox="1"/>
                      <wps:spPr>
                        <a:xfrm>
                          <a:off x="0" y="0"/>
                          <a:ext cx="6454800" cy="1718734"/>
                        </a:xfrm>
                        <a:prstGeom prst="rect">
                          <a:avLst/>
                        </a:prstGeom>
                        <a:noFill/>
                        <a:ln w="6350">
                          <a:noFill/>
                        </a:ln>
                      </wps:spPr>
                      <wps:txbx>
                        <w:txbxContent>
                          <w:p w14:paraId="42B53455" w14:textId="77777777" w:rsidR="00A36308" w:rsidRDefault="00A36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F85AF0" id="Tekstvak 26" o:spid="_x0000_s1036" type="#_x0000_t202" style="position:absolute;margin-left:-22.2pt;margin-top:85.8pt;width:508.25pt;height:135.3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" filled="f" stroked="f" strokeweight=".5pt">
                <v:textbox>
                  <w:txbxContent>
                    <w:p w14:paraId="42B53455" w14:textId="77777777" w:rsidR="00A36308" w:rsidRDefault="00A36308"/>
                  </w:txbxContent>
                </v:textbox>
              </v:shape>
            </w:pict>
          </mc:Fallback>
        </mc:AlternateContent>
      </w:r>
    </w:p>
    <w:sectPr w:rsidR="00007817" w:rsidRPr="004E3F21" w:rsidSect="004E3F21">
      <w:headerReference w:type="default" r:id="rId25"/>
      <w:pgSz w:w="11900" w:h="16840"/>
      <w:pgMar w:top="0" w:right="1418" w:bottom="1418" w:left="1418" w:header="737"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954FB" w14:textId="77777777" w:rsidR="00EB4D58" w:rsidRDefault="00EB4D58" w:rsidP="00EC3006">
      <w:r>
        <w:separator/>
      </w:r>
    </w:p>
  </w:endnote>
  <w:endnote w:type="continuationSeparator" w:id="0">
    <w:p w14:paraId="20167A1B" w14:textId="77777777" w:rsidR="00EB4D58" w:rsidRDefault="00EB4D58" w:rsidP="00EC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Hoofdtekst CS)">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1D17" w14:textId="3BC12115" w:rsidR="008D6405" w:rsidRDefault="008D6405">
    <w:pPr>
      <w:pStyle w:val="Voettekst"/>
    </w:pPr>
    <w:r>
      <w:rPr>
        <w:noProof/>
        <w:lang w:eastAsia="nl-NL"/>
      </w:rPr>
      <w:drawing>
        <wp:anchor distT="0" distB="0" distL="114300" distR="114300" simplePos="0" relativeHeight="251660287" behindDoc="1" locked="0" layoutInCell="1" allowOverlap="1" wp14:anchorId="608026A6" wp14:editId="553D18CF">
          <wp:simplePos x="0" y="0"/>
          <wp:positionH relativeFrom="column">
            <wp:posOffset>4786937</wp:posOffset>
          </wp:positionH>
          <wp:positionV relativeFrom="paragraph">
            <wp:posOffset>112275</wp:posOffset>
          </wp:positionV>
          <wp:extent cx="1586244" cy="223940"/>
          <wp:effectExtent l="0" t="0" r="1270" b="5080"/>
          <wp:wrapNone/>
          <wp:docPr id="789331437" name="Afbeelding 1" descr="Afbeelding met Graphics, Lettertype, schermopnam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358267" name="Afbeelding 1" descr="Afbeelding met Graphics, Lettertype, schermopname,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750177" cy="24708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A6E16" w14:textId="77777777" w:rsidR="00EB4D58" w:rsidRDefault="00EB4D58" w:rsidP="00EC3006">
      <w:r>
        <w:separator/>
      </w:r>
    </w:p>
  </w:footnote>
  <w:footnote w:type="continuationSeparator" w:id="0">
    <w:p w14:paraId="38CD5127" w14:textId="77777777" w:rsidR="00EB4D58" w:rsidRDefault="00EB4D58" w:rsidP="00EC3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FBDD" w14:textId="27E37699" w:rsidR="00A36308" w:rsidRDefault="00A36308">
    <w:pPr>
      <w:pStyle w:val="Koptekst"/>
      <w:rPr>
        <w:noProof/>
      </w:rPr>
    </w:pPr>
    <w:r>
      <w:rPr>
        <w:noProof/>
        <w:lang w:eastAsia="nl-NL"/>
      </w:rPr>
      <w:drawing>
        <wp:anchor distT="0" distB="0" distL="114300" distR="114300" simplePos="0" relativeHeight="251659263" behindDoc="1" locked="0" layoutInCell="1" allowOverlap="1" wp14:anchorId="289DAC3B" wp14:editId="1465B507">
          <wp:simplePos x="0" y="0"/>
          <wp:positionH relativeFrom="margin">
            <wp:posOffset>-900431</wp:posOffset>
          </wp:positionH>
          <wp:positionV relativeFrom="paragraph">
            <wp:posOffset>-450215</wp:posOffset>
          </wp:positionV>
          <wp:extent cx="7566409" cy="10694760"/>
          <wp:effectExtent l="0" t="0" r="3175" b="0"/>
          <wp:wrapNone/>
          <wp:docPr id="1845286179" name="Afbeelding 1845286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1">
                    <a:extLst>
                      <a:ext uri="{28A0092B-C50C-407E-A947-70E740481C1C}">
                        <a14:useLocalDpi xmlns:a14="http://schemas.microsoft.com/office/drawing/2010/main" val="0"/>
                      </a:ext>
                    </a:extLst>
                  </a:blip>
                  <a:stretch>
                    <a:fillRect/>
                  </a:stretch>
                </pic:blipFill>
                <pic:spPr>
                  <a:xfrm>
                    <a:off x="0" y="0"/>
                    <a:ext cx="7591360" cy="10730027"/>
                  </a:xfrm>
                  <a:prstGeom prst="rect">
                    <a:avLst/>
                  </a:prstGeom>
                </pic:spPr>
              </pic:pic>
            </a:graphicData>
          </a:graphic>
          <wp14:sizeRelH relativeFrom="page">
            <wp14:pctWidth>0</wp14:pctWidth>
          </wp14:sizeRelH>
          <wp14:sizeRelV relativeFrom="page">
            <wp14:pctHeight>0</wp14:pctHeight>
          </wp14:sizeRelV>
        </wp:anchor>
      </w:drawing>
    </w:r>
    <w:r>
      <w:rPr>
        <w:noProof/>
      </w:rPr>
      <w:softHyphen/>
    </w:r>
  </w:p>
  <w:p w14:paraId="7ECBBB77" w14:textId="67838639" w:rsidR="00A36308" w:rsidRDefault="00A36308">
    <w:pPr>
      <w:pStyle w:val="Koptekst"/>
    </w:pPr>
  </w:p>
  <w:p w14:paraId="63D8AA6E" w14:textId="2B4750F3" w:rsidR="00A36308" w:rsidRDefault="00A3630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FBDE" w14:textId="77777777" w:rsidR="00A36308" w:rsidRDefault="00A36308">
    <w:pPr>
      <w:pStyle w:val="Koptekst"/>
    </w:pPr>
    <w:r>
      <w:rPr>
        <w:noProof/>
        <w:lang w:eastAsia="nl-NL"/>
      </w:rPr>
      <w:drawing>
        <wp:anchor distT="0" distB="0" distL="114300" distR="114300" simplePos="0" relativeHeight="251658239" behindDoc="1" locked="0" layoutInCell="1" allowOverlap="1" wp14:anchorId="14F4FBE1" wp14:editId="14F4FBE2">
          <wp:simplePos x="0" y="0"/>
          <wp:positionH relativeFrom="margin">
            <wp:align>center</wp:align>
          </wp:positionH>
          <wp:positionV relativeFrom="margin">
            <wp:align>center</wp:align>
          </wp:positionV>
          <wp:extent cx="7563600" cy="10690735"/>
          <wp:effectExtent l="0" t="0" r="5715" b="3175"/>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05D7"/>
    <w:multiLevelType w:val="hybridMultilevel"/>
    <w:tmpl w:val="6C1AA196"/>
    <w:lvl w:ilvl="0" w:tplc="A38E10DE">
      <w:start w:val="1"/>
      <w:numFmt w:val="bullet"/>
      <w:lvlText w:val=""/>
      <w:lvlJc w:val="left"/>
      <w:pPr>
        <w:ind w:left="720" w:hanging="360"/>
      </w:pPr>
      <w:rPr>
        <w:rFonts w:ascii="Symbol" w:hAnsi="Symbol" w:hint="default"/>
      </w:rPr>
    </w:lvl>
    <w:lvl w:ilvl="1" w:tplc="8CCABFB2">
      <w:start w:val="1"/>
      <w:numFmt w:val="bullet"/>
      <w:lvlText w:val="o"/>
      <w:lvlJc w:val="left"/>
      <w:pPr>
        <w:ind w:left="1440" w:hanging="360"/>
      </w:pPr>
      <w:rPr>
        <w:rFonts w:ascii="Courier New" w:hAnsi="Courier New" w:cs="Times New Roman" w:hint="default"/>
      </w:rPr>
    </w:lvl>
    <w:lvl w:ilvl="2" w:tplc="A9E2DDA0">
      <w:start w:val="1"/>
      <w:numFmt w:val="bullet"/>
      <w:lvlText w:val=""/>
      <w:lvlJc w:val="left"/>
      <w:pPr>
        <w:ind w:left="2160" w:hanging="360"/>
      </w:pPr>
      <w:rPr>
        <w:rFonts w:ascii="Wingdings" w:hAnsi="Wingdings" w:hint="default"/>
      </w:rPr>
    </w:lvl>
    <w:lvl w:ilvl="3" w:tplc="E0B2967E">
      <w:start w:val="1"/>
      <w:numFmt w:val="bullet"/>
      <w:lvlText w:val=""/>
      <w:lvlJc w:val="left"/>
      <w:pPr>
        <w:ind w:left="2880" w:hanging="360"/>
      </w:pPr>
      <w:rPr>
        <w:rFonts w:ascii="Symbol" w:hAnsi="Symbol" w:hint="default"/>
      </w:rPr>
    </w:lvl>
    <w:lvl w:ilvl="4" w:tplc="E44CFC2C">
      <w:start w:val="1"/>
      <w:numFmt w:val="bullet"/>
      <w:lvlText w:val="o"/>
      <w:lvlJc w:val="left"/>
      <w:pPr>
        <w:ind w:left="3600" w:hanging="360"/>
      </w:pPr>
      <w:rPr>
        <w:rFonts w:ascii="Courier New" w:hAnsi="Courier New" w:cs="Times New Roman" w:hint="default"/>
      </w:rPr>
    </w:lvl>
    <w:lvl w:ilvl="5" w:tplc="E9504A9C">
      <w:start w:val="1"/>
      <w:numFmt w:val="bullet"/>
      <w:lvlText w:val=""/>
      <w:lvlJc w:val="left"/>
      <w:pPr>
        <w:ind w:left="4320" w:hanging="360"/>
      </w:pPr>
      <w:rPr>
        <w:rFonts w:ascii="Wingdings" w:hAnsi="Wingdings" w:hint="default"/>
      </w:rPr>
    </w:lvl>
    <w:lvl w:ilvl="6" w:tplc="BB3EBD4A">
      <w:start w:val="1"/>
      <w:numFmt w:val="bullet"/>
      <w:lvlText w:val=""/>
      <w:lvlJc w:val="left"/>
      <w:pPr>
        <w:ind w:left="5040" w:hanging="360"/>
      </w:pPr>
      <w:rPr>
        <w:rFonts w:ascii="Symbol" w:hAnsi="Symbol" w:hint="default"/>
      </w:rPr>
    </w:lvl>
    <w:lvl w:ilvl="7" w:tplc="708AD650">
      <w:start w:val="1"/>
      <w:numFmt w:val="bullet"/>
      <w:lvlText w:val="o"/>
      <w:lvlJc w:val="left"/>
      <w:pPr>
        <w:ind w:left="5760" w:hanging="360"/>
      </w:pPr>
      <w:rPr>
        <w:rFonts w:ascii="Courier New" w:hAnsi="Courier New" w:cs="Times New Roman" w:hint="default"/>
      </w:rPr>
    </w:lvl>
    <w:lvl w:ilvl="8" w:tplc="72A48896">
      <w:start w:val="1"/>
      <w:numFmt w:val="bullet"/>
      <w:lvlText w:val=""/>
      <w:lvlJc w:val="left"/>
      <w:pPr>
        <w:ind w:left="6480" w:hanging="360"/>
      </w:pPr>
      <w:rPr>
        <w:rFonts w:ascii="Wingdings" w:hAnsi="Wingdings" w:hint="default"/>
      </w:rPr>
    </w:lvl>
  </w:abstractNum>
  <w:abstractNum w:abstractNumId="1" w15:restartNumberingAfterBreak="0">
    <w:nsid w:val="2A523F94"/>
    <w:multiLevelType w:val="hybridMultilevel"/>
    <w:tmpl w:val="87902672"/>
    <w:lvl w:ilvl="0" w:tplc="4DF8789A">
      <w:start w:val="1"/>
      <w:numFmt w:val="bullet"/>
      <w:lvlText w:val=""/>
      <w:lvlJc w:val="left"/>
      <w:pPr>
        <w:ind w:left="720" w:hanging="360"/>
      </w:pPr>
      <w:rPr>
        <w:rFonts w:ascii="Symbol" w:hAnsi="Symbol" w:hint="default"/>
      </w:rPr>
    </w:lvl>
    <w:lvl w:ilvl="1" w:tplc="3E0245A8">
      <w:start w:val="1"/>
      <w:numFmt w:val="bullet"/>
      <w:lvlText w:val="o"/>
      <w:lvlJc w:val="left"/>
      <w:pPr>
        <w:ind w:left="1440" w:hanging="360"/>
      </w:pPr>
      <w:rPr>
        <w:rFonts w:ascii="Courier New" w:hAnsi="Courier New" w:cs="Times New Roman" w:hint="default"/>
      </w:rPr>
    </w:lvl>
    <w:lvl w:ilvl="2" w:tplc="BB5E8120">
      <w:start w:val="1"/>
      <w:numFmt w:val="bullet"/>
      <w:lvlText w:val=""/>
      <w:lvlJc w:val="left"/>
      <w:pPr>
        <w:ind w:left="2160" w:hanging="360"/>
      </w:pPr>
      <w:rPr>
        <w:rFonts w:ascii="Wingdings" w:hAnsi="Wingdings" w:hint="default"/>
      </w:rPr>
    </w:lvl>
    <w:lvl w:ilvl="3" w:tplc="08341924">
      <w:start w:val="1"/>
      <w:numFmt w:val="bullet"/>
      <w:lvlText w:val=""/>
      <w:lvlJc w:val="left"/>
      <w:pPr>
        <w:ind w:left="2880" w:hanging="360"/>
      </w:pPr>
      <w:rPr>
        <w:rFonts w:ascii="Symbol" w:hAnsi="Symbol" w:hint="default"/>
      </w:rPr>
    </w:lvl>
    <w:lvl w:ilvl="4" w:tplc="043A7ADA">
      <w:start w:val="1"/>
      <w:numFmt w:val="bullet"/>
      <w:lvlText w:val="o"/>
      <w:lvlJc w:val="left"/>
      <w:pPr>
        <w:ind w:left="3600" w:hanging="360"/>
      </w:pPr>
      <w:rPr>
        <w:rFonts w:ascii="Courier New" w:hAnsi="Courier New" w:cs="Times New Roman" w:hint="default"/>
      </w:rPr>
    </w:lvl>
    <w:lvl w:ilvl="5" w:tplc="9488BC82">
      <w:start w:val="1"/>
      <w:numFmt w:val="bullet"/>
      <w:lvlText w:val=""/>
      <w:lvlJc w:val="left"/>
      <w:pPr>
        <w:ind w:left="4320" w:hanging="360"/>
      </w:pPr>
      <w:rPr>
        <w:rFonts w:ascii="Wingdings" w:hAnsi="Wingdings" w:hint="default"/>
      </w:rPr>
    </w:lvl>
    <w:lvl w:ilvl="6" w:tplc="5628AE9A">
      <w:start w:val="1"/>
      <w:numFmt w:val="bullet"/>
      <w:lvlText w:val=""/>
      <w:lvlJc w:val="left"/>
      <w:pPr>
        <w:ind w:left="5040" w:hanging="360"/>
      </w:pPr>
      <w:rPr>
        <w:rFonts w:ascii="Symbol" w:hAnsi="Symbol" w:hint="default"/>
      </w:rPr>
    </w:lvl>
    <w:lvl w:ilvl="7" w:tplc="C8B2E02E">
      <w:start w:val="1"/>
      <w:numFmt w:val="bullet"/>
      <w:lvlText w:val="o"/>
      <w:lvlJc w:val="left"/>
      <w:pPr>
        <w:ind w:left="5760" w:hanging="360"/>
      </w:pPr>
      <w:rPr>
        <w:rFonts w:ascii="Courier New" w:hAnsi="Courier New" w:cs="Times New Roman" w:hint="default"/>
      </w:rPr>
    </w:lvl>
    <w:lvl w:ilvl="8" w:tplc="FA3A0ADC">
      <w:start w:val="1"/>
      <w:numFmt w:val="bullet"/>
      <w:lvlText w:val=""/>
      <w:lvlJc w:val="left"/>
      <w:pPr>
        <w:ind w:left="6480" w:hanging="360"/>
      </w:pPr>
      <w:rPr>
        <w:rFonts w:ascii="Wingdings" w:hAnsi="Wingdings" w:hint="default"/>
      </w:rPr>
    </w:lvl>
  </w:abstractNum>
  <w:abstractNum w:abstractNumId="2" w15:restartNumberingAfterBreak="0">
    <w:nsid w:val="2FE64938"/>
    <w:multiLevelType w:val="multilevel"/>
    <w:tmpl w:val="57303F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FB04DE"/>
    <w:multiLevelType w:val="multilevel"/>
    <w:tmpl w:val="AD1A38C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227C14"/>
    <w:multiLevelType w:val="hybridMultilevel"/>
    <w:tmpl w:val="BE2E8D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EEC295F"/>
    <w:multiLevelType w:val="hybridMultilevel"/>
    <w:tmpl w:val="B8D8AC08"/>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num w:numId="1" w16cid:durableId="1097402754">
    <w:abstractNumId w:val="3"/>
  </w:num>
  <w:num w:numId="2" w16cid:durableId="641426398">
    <w:abstractNumId w:val="2"/>
  </w:num>
  <w:num w:numId="3" w16cid:durableId="1237130540">
    <w:abstractNumId w:val="4"/>
  </w:num>
  <w:num w:numId="4" w16cid:durableId="1092702273">
    <w:abstractNumId w:val="1"/>
  </w:num>
  <w:num w:numId="5" w16cid:durableId="2019187033">
    <w:abstractNumId w:val="0"/>
  </w:num>
  <w:num w:numId="6" w16cid:durableId="13777741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006"/>
    <w:rsid w:val="00007817"/>
    <w:rsid w:val="000253CC"/>
    <w:rsid w:val="00046726"/>
    <w:rsid w:val="00054DE2"/>
    <w:rsid w:val="000977AF"/>
    <w:rsid w:val="000B4041"/>
    <w:rsid w:val="000D5E20"/>
    <w:rsid w:val="00104726"/>
    <w:rsid w:val="001533AF"/>
    <w:rsid w:val="001538E5"/>
    <w:rsid w:val="001A1014"/>
    <w:rsid w:val="001C4B7C"/>
    <w:rsid w:val="00200B70"/>
    <w:rsid w:val="00252AE2"/>
    <w:rsid w:val="00254515"/>
    <w:rsid w:val="002853C2"/>
    <w:rsid w:val="002D19C0"/>
    <w:rsid w:val="002E7C65"/>
    <w:rsid w:val="00356CF1"/>
    <w:rsid w:val="003A7049"/>
    <w:rsid w:val="003C57F0"/>
    <w:rsid w:val="003D7CF0"/>
    <w:rsid w:val="00447133"/>
    <w:rsid w:val="00454533"/>
    <w:rsid w:val="004E3F21"/>
    <w:rsid w:val="005520ED"/>
    <w:rsid w:val="0055769B"/>
    <w:rsid w:val="00576674"/>
    <w:rsid w:val="00577512"/>
    <w:rsid w:val="00604979"/>
    <w:rsid w:val="00644258"/>
    <w:rsid w:val="00644611"/>
    <w:rsid w:val="0067421D"/>
    <w:rsid w:val="006857FC"/>
    <w:rsid w:val="00686CED"/>
    <w:rsid w:val="006B3163"/>
    <w:rsid w:val="006C28A8"/>
    <w:rsid w:val="006E57E6"/>
    <w:rsid w:val="007002D0"/>
    <w:rsid w:val="007449BE"/>
    <w:rsid w:val="0077175D"/>
    <w:rsid w:val="00796DF9"/>
    <w:rsid w:val="007977C9"/>
    <w:rsid w:val="007E5C25"/>
    <w:rsid w:val="007F221E"/>
    <w:rsid w:val="00817BB9"/>
    <w:rsid w:val="00842C84"/>
    <w:rsid w:val="008537F9"/>
    <w:rsid w:val="0085401A"/>
    <w:rsid w:val="00886ABC"/>
    <w:rsid w:val="008A0040"/>
    <w:rsid w:val="008B69AB"/>
    <w:rsid w:val="008D0D70"/>
    <w:rsid w:val="008D5839"/>
    <w:rsid w:val="008D6405"/>
    <w:rsid w:val="008E130D"/>
    <w:rsid w:val="008E768C"/>
    <w:rsid w:val="008F0401"/>
    <w:rsid w:val="008F320C"/>
    <w:rsid w:val="00920C4B"/>
    <w:rsid w:val="00946D5C"/>
    <w:rsid w:val="00950798"/>
    <w:rsid w:val="00976E90"/>
    <w:rsid w:val="00983A2D"/>
    <w:rsid w:val="009E27C8"/>
    <w:rsid w:val="00A239F4"/>
    <w:rsid w:val="00A36308"/>
    <w:rsid w:val="00A62B26"/>
    <w:rsid w:val="00AA4230"/>
    <w:rsid w:val="00AD1E07"/>
    <w:rsid w:val="00AD20C6"/>
    <w:rsid w:val="00AE1610"/>
    <w:rsid w:val="00AE2BFE"/>
    <w:rsid w:val="00B02E96"/>
    <w:rsid w:val="00B149E2"/>
    <w:rsid w:val="00B24562"/>
    <w:rsid w:val="00B410D8"/>
    <w:rsid w:val="00B55924"/>
    <w:rsid w:val="00C601FD"/>
    <w:rsid w:val="00C77C24"/>
    <w:rsid w:val="00D518C0"/>
    <w:rsid w:val="00D52FF6"/>
    <w:rsid w:val="00D537BA"/>
    <w:rsid w:val="00D550F7"/>
    <w:rsid w:val="00D6620A"/>
    <w:rsid w:val="00DA1F89"/>
    <w:rsid w:val="00DB16FE"/>
    <w:rsid w:val="00DD7DEA"/>
    <w:rsid w:val="00DE1B0A"/>
    <w:rsid w:val="00DE2E9E"/>
    <w:rsid w:val="00DF01B2"/>
    <w:rsid w:val="00DF2C9D"/>
    <w:rsid w:val="00E64CC2"/>
    <w:rsid w:val="00E73B90"/>
    <w:rsid w:val="00E90E48"/>
    <w:rsid w:val="00E9256E"/>
    <w:rsid w:val="00E94972"/>
    <w:rsid w:val="00EB4D58"/>
    <w:rsid w:val="00EC3006"/>
    <w:rsid w:val="00EC3263"/>
    <w:rsid w:val="00ED0C07"/>
    <w:rsid w:val="00EE09A1"/>
    <w:rsid w:val="00EE0C0C"/>
    <w:rsid w:val="00EE7E5A"/>
    <w:rsid w:val="00F17857"/>
    <w:rsid w:val="00F51830"/>
    <w:rsid w:val="00F62D62"/>
    <w:rsid w:val="00F6578D"/>
    <w:rsid w:val="00F91ED0"/>
    <w:rsid w:val="00F91FB6"/>
    <w:rsid w:val="00F93758"/>
    <w:rsid w:val="00FB5311"/>
    <w:rsid w:val="00FD13BD"/>
    <w:rsid w:val="00FD456F"/>
    <w:rsid w:val="00FD776C"/>
    <w:rsid w:val="00FE45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4FBCE"/>
  <w15:chartTrackingRefBased/>
  <w15:docId w15:val="{BF26FE9C-CDF0-4241-8731-361F219A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Plat"/>
    <w:link w:val="Kop1Char"/>
    <w:uiPriority w:val="99"/>
    <w:qFormat/>
    <w:rsid w:val="004E3F21"/>
    <w:pPr>
      <w:outlineLvl w:val="0"/>
    </w:pPr>
    <w:rPr>
      <w:b/>
      <w:bCs/>
      <w:sz w:val="21"/>
      <w:szCs w:val="21"/>
    </w:rPr>
  </w:style>
  <w:style w:type="paragraph" w:styleId="Kop2">
    <w:name w:val="heading 2"/>
    <w:basedOn w:val="Plat"/>
    <w:link w:val="Kop2Char"/>
    <w:uiPriority w:val="99"/>
    <w:qFormat/>
    <w:rsid w:val="004E3F21"/>
    <w:pPr>
      <w:outlineLvl w:val="1"/>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C3006"/>
    <w:pPr>
      <w:tabs>
        <w:tab w:val="center" w:pos="4536"/>
        <w:tab w:val="right" w:pos="9072"/>
      </w:tabs>
    </w:pPr>
  </w:style>
  <w:style w:type="character" w:customStyle="1" w:styleId="KoptekstChar">
    <w:name w:val="Koptekst Char"/>
    <w:basedOn w:val="Standaardalinea-lettertype"/>
    <w:link w:val="Koptekst"/>
    <w:uiPriority w:val="99"/>
    <w:rsid w:val="00EC3006"/>
  </w:style>
  <w:style w:type="paragraph" w:styleId="Voettekst">
    <w:name w:val="footer"/>
    <w:basedOn w:val="Standaard"/>
    <w:link w:val="VoettekstChar"/>
    <w:uiPriority w:val="99"/>
    <w:unhideWhenUsed/>
    <w:rsid w:val="00EC3006"/>
    <w:pPr>
      <w:tabs>
        <w:tab w:val="center" w:pos="4536"/>
        <w:tab w:val="right" w:pos="9072"/>
      </w:tabs>
    </w:pPr>
  </w:style>
  <w:style w:type="character" w:customStyle="1" w:styleId="VoettekstChar">
    <w:name w:val="Voettekst Char"/>
    <w:basedOn w:val="Standaardalinea-lettertype"/>
    <w:link w:val="Voettekst"/>
    <w:uiPriority w:val="99"/>
    <w:rsid w:val="00EC3006"/>
  </w:style>
  <w:style w:type="character" w:customStyle="1" w:styleId="Kop1Char">
    <w:name w:val="Kop 1 Char"/>
    <w:basedOn w:val="Standaardalinea-lettertype"/>
    <w:link w:val="Kop1"/>
    <w:uiPriority w:val="99"/>
    <w:rsid w:val="004E3F21"/>
    <w:rPr>
      <w:rFonts w:ascii="Arial" w:hAnsi="Arial" w:cs="Arial"/>
      <w:b/>
      <w:bCs/>
      <w:color w:val="000000"/>
      <w:sz w:val="21"/>
      <w:szCs w:val="21"/>
    </w:rPr>
  </w:style>
  <w:style w:type="character" w:customStyle="1" w:styleId="Kop2Char">
    <w:name w:val="Kop 2 Char"/>
    <w:basedOn w:val="Standaardalinea-lettertype"/>
    <w:link w:val="Kop2"/>
    <w:uiPriority w:val="99"/>
    <w:rsid w:val="004E3F21"/>
    <w:rPr>
      <w:rFonts w:ascii="Arial" w:hAnsi="Arial" w:cs="Arial"/>
      <w:i/>
      <w:iCs/>
      <w:color w:val="000000"/>
      <w:sz w:val="19"/>
      <w:szCs w:val="19"/>
    </w:rPr>
  </w:style>
  <w:style w:type="paragraph" w:customStyle="1" w:styleId="Plat">
    <w:name w:val="Plat"/>
    <w:basedOn w:val="Standaard"/>
    <w:uiPriority w:val="99"/>
    <w:rsid w:val="004E3F21"/>
    <w:pPr>
      <w:tabs>
        <w:tab w:val="left" w:pos="227"/>
        <w:tab w:val="left" w:pos="920"/>
      </w:tabs>
      <w:suppressAutoHyphens/>
      <w:autoSpaceDE w:val="0"/>
      <w:autoSpaceDN w:val="0"/>
      <w:adjustRightInd w:val="0"/>
      <w:spacing w:line="280" w:lineRule="atLeast"/>
      <w:textAlignment w:val="center"/>
    </w:pPr>
    <w:rPr>
      <w:rFonts w:ascii="Arial" w:hAnsi="Arial" w:cs="Arial"/>
      <w:color w:val="000000"/>
      <w:sz w:val="19"/>
      <w:szCs w:val="19"/>
    </w:rPr>
  </w:style>
  <w:style w:type="paragraph" w:customStyle="1" w:styleId="Inspringroodvierkant">
    <w:name w:val="Inspring rood vierkant"/>
    <w:basedOn w:val="Plat"/>
    <w:uiPriority w:val="99"/>
    <w:rsid w:val="004E3F21"/>
    <w:pPr>
      <w:ind w:left="227" w:hanging="227"/>
    </w:pPr>
  </w:style>
  <w:style w:type="paragraph" w:styleId="Datum">
    <w:name w:val="Date"/>
    <w:basedOn w:val="Plat"/>
    <w:link w:val="DatumChar"/>
    <w:uiPriority w:val="99"/>
    <w:rsid w:val="004E3F21"/>
    <w:pPr>
      <w:jc w:val="right"/>
    </w:pPr>
    <w:rPr>
      <w:b/>
      <w:bCs/>
      <w:sz w:val="16"/>
      <w:szCs w:val="16"/>
    </w:rPr>
  </w:style>
  <w:style w:type="character" w:customStyle="1" w:styleId="DatumChar">
    <w:name w:val="Datum Char"/>
    <w:basedOn w:val="Standaardalinea-lettertype"/>
    <w:link w:val="Datum"/>
    <w:uiPriority w:val="99"/>
    <w:rsid w:val="004E3F21"/>
    <w:rPr>
      <w:rFonts w:ascii="Arial" w:hAnsi="Arial" w:cs="Arial"/>
      <w:b/>
      <w:bCs/>
      <w:color w:val="000000"/>
      <w:sz w:val="16"/>
      <w:szCs w:val="16"/>
    </w:rPr>
  </w:style>
  <w:style w:type="paragraph" w:customStyle="1" w:styleId="paragraph">
    <w:name w:val="paragraph"/>
    <w:basedOn w:val="Standaard"/>
    <w:rsid w:val="008F0401"/>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8F0401"/>
  </w:style>
  <w:style w:type="character" w:customStyle="1" w:styleId="eop">
    <w:name w:val="eop"/>
    <w:basedOn w:val="Standaardalinea-lettertype"/>
    <w:rsid w:val="008F0401"/>
  </w:style>
  <w:style w:type="character" w:customStyle="1" w:styleId="scxw30353007">
    <w:name w:val="scxw30353007"/>
    <w:basedOn w:val="Standaardalinea-lettertype"/>
    <w:rsid w:val="00447133"/>
  </w:style>
  <w:style w:type="paragraph" w:styleId="Ballontekst">
    <w:name w:val="Balloon Text"/>
    <w:basedOn w:val="Standaard"/>
    <w:link w:val="BallontekstChar"/>
    <w:uiPriority w:val="99"/>
    <w:semiHidden/>
    <w:unhideWhenUsed/>
    <w:rsid w:val="00DF01B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01B2"/>
    <w:rPr>
      <w:rFonts w:ascii="Segoe UI" w:hAnsi="Segoe UI" w:cs="Segoe UI"/>
      <w:sz w:val="18"/>
      <w:szCs w:val="18"/>
    </w:rPr>
  </w:style>
  <w:style w:type="character" w:styleId="Hyperlink">
    <w:name w:val="Hyperlink"/>
    <w:basedOn w:val="Standaardalinea-lettertype"/>
    <w:uiPriority w:val="99"/>
    <w:unhideWhenUsed/>
    <w:rsid w:val="00A36308"/>
    <w:rPr>
      <w:color w:val="0563C1"/>
      <w:u w:val="single"/>
    </w:rPr>
  </w:style>
  <w:style w:type="paragraph" w:styleId="Lijstalinea">
    <w:name w:val="List Paragraph"/>
    <w:basedOn w:val="Standaard"/>
    <w:uiPriority w:val="34"/>
    <w:qFormat/>
    <w:rsid w:val="00A36308"/>
    <w:pPr>
      <w:spacing w:after="160" w:line="252" w:lineRule="auto"/>
      <w:ind w:left="720"/>
      <w:contextualSpacing/>
    </w:pPr>
    <w:rPr>
      <w:rFonts w:ascii="Calibri" w:hAnsi="Calibri" w:cs="Calibri"/>
      <w:sz w:val="22"/>
      <w:szCs w:val="22"/>
    </w:rPr>
  </w:style>
  <w:style w:type="character" w:styleId="GevolgdeHyperlink">
    <w:name w:val="FollowedHyperlink"/>
    <w:basedOn w:val="Standaardalinea-lettertype"/>
    <w:uiPriority w:val="99"/>
    <w:semiHidden/>
    <w:unhideWhenUsed/>
    <w:rsid w:val="00DE1B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0254">
      <w:bodyDiv w:val="1"/>
      <w:marLeft w:val="0"/>
      <w:marRight w:val="0"/>
      <w:marTop w:val="0"/>
      <w:marBottom w:val="0"/>
      <w:divBdr>
        <w:top w:val="none" w:sz="0" w:space="0" w:color="auto"/>
        <w:left w:val="none" w:sz="0" w:space="0" w:color="auto"/>
        <w:bottom w:val="none" w:sz="0" w:space="0" w:color="auto"/>
        <w:right w:val="none" w:sz="0" w:space="0" w:color="auto"/>
      </w:divBdr>
    </w:div>
    <w:div w:id="150950636">
      <w:bodyDiv w:val="1"/>
      <w:marLeft w:val="0"/>
      <w:marRight w:val="0"/>
      <w:marTop w:val="0"/>
      <w:marBottom w:val="0"/>
      <w:divBdr>
        <w:top w:val="none" w:sz="0" w:space="0" w:color="auto"/>
        <w:left w:val="none" w:sz="0" w:space="0" w:color="auto"/>
        <w:bottom w:val="none" w:sz="0" w:space="0" w:color="auto"/>
        <w:right w:val="none" w:sz="0" w:space="0" w:color="auto"/>
      </w:divBdr>
    </w:div>
    <w:div w:id="309291126">
      <w:bodyDiv w:val="1"/>
      <w:marLeft w:val="0"/>
      <w:marRight w:val="0"/>
      <w:marTop w:val="0"/>
      <w:marBottom w:val="0"/>
      <w:divBdr>
        <w:top w:val="none" w:sz="0" w:space="0" w:color="auto"/>
        <w:left w:val="none" w:sz="0" w:space="0" w:color="auto"/>
        <w:bottom w:val="none" w:sz="0" w:space="0" w:color="auto"/>
        <w:right w:val="none" w:sz="0" w:space="0" w:color="auto"/>
      </w:divBdr>
    </w:div>
    <w:div w:id="502401008">
      <w:bodyDiv w:val="1"/>
      <w:marLeft w:val="0"/>
      <w:marRight w:val="0"/>
      <w:marTop w:val="0"/>
      <w:marBottom w:val="0"/>
      <w:divBdr>
        <w:top w:val="none" w:sz="0" w:space="0" w:color="auto"/>
        <w:left w:val="none" w:sz="0" w:space="0" w:color="auto"/>
        <w:bottom w:val="none" w:sz="0" w:space="0" w:color="auto"/>
        <w:right w:val="none" w:sz="0" w:space="0" w:color="auto"/>
      </w:divBdr>
    </w:div>
    <w:div w:id="573928637">
      <w:bodyDiv w:val="1"/>
      <w:marLeft w:val="0"/>
      <w:marRight w:val="0"/>
      <w:marTop w:val="0"/>
      <w:marBottom w:val="0"/>
      <w:divBdr>
        <w:top w:val="none" w:sz="0" w:space="0" w:color="auto"/>
        <w:left w:val="none" w:sz="0" w:space="0" w:color="auto"/>
        <w:bottom w:val="none" w:sz="0" w:space="0" w:color="auto"/>
        <w:right w:val="none" w:sz="0" w:space="0" w:color="auto"/>
      </w:divBdr>
    </w:div>
    <w:div w:id="588272730">
      <w:bodyDiv w:val="1"/>
      <w:marLeft w:val="0"/>
      <w:marRight w:val="0"/>
      <w:marTop w:val="0"/>
      <w:marBottom w:val="0"/>
      <w:divBdr>
        <w:top w:val="none" w:sz="0" w:space="0" w:color="auto"/>
        <w:left w:val="none" w:sz="0" w:space="0" w:color="auto"/>
        <w:bottom w:val="none" w:sz="0" w:space="0" w:color="auto"/>
        <w:right w:val="none" w:sz="0" w:space="0" w:color="auto"/>
      </w:divBdr>
    </w:div>
    <w:div w:id="623388234">
      <w:bodyDiv w:val="1"/>
      <w:marLeft w:val="0"/>
      <w:marRight w:val="0"/>
      <w:marTop w:val="0"/>
      <w:marBottom w:val="0"/>
      <w:divBdr>
        <w:top w:val="none" w:sz="0" w:space="0" w:color="auto"/>
        <w:left w:val="none" w:sz="0" w:space="0" w:color="auto"/>
        <w:bottom w:val="none" w:sz="0" w:space="0" w:color="auto"/>
        <w:right w:val="none" w:sz="0" w:space="0" w:color="auto"/>
      </w:divBdr>
    </w:div>
    <w:div w:id="679937887">
      <w:bodyDiv w:val="1"/>
      <w:marLeft w:val="0"/>
      <w:marRight w:val="0"/>
      <w:marTop w:val="0"/>
      <w:marBottom w:val="0"/>
      <w:divBdr>
        <w:top w:val="none" w:sz="0" w:space="0" w:color="auto"/>
        <w:left w:val="none" w:sz="0" w:space="0" w:color="auto"/>
        <w:bottom w:val="none" w:sz="0" w:space="0" w:color="auto"/>
        <w:right w:val="none" w:sz="0" w:space="0" w:color="auto"/>
      </w:divBdr>
    </w:div>
    <w:div w:id="1163937212">
      <w:bodyDiv w:val="1"/>
      <w:marLeft w:val="0"/>
      <w:marRight w:val="0"/>
      <w:marTop w:val="0"/>
      <w:marBottom w:val="0"/>
      <w:divBdr>
        <w:top w:val="none" w:sz="0" w:space="0" w:color="auto"/>
        <w:left w:val="none" w:sz="0" w:space="0" w:color="auto"/>
        <w:bottom w:val="none" w:sz="0" w:space="0" w:color="auto"/>
        <w:right w:val="none" w:sz="0" w:space="0" w:color="auto"/>
      </w:divBdr>
    </w:div>
    <w:div w:id="188398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renthecollege.nl/welkom"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drenthecollege.nl/contact" TargetMode="External"/><Relationship Id="rId7" Type="http://schemas.openxmlformats.org/officeDocument/2006/relationships/settings" Target="settings.xml"/><Relationship Id="rId12" Type="http://schemas.openxmlformats.org/officeDocument/2006/relationships/hyperlink" Target="https://www.drenthecollege.nl/welkom" TargetMode="External"/><Relationship Id="rId17" Type="http://schemas.openxmlformats.org/officeDocument/2006/relationships/header" Target="header1.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campusshop.nl" TargetMode="External"/><Relationship Id="rId20" Type="http://schemas.openxmlformats.org/officeDocument/2006/relationships/hyperlink" Target="https://www.drenthecollege.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enthecollege.nl/welkom" TargetMode="External"/><Relationship Id="rId24" Type="http://schemas.openxmlformats.org/officeDocument/2006/relationships/hyperlink" Target="https://www.drenthecollege.nl/contact" TargetMode="External"/><Relationship Id="rId5" Type="http://schemas.openxmlformats.org/officeDocument/2006/relationships/numbering" Target="numbering.xml"/><Relationship Id="rId15" Type="http://schemas.openxmlformats.org/officeDocument/2006/relationships/hyperlink" Target="https://www.drenthecollege.nl/welkom" TargetMode="External"/><Relationship Id="rId23" Type="http://schemas.openxmlformats.org/officeDocument/2006/relationships/hyperlink" Target="https://www.drenthecollege.nl" TargetMode="External"/><Relationship Id="rId10" Type="http://schemas.openxmlformats.org/officeDocument/2006/relationships/endnotes" Target="endnotes.xml"/><Relationship Id="rId19" Type="http://schemas.openxmlformats.org/officeDocument/2006/relationships/hyperlink" Target="mailto:info@drenthecollege.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mpusshop.nl" TargetMode="External"/><Relationship Id="rId22" Type="http://schemas.openxmlformats.org/officeDocument/2006/relationships/hyperlink" Target="mailto:info@drenthecollege.n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29100cf-d2c6-40a8-8a28-62627222bc4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32E395C1C285249B17445C057ECAD08" ma:contentTypeVersion="17" ma:contentTypeDescription="Create a new document." ma:contentTypeScope="" ma:versionID="101cbe9713da638419e031dfae2a11f3">
  <xsd:schema xmlns:xsd="http://www.w3.org/2001/XMLSchema" xmlns:xs="http://www.w3.org/2001/XMLSchema" xmlns:p="http://schemas.microsoft.com/office/2006/metadata/properties" xmlns:ns3="5a2c37fb-8963-434e-949e-995bf3a73eb7" xmlns:ns4="429100cf-d2c6-40a8-8a28-62627222bc4c" targetNamespace="http://schemas.microsoft.com/office/2006/metadata/properties" ma:root="true" ma:fieldsID="30b83bd52a621352132959816f9978f1" ns3:_="" ns4:_="">
    <xsd:import namespace="5a2c37fb-8963-434e-949e-995bf3a73eb7"/>
    <xsd:import namespace="429100cf-d2c6-40a8-8a28-62627222bc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_activity" minOccurs="0"/>
                <xsd:element ref="ns4:MediaServiceLocation"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c37fb-8963-434e-949e-995bf3a73e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9100cf-d2c6-40a8-8a28-62627222bc4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0C1E2F-7EE4-4167-88BE-C3C4E037B871}">
  <ds:schemaRefs>
    <ds:schemaRef ds:uri="http://schemas.microsoft.com/office/2006/metadata/properties"/>
    <ds:schemaRef ds:uri="http://schemas.microsoft.com/office/infopath/2007/PartnerControls"/>
    <ds:schemaRef ds:uri="429100cf-d2c6-40a8-8a28-62627222bc4c"/>
  </ds:schemaRefs>
</ds:datastoreItem>
</file>

<file path=customXml/itemProps2.xml><?xml version="1.0" encoding="utf-8"?>
<ds:datastoreItem xmlns:ds="http://schemas.openxmlformats.org/officeDocument/2006/customXml" ds:itemID="{43F3EAEA-8B23-4B9C-AECB-1FE242E58D1A}">
  <ds:schemaRefs>
    <ds:schemaRef ds:uri="http://schemas.microsoft.com/sharepoint/v3/contenttype/forms"/>
  </ds:schemaRefs>
</ds:datastoreItem>
</file>

<file path=customXml/itemProps3.xml><?xml version="1.0" encoding="utf-8"?>
<ds:datastoreItem xmlns:ds="http://schemas.openxmlformats.org/officeDocument/2006/customXml" ds:itemID="{4C4BE092-A4D1-4652-A367-BE3166A394E3}">
  <ds:schemaRefs>
    <ds:schemaRef ds:uri="http://schemas.openxmlformats.org/officeDocument/2006/bibliography"/>
  </ds:schemaRefs>
</ds:datastoreItem>
</file>

<file path=customXml/itemProps4.xml><?xml version="1.0" encoding="utf-8"?>
<ds:datastoreItem xmlns:ds="http://schemas.openxmlformats.org/officeDocument/2006/customXml" ds:itemID="{DACF948E-CA61-4964-B4EC-E2BA76280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c37fb-8963-434e-949e-995bf3a73eb7"/>
    <ds:schemaRef ds:uri="429100cf-d2c6-40a8-8a28-62627222b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8</Words>
  <Characters>47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 Harry</dc:creator>
  <cp:keywords/>
  <dc:description/>
  <cp:lastModifiedBy>Atema, Wim</cp:lastModifiedBy>
  <cp:revision>13</cp:revision>
  <cp:lastPrinted>2022-03-09T07:39:00Z</cp:lastPrinted>
  <dcterms:created xsi:type="dcterms:W3CDTF">2024-06-05T11:56:00Z</dcterms:created>
  <dcterms:modified xsi:type="dcterms:W3CDTF">2024-06-05T13:33:00Z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0x010100732E395C1C285249B17445C057ECAD08</vt:lpwstr>
  </property>
</Properties>
</file>