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41344"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9nLwQAAAg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31104"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24960"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2196EB7F"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552C8E" w:rsidRPr="00552C8E">
                              <w:rPr>
                                <w:rStyle w:val="normaltextrun"/>
                                <w:rFonts w:ascii="Calibri" w:hAnsi="Calibri" w:cs="Calibri"/>
                                <w:sz w:val="22"/>
                                <w:szCs w:val="22"/>
                              </w:rPr>
                              <w:t>Marketing &amp; Communication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2196EB7F"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552C8E" w:rsidRPr="00552C8E">
                        <w:rPr>
                          <w:rStyle w:val="normaltextrun"/>
                          <w:rFonts w:ascii="Calibri" w:hAnsi="Calibri" w:cs="Calibri"/>
                          <w:sz w:val="22"/>
                          <w:szCs w:val="22"/>
                        </w:rPr>
                        <w:t>Marketing &amp; Communication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53632"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Ky5Hw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70016"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90496"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u9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ZOa5wsmOzGXyCu6mZE1rdcXucyz4gWrzSBXYE+IMbm4+45EWEh6R&#10;M67lkUyq7z8at/Kgl5j1yAq8eObpf16o4h4p/hQgnmBh+CF9XW8YX4boKNeZBMMhOvPujHgpbyVQ&#10;wcHG8lzTypuibaZKll/A4W+sW0xRweDcBrBp3hr0MIH/ABi/uXFtcGckxoN4qpg17Q4BNv68/kJV&#10;1YBmQE8/yZZC02nLOxFei2otW+fBzYuRaW5JqQt5HdamA97tErGB3xL7bt9Jbf/JuP4X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B5pJu9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5616"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BGg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5136"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80256"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kAGw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3328"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33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3C28" w14:textId="77777777" w:rsidR="008D0D70" w:rsidRDefault="008D0D70" w:rsidP="00EC3006">
      <w:r>
        <w:separator/>
      </w:r>
    </w:p>
  </w:endnote>
  <w:endnote w:type="continuationSeparator" w:id="0">
    <w:p w14:paraId="1FCF7298" w14:textId="77777777" w:rsidR="008D0D70" w:rsidRDefault="008D0D70"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6432"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0BEE" w14:textId="77777777" w:rsidR="008D0D70" w:rsidRDefault="008D0D70" w:rsidP="00EC3006">
      <w:r>
        <w:separator/>
      </w:r>
    </w:p>
  </w:footnote>
  <w:footnote w:type="continuationSeparator" w:id="0">
    <w:p w14:paraId="2A89AC20" w14:textId="77777777" w:rsidR="008D0D70" w:rsidRDefault="008D0D70"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7216"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A1014"/>
    <w:rsid w:val="001C4B7C"/>
    <w:rsid w:val="00200B70"/>
    <w:rsid w:val="00252AE2"/>
    <w:rsid w:val="00254515"/>
    <w:rsid w:val="002853C2"/>
    <w:rsid w:val="002D19C0"/>
    <w:rsid w:val="002E7C65"/>
    <w:rsid w:val="00356CF1"/>
    <w:rsid w:val="003A7049"/>
    <w:rsid w:val="003C57F0"/>
    <w:rsid w:val="003D7CF0"/>
    <w:rsid w:val="00447133"/>
    <w:rsid w:val="00454533"/>
    <w:rsid w:val="004E3F21"/>
    <w:rsid w:val="005520ED"/>
    <w:rsid w:val="00552C8E"/>
    <w:rsid w:val="0055769B"/>
    <w:rsid w:val="00576674"/>
    <w:rsid w:val="00577512"/>
    <w:rsid w:val="00604979"/>
    <w:rsid w:val="00644258"/>
    <w:rsid w:val="00644611"/>
    <w:rsid w:val="0067421D"/>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86ABC"/>
    <w:rsid w:val="008A0040"/>
    <w:rsid w:val="008B69AB"/>
    <w:rsid w:val="008D0D70"/>
    <w:rsid w:val="008D5839"/>
    <w:rsid w:val="008D6405"/>
    <w:rsid w:val="008E130D"/>
    <w:rsid w:val="008E768C"/>
    <w:rsid w:val="008F0401"/>
    <w:rsid w:val="008F320C"/>
    <w:rsid w:val="00920C4B"/>
    <w:rsid w:val="00946D5C"/>
    <w:rsid w:val="00950798"/>
    <w:rsid w:val="00976E90"/>
    <w:rsid w:val="00983A2D"/>
    <w:rsid w:val="009E27C8"/>
    <w:rsid w:val="00A239F4"/>
    <w:rsid w:val="00A36308"/>
    <w:rsid w:val="00A62B26"/>
    <w:rsid w:val="00AA4230"/>
    <w:rsid w:val="00AD1E07"/>
    <w:rsid w:val="00AD20C6"/>
    <w:rsid w:val="00AE1610"/>
    <w:rsid w:val="00AE2BFE"/>
    <w:rsid w:val="00B02E96"/>
    <w:rsid w:val="00B149E2"/>
    <w:rsid w:val="00B24562"/>
    <w:rsid w:val="00B410D8"/>
    <w:rsid w:val="00B55924"/>
    <w:rsid w:val="00BF5DDE"/>
    <w:rsid w:val="00C601FD"/>
    <w:rsid w:val="00C77C24"/>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29100cf-d2c6-40a8-8a28-62627222bc4c"/>
    <ds:schemaRef ds:uri="5a2c37fb-8963-434e-949e-995bf3a73eb7"/>
    <ds:schemaRef ds:uri="http://www.w3.org/XML/1998/namespace"/>
    <ds:schemaRef ds:uri="http://purl.org/dc/dcmitype/"/>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3</cp:revision>
  <cp:lastPrinted>2022-03-09T07:39:00Z</cp:lastPrinted>
  <dcterms:created xsi:type="dcterms:W3CDTF">2024-06-05T13:41:00Z</dcterms:created>
  <dcterms:modified xsi:type="dcterms:W3CDTF">2024-06-05T13:42:00Z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