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0320"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0080"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3936"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6BE328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5795E" w:rsidRPr="0015795E">
                              <w:rPr>
                                <w:rStyle w:val="normaltextrun"/>
                                <w:rFonts w:ascii="Calibri" w:hAnsi="Calibri" w:cs="Calibri"/>
                                <w:sz w:val="22"/>
                                <w:szCs w:val="22"/>
                              </w:rPr>
                              <w:t>E-Commerce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76BE328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15795E" w:rsidRPr="0015795E">
                        <w:rPr>
                          <w:rStyle w:val="normaltextrun"/>
                          <w:rFonts w:ascii="Calibri" w:hAnsi="Calibri" w:cs="Calibri"/>
                          <w:sz w:val="22"/>
                          <w:szCs w:val="22"/>
                        </w:rPr>
                        <w:t>E-Commerce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2608"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68992"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89472"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4592"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4112"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79232"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2304"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7C0A" w14:textId="77777777" w:rsidR="00CA77F8" w:rsidRDefault="00CA77F8" w:rsidP="00EC3006">
      <w:r>
        <w:separator/>
      </w:r>
    </w:p>
  </w:endnote>
  <w:endnote w:type="continuationSeparator" w:id="0">
    <w:p w14:paraId="2136750A" w14:textId="77777777" w:rsidR="00CA77F8" w:rsidRDefault="00CA77F8"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5408"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4687" w14:textId="77777777" w:rsidR="00CA77F8" w:rsidRDefault="00CA77F8" w:rsidP="00EC3006">
      <w:r>
        <w:separator/>
      </w:r>
    </w:p>
  </w:footnote>
  <w:footnote w:type="continuationSeparator" w:id="0">
    <w:p w14:paraId="67F9A87A" w14:textId="77777777" w:rsidR="00CA77F8" w:rsidRDefault="00CA77F8"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6192"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5795E"/>
    <w:rsid w:val="001A1014"/>
    <w:rsid w:val="001C4B7C"/>
    <w:rsid w:val="001E68F5"/>
    <w:rsid w:val="00200B70"/>
    <w:rsid w:val="00252AE2"/>
    <w:rsid w:val="00254515"/>
    <w:rsid w:val="002853C2"/>
    <w:rsid w:val="002D19C0"/>
    <w:rsid w:val="002E7C65"/>
    <w:rsid w:val="00356CF1"/>
    <w:rsid w:val="00384AFA"/>
    <w:rsid w:val="003A7049"/>
    <w:rsid w:val="003C57F0"/>
    <w:rsid w:val="003D7CF0"/>
    <w:rsid w:val="004318B7"/>
    <w:rsid w:val="00447133"/>
    <w:rsid w:val="00454533"/>
    <w:rsid w:val="004E3F21"/>
    <w:rsid w:val="005520ED"/>
    <w:rsid w:val="00552C8E"/>
    <w:rsid w:val="0055769B"/>
    <w:rsid w:val="00576674"/>
    <w:rsid w:val="00577512"/>
    <w:rsid w:val="00604979"/>
    <w:rsid w:val="00644258"/>
    <w:rsid w:val="00644611"/>
    <w:rsid w:val="0067421D"/>
    <w:rsid w:val="00674F2F"/>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5C3D"/>
    <w:rsid w:val="008D6405"/>
    <w:rsid w:val="008E130D"/>
    <w:rsid w:val="008E768C"/>
    <w:rsid w:val="008F0401"/>
    <w:rsid w:val="008F320C"/>
    <w:rsid w:val="00920C4B"/>
    <w:rsid w:val="00946D5C"/>
    <w:rsid w:val="00950798"/>
    <w:rsid w:val="00976E90"/>
    <w:rsid w:val="00983A2D"/>
    <w:rsid w:val="009E27C8"/>
    <w:rsid w:val="00A239F4"/>
    <w:rsid w:val="00A36308"/>
    <w:rsid w:val="00A52325"/>
    <w:rsid w:val="00A62B26"/>
    <w:rsid w:val="00AA4230"/>
    <w:rsid w:val="00AD1E07"/>
    <w:rsid w:val="00AD20C6"/>
    <w:rsid w:val="00AE1610"/>
    <w:rsid w:val="00AE2BFE"/>
    <w:rsid w:val="00B02E96"/>
    <w:rsid w:val="00B03235"/>
    <w:rsid w:val="00B149E2"/>
    <w:rsid w:val="00B24562"/>
    <w:rsid w:val="00B410D8"/>
    <w:rsid w:val="00B55924"/>
    <w:rsid w:val="00BF5DDE"/>
    <w:rsid w:val="00C601FD"/>
    <w:rsid w:val="00C64648"/>
    <w:rsid w:val="00C77C24"/>
    <w:rsid w:val="00CA77F8"/>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2235D"/>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2024-06-05T13:44:00Z</dcterms:created>
  <dcterms:modified xsi:type="dcterms:W3CDTF">2024-06-05T13:45:00Z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