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C1709B">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9C048D6">
                <wp:simplePos x="0" y="0"/>
                <wp:positionH relativeFrom="margin">
                  <wp:posOffset>-233680</wp:posOffset>
                </wp:positionH>
                <wp:positionV relativeFrom="page">
                  <wp:posOffset>6772275</wp:posOffset>
                </wp:positionV>
                <wp:extent cx="6246004" cy="3562350"/>
                <wp:effectExtent l="38100" t="57150" r="40640" b="57150"/>
                <wp:wrapNone/>
                <wp:docPr id="14" name="Tekstvak 14"/>
                <wp:cNvGraphicFramePr/>
                <a:graphic xmlns:a="http://schemas.openxmlformats.org/drawingml/2006/main">
                  <a:graphicData uri="http://schemas.microsoft.com/office/word/2010/wordprocessingShape">
                    <wps:wsp>
                      <wps:cNvSpPr txBox="1"/>
                      <wps:spPr>
                        <a:xfrm>
                          <a:off x="0" y="0"/>
                          <a:ext cx="6246004" cy="35623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526AA1"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526AA1">
                              <w:rPr>
                                <w:rStyle w:val="normaltextrun"/>
                                <w:rFonts w:ascii="Calibri" w:hAnsi="Calibri" w:cs="Calibri"/>
                                <w:b/>
                                <w:bCs/>
                                <w:sz w:val="22"/>
                                <w:szCs w:val="22"/>
                              </w:rPr>
                              <w:t>Kleding</w:t>
                            </w:r>
                            <w:r w:rsidRPr="00526AA1">
                              <w:rPr>
                                <w:rStyle w:val="eop"/>
                                <w:rFonts w:ascii="Calibri" w:hAnsi="Calibri" w:cs="Calibri"/>
                                <w:b/>
                                <w:bCs/>
                                <w:sz w:val="22"/>
                                <w:szCs w:val="22"/>
                              </w:rPr>
                              <w:t> </w:t>
                            </w:r>
                            <w:r w:rsidR="009240E8" w:rsidRPr="00526AA1">
                              <w:rPr>
                                <w:rStyle w:val="eop"/>
                                <w:rFonts w:ascii="Calibri" w:hAnsi="Calibri" w:cs="Calibri"/>
                                <w:b/>
                                <w:bCs/>
                                <w:sz w:val="22"/>
                                <w:szCs w:val="22"/>
                              </w:rPr>
                              <w:t xml:space="preserve">en </w:t>
                            </w:r>
                            <w:r w:rsidR="007E2B1C" w:rsidRPr="00526AA1">
                              <w:rPr>
                                <w:rStyle w:val="eop"/>
                                <w:rFonts w:ascii="Calibri" w:hAnsi="Calibri" w:cs="Calibri"/>
                                <w:b/>
                                <w:bCs/>
                                <w:sz w:val="22"/>
                                <w:szCs w:val="22"/>
                              </w:rPr>
                              <w:t>veiligheids</w:t>
                            </w:r>
                            <w:r w:rsidR="009240E8" w:rsidRPr="00526AA1">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Default="00571979" w:rsidP="00496F56">
                            <w:pPr>
                              <w:pStyle w:val="paragraph"/>
                              <w:spacing w:before="0" w:beforeAutospacing="0" w:after="0" w:afterAutospacing="0"/>
                              <w:ind w:left="708"/>
                              <w:textAlignment w:val="baseline"/>
                              <w:rPr>
                                <w:rStyle w:val="Hyperlink"/>
                                <w:rFonts w:ascii="Calibri" w:hAnsi="Calibri" w:cs="Calibri"/>
                                <w:sz w:val="22"/>
                                <w:szCs w:val="22"/>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3" w:history="1">
                              <w:r w:rsidR="0082417A" w:rsidRPr="00B97ECF">
                                <w:rPr>
                                  <w:rStyle w:val="Hyperlink"/>
                                  <w:rFonts w:ascii="Calibri" w:hAnsi="Calibri" w:cs="Calibri"/>
                                  <w:sz w:val="22"/>
                                  <w:szCs w:val="22"/>
                                </w:rPr>
                                <w:t>kleding@onrust.net</w:t>
                              </w:r>
                            </w:hyperlink>
                          </w:p>
                          <w:p w14:paraId="08EA6AA7" w14:textId="77777777" w:rsidR="009B0206" w:rsidRDefault="009B0206" w:rsidP="00496F56">
                            <w:pPr>
                              <w:pStyle w:val="paragraph"/>
                              <w:spacing w:before="0" w:beforeAutospacing="0" w:after="0" w:afterAutospacing="0"/>
                              <w:ind w:left="708"/>
                              <w:textAlignment w:val="baseline"/>
                              <w:rPr>
                                <w:rStyle w:val="Hyperlink"/>
                                <w:rFonts w:ascii="Calibri" w:hAnsi="Calibri" w:cs="Calibri"/>
                                <w:sz w:val="22"/>
                                <w:szCs w:val="22"/>
                              </w:rPr>
                            </w:pPr>
                          </w:p>
                          <w:p w14:paraId="7D7922DA" w14:textId="77777777" w:rsidR="009B0206" w:rsidRDefault="009B0206" w:rsidP="00636B76">
                            <w:pPr>
                              <w:pStyle w:val="paragraph"/>
                              <w:spacing w:before="0" w:beforeAutospacing="0" w:after="0" w:afterAutospacing="0"/>
                              <w:ind w:left="708"/>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55261DDD" w14:textId="77777777" w:rsidR="00687203" w:rsidRDefault="00687203" w:rsidP="00AD2C01">
                            <w:pPr>
                              <w:pStyle w:val="paragraph"/>
                              <w:spacing w:before="0" w:beforeAutospacing="0" w:after="0" w:afterAutospacing="0"/>
                              <w:textAlignment w:val="baseline"/>
                              <w:rPr>
                                <w:rStyle w:val="normaltextrun"/>
                                <w:rFonts w:ascii="Calibri" w:hAnsi="Calibri" w:cs="Calibri"/>
                                <w:sz w:val="22"/>
                                <w:szCs w:val="22"/>
                              </w:rPr>
                            </w:pPr>
                          </w:p>
                          <w:p w14:paraId="0EFA32F1" w14:textId="77777777" w:rsidR="00AD2C01" w:rsidRDefault="00AD2C01" w:rsidP="00AD2C01">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2F80EF90" w14:textId="77777777" w:rsidR="00AD2C01" w:rsidRDefault="00AD2C01" w:rsidP="00AD2C01">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Voor </w:t>
                            </w:r>
                            <w:r w:rsidRPr="00A36308">
                              <w:rPr>
                                <w:rStyle w:val="normaltextrun"/>
                                <w:rFonts w:ascii="Calibri" w:hAnsi="Calibri" w:cs="Calibri"/>
                                <w:sz w:val="22"/>
                                <w:szCs w:val="22"/>
                              </w:rPr>
                              <w:t>studenten</w:t>
                            </w:r>
                            <w:r>
                              <w:rPr>
                                <w:rStyle w:val="normaltextrun"/>
                                <w:rFonts w:ascii="Calibri" w:hAnsi="Calibri" w:cs="Calibri"/>
                                <w:sz w:val="22"/>
                                <w:szCs w:val="22"/>
                              </w:rPr>
                              <w:t xml:space="preserve"> vanaf niveau 2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4"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5"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AD84B0B" w14:textId="77777777" w:rsidR="00AD2C01" w:rsidRPr="00496F56" w:rsidRDefault="00AD2C01" w:rsidP="00AD2C01">
                            <w:pPr>
                              <w:pStyle w:val="paragraph"/>
                              <w:spacing w:before="0" w:beforeAutospacing="0" w:after="0" w:afterAutospacing="0"/>
                              <w:ind w:left="720"/>
                              <w:textAlignment w:val="baseline"/>
                              <w:rPr>
                                <w:rStyle w:val="normaltextrun"/>
                                <w:rFonts w:ascii="Calibri" w:hAnsi="Calibri" w:cs="Calibri"/>
                                <w:sz w:val="22"/>
                                <w:szCs w:val="22"/>
                              </w:rPr>
                            </w:pPr>
                          </w:p>
                          <w:p w14:paraId="364AD948" w14:textId="77777777" w:rsidR="009B0206" w:rsidRDefault="009B0206" w:rsidP="00496F56">
                            <w:pPr>
                              <w:pStyle w:val="paragraph"/>
                              <w:spacing w:before="0" w:beforeAutospacing="0" w:after="0" w:afterAutospacing="0"/>
                              <w:ind w:left="708"/>
                              <w:textAlignment w:val="baseline"/>
                              <w:rPr>
                                <w:rStyle w:val="Hyperlink"/>
                                <w:rFonts w:ascii="Calibri" w:hAnsi="Calibri" w:cs="Calibri"/>
                                <w:sz w:val="22"/>
                                <w:szCs w:val="22"/>
                              </w:rPr>
                            </w:pPr>
                          </w:p>
                          <w:p w14:paraId="1ECECA7C" w14:textId="77777777" w:rsidR="00992C2B" w:rsidRDefault="00992C2B" w:rsidP="00496F56">
                            <w:pPr>
                              <w:pStyle w:val="paragraph"/>
                              <w:spacing w:before="0" w:beforeAutospacing="0" w:after="0" w:afterAutospacing="0"/>
                              <w:ind w:left="708"/>
                              <w:textAlignment w:val="baseline"/>
                              <w:rPr>
                                <w:rStyle w:val="Hyperlink"/>
                                <w:rFonts w:ascii="Calibri" w:hAnsi="Calibri" w:cs="Calibri"/>
                                <w:sz w:val="22"/>
                                <w:szCs w:val="22"/>
                              </w:rPr>
                            </w:pPr>
                          </w:p>
                          <w:p w14:paraId="2B480CE1" w14:textId="77777777" w:rsidR="00992C2B" w:rsidRPr="00496F56" w:rsidRDefault="00992C2B" w:rsidP="00496F56">
                            <w:pPr>
                              <w:pStyle w:val="paragraph"/>
                              <w:spacing w:before="0" w:beforeAutospacing="0" w:after="0" w:afterAutospacing="0"/>
                              <w:ind w:left="708"/>
                              <w:textAlignment w:val="baseline"/>
                              <w:rPr>
                                <w:rFonts w:ascii="Calibri" w:hAnsi="Calibri" w:cs="Calibri"/>
                                <w:color w:val="0563C1"/>
                                <w:sz w:val="22"/>
                                <w:szCs w:val="22"/>
                                <w:u w:val="single"/>
                              </w:rPr>
                            </w:pPr>
                          </w:p>
                          <w:p w14:paraId="66BF36D1" w14:textId="77777777" w:rsidR="00A36308" w:rsidRDefault="00A36308" w:rsidP="008F0401">
                            <w:pPr>
                              <w:rPr>
                                <w:rFonts w:cs="Times New Roman (Hoofdtekst CS)"/>
                                <w:color w:val="000000" w:themeColor="text1"/>
                                <w:sz w:val="20"/>
                              </w:rPr>
                            </w:pPr>
                          </w:p>
                          <w:p w14:paraId="0F05B230" w14:textId="678B2A22" w:rsidR="00F17857" w:rsidRPr="00AE1610" w:rsidRDefault="00F17857" w:rsidP="008F0401">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533.25pt;width:491.8pt;height:28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" adj="-11796480,,5400" path="m1,l3100425,r-9245,590550l,590550c,393700,1,196850,1,xe" filled="f" stroked="f" strokeweight=".5pt">
                <v:stroke joinstyle="miter"/>
                <v:formulas/>
                <v:path arrowok="t" o:connecttype="custom" o:connectlocs="2,0;6246004,0;6227379,3562350;0,35623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526AA1"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526AA1">
                        <w:rPr>
                          <w:rStyle w:val="normaltextrun"/>
                          <w:rFonts w:ascii="Calibri" w:hAnsi="Calibri" w:cs="Calibri"/>
                          <w:b/>
                          <w:bCs/>
                          <w:sz w:val="22"/>
                          <w:szCs w:val="22"/>
                        </w:rPr>
                        <w:t>Kleding</w:t>
                      </w:r>
                      <w:r w:rsidRPr="00526AA1">
                        <w:rPr>
                          <w:rStyle w:val="eop"/>
                          <w:rFonts w:ascii="Calibri" w:hAnsi="Calibri" w:cs="Calibri"/>
                          <w:b/>
                          <w:bCs/>
                          <w:sz w:val="22"/>
                          <w:szCs w:val="22"/>
                        </w:rPr>
                        <w:t> </w:t>
                      </w:r>
                      <w:r w:rsidR="009240E8" w:rsidRPr="00526AA1">
                        <w:rPr>
                          <w:rStyle w:val="eop"/>
                          <w:rFonts w:ascii="Calibri" w:hAnsi="Calibri" w:cs="Calibri"/>
                          <w:b/>
                          <w:bCs/>
                          <w:sz w:val="22"/>
                          <w:szCs w:val="22"/>
                        </w:rPr>
                        <w:t xml:space="preserve">en </w:t>
                      </w:r>
                      <w:r w:rsidR="007E2B1C" w:rsidRPr="00526AA1">
                        <w:rPr>
                          <w:rStyle w:val="eop"/>
                          <w:rFonts w:ascii="Calibri" w:hAnsi="Calibri" w:cs="Calibri"/>
                          <w:b/>
                          <w:bCs/>
                          <w:sz w:val="22"/>
                          <w:szCs w:val="22"/>
                        </w:rPr>
                        <w:t>veiligheids</w:t>
                      </w:r>
                      <w:r w:rsidR="009240E8" w:rsidRPr="00526AA1">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Default="00571979" w:rsidP="00496F56">
                      <w:pPr>
                        <w:pStyle w:val="paragraph"/>
                        <w:spacing w:before="0" w:beforeAutospacing="0" w:after="0" w:afterAutospacing="0"/>
                        <w:ind w:left="708"/>
                        <w:textAlignment w:val="baseline"/>
                        <w:rPr>
                          <w:rStyle w:val="Hyperlink"/>
                          <w:rFonts w:ascii="Calibri" w:hAnsi="Calibri" w:cs="Calibri"/>
                          <w:sz w:val="22"/>
                          <w:szCs w:val="22"/>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6" w:history="1">
                        <w:r w:rsidR="0082417A" w:rsidRPr="00B97ECF">
                          <w:rPr>
                            <w:rStyle w:val="Hyperlink"/>
                            <w:rFonts w:ascii="Calibri" w:hAnsi="Calibri" w:cs="Calibri"/>
                            <w:sz w:val="22"/>
                            <w:szCs w:val="22"/>
                          </w:rPr>
                          <w:t>kleding@onrust.net</w:t>
                        </w:r>
                      </w:hyperlink>
                    </w:p>
                    <w:p w14:paraId="08EA6AA7" w14:textId="77777777" w:rsidR="009B0206" w:rsidRDefault="009B0206" w:rsidP="00496F56">
                      <w:pPr>
                        <w:pStyle w:val="paragraph"/>
                        <w:spacing w:before="0" w:beforeAutospacing="0" w:after="0" w:afterAutospacing="0"/>
                        <w:ind w:left="708"/>
                        <w:textAlignment w:val="baseline"/>
                        <w:rPr>
                          <w:rStyle w:val="Hyperlink"/>
                          <w:rFonts w:ascii="Calibri" w:hAnsi="Calibri" w:cs="Calibri"/>
                          <w:sz w:val="22"/>
                          <w:szCs w:val="22"/>
                        </w:rPr>
                      </w:pPr>
                    </w:p>
                    <w:p w14:paraId="7D7922DA" w14:textId="77777777" w:rsidR="009B0206" w:rsidRDefault="009B0206" w:rsidP="00636B76">
                      <w:pPr>
                        <w:pStyle w:val="paragraph"/>
                        <w:spacing w:before="0" w:beforeAutospacing="0" w:after="0" w:afterAutospacing="0"/>
                        <w:ind w:left="708"/>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55261DDD" w14:textId="77777777" w:rsidR="00687203" w:rsidRDefault="00687203" w:rsidP="00AD2C01">
                      <w:pPr>
                        <w:pStyle w:val="paragraph"/>
                        <w:spacing w:before="0" w:beforeAutospacing="0" w:after="0" w:afterAutospacing="0"/>
                        <w:textAlignment w:val="baseline"/>
                        <w:rPr>
                          <w:rStyle w:val="normaltextrun"/>
                          <w:rFonts w:ascii="Calibri" w:hAnsi="Calibri" w:cs="Calibri"/>
                          <w:sz w:val="22"/>
                          <w:szCs w:val="22"/>
                        </w:rPr>
                      </w:pPr>
                    </w:p>
                    <w:p w14:paraId="0EFA32F1" w14:textId="77777777" w:rsidR="00AD2C01" w:rsidRDefault="00AD2C01" w:rsidP="00AD2C01">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2F80EF90" w14:textId="77777777" w:rsidR="00AD2C01" w:rsidRDefault="00AD2C01" w:rsidP="00AD2C01">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Voor </w:t>
                      </w:r>
                      <w:r w:rsidRPr="00A36308">
                        <w:rPr>
                          <w:rStyle w:val="normaltextrun"/>
                          <w:rFonts w:ascii="Calibri" w:hAnsi="Calibri" w:cs="Calibri"/>
                          <w:sz w:val="22"/>
                          <w:szCs w:val="22"/>
                        </w:rPr>
                        <w:t>studenten</w:t>
                      </w:r>
                      <w:r>
                        <w:rPr>
                          <w:rStyle w:val="normaltextrun"/>
                          <w:rFonts w:ascii="Calibri" w:hAnsi="Calibri" w:cs="Calibri"/>
                          <w:sz w:val="22"/>
                          <w:szCs w:val="22"/>
                        </w:rPr>
                        <w:t xml:space="preserve"> vanaf niveau 2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7"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8"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AD84B0B" w14:textId="77777777" w:rsidR="00AD2C01" w:rsidRPr="00496F56" w:rsidRDefault="00AD2C01" w:rsidP="00AD2C01">
                      <w:pPr>
                        <w:pStyle w:val="paragraph"/>
                        <w:spacing w:before="0" w:beforeAutospacing="0" w:after="0" w:afterAutospacing="0"/>
                        <w:ind w:left="720"/>
                        <w:textAlignment w:val="baseline"/>
                        <w:rPr>
                          <w:rStyle w:val="normaltextrun"/>
                          <w:rFonts w:ascii="Calibri" w:hAnsi="Calibri" w:cs="Calibri"/>
                          <w:sz w:val="22"/>
                          <w:szCs w:val="22"/>
                        </w:rPr>
                      </w:pPr>
                    </w:p>
                    <w:p w14:paraId="364AD948" w14:textId="77777777" w:rsidR="009B0206" w:rsidRDefault="009B0206" w:rsidP="00496F56">
                      <w:pPr>
                        <w:pStyle w:val="paragraph"/>
                        <w:spacing w:before="0" w:beforeAutospacing="0" w:after="0" w:afterAutospacing="0"/>
                        <w:ind w:left="708"/>
                        <w:textAlignment w:val="baseline"/>
                        <w:rPr>
                          <w:rStyle w:val="Hyperlink"/>
                          <w:rFonts w:ascii="Calibri" w:hAnsi="Calibri" w:cs="Calibri"/>
                          <w:sz w:val="22"/>
                          <w:szCs w:val="22"/>
                        </w:rPr>
                      </w:pPr>
                    </w:p>
                    <w:p w14:paraId="1ECECA7C" w14:textId="77777777" w:rsidR="00992C2B" w:rsidRDefault="00992C2B" w:rsidP="00496F56">
                      <w:pPr>
                        <w:pStyle w:val="paragraph"/>
                        <w:spacing w:before="0" w:beforeAutospacing="0" w:after="0" w:afterAutospacing="0"/>
                        <w:ind w:left="708"/>
                        <w:textAlignment w:val="baseline"/>
                        <w:rPr>
                          <w:rStyle w:val="Hyperlink"/>
                          <w:rFonts w:ascii="Calibri" w:hAnsi="Calibri" w:cs="Calibri"/>
                          <w:sz w:val="22"/>
                          <w:szCs w:val="22"/>
                        </w:rPr>
                      </w:pPr>
                    </w:p>
                    <w:p w14:paraId="2B480CE1" w14:textId="77777777" w:rsidR="00992C2B" w:rsidRPr="00496F56" w:rsidRDefault="00992C2B" w:rsidP="00496F56">
                      <w:pPr>
                        <w:pStyle w:val="paragraph"/>
                        <w:spacing w:before="0" w:beforeAutospacing="0" w:after="0" w:afterAutospacing="0"/>
                        <w:ind w:left="708"/>
                        <w:textAlignment w:val="baseline"/>
                        <w:rPr>
                          <w:rFonts w:ascii="Calibri" w:hAnsi="Calibri" w:cs="Calibri"/>
                          <w:color w:val="0563C1"/>
                          <w:sz w:val="22"/>
                          <w:szCs w:val="22"/>
                          <w:u w:val="single"/>
                        </w:rPr>
                      </w:pPr>
                    </w:p>
                    <w:p w14:paraId="66BF36D1" w14:textId="77777777" w:rsidR="00A36308" w:rsidRDefault="00A36308" w:rsidP="008F0401">
                      <w:pPr>
                        <w:rPr>
                          <w:rFonts w:cs="Times New Roman (Hoofdtekst CS)"/>
                          <w:color w:val="000000" w:themeColor="text1"/>
                          <w:sz w:val="20"/>
                        </w:rPr>
                      </w:pPr>
                    </w:p>
                    <w:p w14:paraId="0F05B230" w14:textId="678B2A22" w:rsidR="00F17857" w:rsidRPr="00AE1610" w:rsidRDefault="00F17857" w:rsidP="008F0401">
                      <w:pPr>
                        <w:rPr>
                          <w:rFonts w:cs="Times New Roman (Hoofdtekst CS)"/>
                          <w:color w:val="000000" w:themeColor="text1"/>
                          <w:sz w:val="20"/>
                        </w:rPr>
                      </w:pP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07C4B39">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7E0C21D2" w14:textId="066D3E99" w:rsidR="009257ED" w:rsidRPr="00954070" w:rsidRDefault="001A7825" w:rsidP="00DE1B0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BOL </w:t>
                            </w:r>
                            <w:r w:rsidR="004716AC">
                              <w:rPr>
                                <w:rStyle w:val="normaltextrun"/>
                                <w:rFonts w:ascii="Calibri" w:hAnsi="Calibri" w:cs="Calibri"/>
                                <w:sz w:val="22"/>
                                <w:szCs w:val="22"/>
                              </w:rPr>
                              <w:t>Basis t</w:t>
                            </w:r>
                            <w:r w:rsidR="00A51FA8">
                              <w:rPr>
                                <w:rStyle w:val="normaltextrun"/>
                                <w:rFonts w:ascii="Calibri" w:hAnsi="Calibri" w:cs="Calibri"/>
                                <w:sz w:val="22"/>
                                <w:szCs w:val="22"/>
                              </w:rPr>
                              <w:t>echni</w:t>
                            </w:r>
                            <w:r w:rsidR="004716AC">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 </w:t>
                            </w:r>
                            <w:r w:rsidR="00A51FA8">
                              <w:rPr>
                                <w:rStyle w:val="normaltextrun"/>
                                <w:rFonts w:ascii="Calibri" w:hAnsi="Calibri" w:cs="Calibri"/>
                                <w:sz w:val="22"/>
                                <w:szCs w:val="22"/>
                              </w:rPr>
                              <w:t>personen auto’s.</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7E0C21D2" w14:textId="066D3E99" w:rsidR="009257ED" w:rsidRPr="00954070" w:rsidRDefault="001A7825" w:rsidP="00DE1B0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BOL </w:t>
                      </w:r>
                      <w:r w:rsidR="004716AC">
                        <w:rPr>
                          <w:rStyle w:val="normaltextrun"/>
                          <w:rFonts w:ascii="Calibri" w:hAnsi="Calibri" w:cs="Calibri"/>
                          <w:sz w:val="22"/>
                          <w:szCs w:val="22"/>
                        </w:rPr>
                        <w:t>Basis t</w:t>
                      </w:r>
                      <w:r w:rsidR="00A51FA8">
                        <w:rPr>
                          <w:rStyle w:val="normaltextrun"/>
                          <w:rFonts w:ascii="Calibri" w:hAnsi="Calibri" w:cs="Calibri"/>
                          <w:sz w:val="22"/>
                          <w:szCs w:val="22"/>
                        </w:rPr>
                        <w:t>echni</w:t>
                      </w:r>
                      <w:r w:rsidR="004716AC">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 </w:t>
                      </w:r>
                      <w:r w:rsidR="00A51FA8">
                        <w:rPr>
                          <w:rStyle w:val="normaltextrun"/>
                          <w:rFonts w:ascii="Calibri" w:hAnsi="Calibri" w:cs="Calibri"/>
                          <w:sz w:val="22"/>
                          <w:szCs w:val="22"/>
                        </w:rPr>
                        <w:t>personen auto’s.</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4F27E35" w14:textId="6D3F37E2" w:rsidR="00447133"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5"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6"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Pr>
          <w:lang w:val="en-US"/>
        </w:rPr>
        <w:br w:type="page"/>
      </w:r>
    </w:p>
    <w:p w14:paraId="6306E921" w14:textId="04941470"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87936" behindDoc="0" locked="0" layoutInCell="1" allowOverlap="1" wp14:anchorId="3FE0C70F" wp14:editId="15533846">
                <wp:simplePos x="0" y="0"/>
                <wp:positionH relativeFrom="margin">
                  <wp:align>center</wp:align>
                </wp:positionH>
                <wp:positionV relativeFrom="page">
                  <wp:posOffset>719032</wp:posOffset>
                </wp:positionV>
                <wp:extent cx="6668698" cy="538791"/>
                <wp:effectExtent l="38100" t="57150" r="56515" b="52070"/>
                <wp:wrapNone/>
                <wp:docPr id="28" name="Tekstvak 2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C5C862B" w14:textId="49F4F136"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BA5F60">
                              <w:rPr>
                                <w:rFonts w:cs="Times New Roman (Hoofdtekst CS)"/>
                                <w:b/>
                                <w:color w:val="FFFFFF" w:themeColor="background1"/>
                                <w:sz w:val="40"/>
                              </w:rPr>
                              <w:t>dagen</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C70F" id="Tekstvak 28" o:spid="_x0000_s1035" style="position:absolute;margin-left:0;margin-top:56.6pt;width:525.1pt;height:4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C5C862B" w14:textId="49F4F136"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BA5F60">
                        <w:rPr>
                          <w:rFonts w:cs="Times New Roman (Hoofdtekst CS)"/>
                          <w:b/>
                          <w:color w:val="FFFFFF" w:themeColor="background1"/>
                          <w:sz w:val="40"/>
                        </w:rPr>
                        <w:t>dagen</w:t>
                      </w:r>
                    </w:p>
                  </w:txbxContent>
                </v:textbox>
                <w10:wrap anchorx="margin" anchory="page"/>
              </v:shape>
            </w:pict>
          </mc:Fallback>
        </mc:AlternateContent>
      </w:r>
    </w:p>
    <w:p w14:paraId="14F4FBD0" w14:textId="0BAA3321" w:rsidR="00007817" w:rsidRPr="004E3F21" w:rsidRDefault="00EC19CE">
      <w:pPr>
        <w:rPr>
          <w:lang w:val="en-US"/>
        </w:rPr>
      </w:pPr>
      <w:r>
        <w:rPr>
          <w:noProof/>
          <w:lang w:eastAsia="nl-NL"/>
        </w:rPr>
        <mc:AlternateContent>
          <mc:Choice Requires="wps">
            <w:drawing>
              <wp:anchor distT="0" distB="0" distL="114300" distR="114300" simplePos="0" relativeHeight="251661312" behindDoc="0" locked="0" layoutInCell="1" allowOverlap="1" wp14:anchorId="7FB6E66C" wp14:editId="7F58A8E6">
                <wp:simplePos x="0" y="0"/>
                <wp:positionH relativeFrom="margin">
                  <wp:posOffset>-376555</wp:posOffset>
                </wp:positionH>
                <wp:positionV relativeFrom="paragraph">
                  <wp:posOffset>674370</wp:posOffset>
                </wp:positionV>
                <wp:extent cx="6483350" cy="75819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7581900"/>
                        </a:xfrm>
                        <a:prstGeom prst="rect">
                          <a:avLst/>
                        </a:prstGeom>
                        <a:noFill/>
                        <a:ln w="6350">
                          <a:noFill/>
                        </a:ln>
                      </wps:spPr>
                      <wps:txbx>
                        <w:txbxContent>
                          <w:p w14:paraId="00B99C38" w14:textId="77777777" w:rsidR="00591262" w:rsidRDefault="00591262" w:rsidP="00591262">
                            <w:pPr>
                              <w:pStyle w:val="Normaalweb"/>
                              <w:rPr>
                                <w:rFonts w:asciiTheme="minorHAnsi" w:hAnsiTheme="minorHAnsi" w:cstheme="minorHAnsi"/>
                                <w:color w:val="000000"/>
                                <w:sz w:val="22"/>
                                <w:szCs w:val="22"/>
                              </w:rPr>
                            </w:pPr>
                          </w:p>
                          <w:p w14:paraId="00404E84" w14:textId="686B8AD2" w:rsidR="00591262" w:rsidRDefault="00591262" w:rsidP="0059126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3E10DEE1" w14:textId="77777777" w:rsidR="00591262" w:rsidRDefault="00591262" w:rsidP="0059126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3E09362B" w14:textId="2FC29080"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sidRPr="00591262">
                              <w:rPr>
                                <w:rFonts w:asciiTheme="minorHAnsi" w:hAnsiTheme="minorHAnsi" w:cstheme="minorHAnsi"/>
                                <w:b/>
                                <w:bCs/>
                                <w:color w:val="000000"/>
                                <w:sz w:val="22"/>
                                <w:szCs w:val="22"/>
                              </w:rPr>
                              <w:t>woensdag 4 september</w:t>
                            </w:r>
                            <w:r>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                        We verzamelen om 12.00 uur in de kantine. Wanneer je dichtbij Emmen woont is de locatie van vertrek parkeerplaats Van Schaikweg 55 (oude Hampshire Hotel) in Emmen. Daar verzamelen we ook om 12.00 uur. </w:t>
                            </w:r>
                          </w:p>
                          <w:p w14:paraId="026FF680"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kosten voor het introductiekamp zijn € 75, - terug te vinden op Slim.nl MBO Webshop.</w:t>
                            </w:r>
                          </w:p>
                          <w:p w14:paraId="1C504F0A"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Wanneer : woensdag 4, donderdag 5 en vrijdag 6 september 2024</w:t>
                            </w:r>
                          </w:p>
                          <w:p w14:paraId="4FF4F180"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Waar : Groepsaccommodatie </w:t>
                            </w:r>
                            <w:proofErr w:type="spellStart"/>
                            <w:r>
                              <w:rPr>
                                <w:rFonts w:asciiTheme="minorHAnsi" w:hAnsiTheme="minorHAnsi" w:cstheme="minorHAnsi"/>
                                <w:color w:val="000000"/>
                                <w:sz w:val="22"/>
                                <w:szCs w:val="22"/>
                              </w:rPr>
                              <w:t>Boerhaarshoeve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Schoonloërstraat</w:t>
                            </w:r>
                            <w:proofErr w:type="spellEnd"/>
                            <w:r>
                              <w:rPr>
                                <w:rFonts w:asciiTheme="minorHAnsi" w:hAnsiTheme="minorHAnsi" w:cstheme="minorHAnsi"/>
                                <w:color w:val="000000"/>
                                <w:sz w:val="22"/>
                                <w:szCs w:val="22"/>
                              </w:rPr>
                              <w:t xml:space="preserve"> 49 Grolloo.</w:t>
                            </w:r>
                          </w:p>
                          <w:p w14:paraId="02E19531"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Belangrijk telefoonnummer : alleen bereikbaar tijdens het introductiekamp:                                                        Mevrouw Jansen: 06-25 31 98 85 Meneer Alers : 06-28 37 38 52</w:t>
                            </w:r>
                          </w:p>
                          <w:p w14:paraId="23253C8A"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Vertrek vanaf : Drenthe College, TT instituut de Haar 17 in Assen </w:t>
                            </w:r>
                            <w:r>
                              <w:rPr>
                                <w:rFonts w:asciiTheme="minorHAnsi" w:hAnsiTheme="minorHAnsi" w:cstheme="minorHAnsi"/>
                                <w:b/>
                                <w:bCs/>
                                <w:color w:val="000000"/>
                                <w:sz w:val="22"/>
                                <w:szCs w:val="22"/>
                              </w:rPr>
                              <w:t xml:space="preserve">of </w:t>
                            </w:r>
                            <w:r>
                              <w:rPr>
                                <w:rFonts w:asciiTheme="minorHAnsi" w:hAnsiTheme="minorHAnsi" w:cstheme="minorHAnsi"/>
                                <w:color w:val="000000"/>
                                <w:sz w:val="22"/>
                                <w:szCs w:val="22"/>
                              </w:rPr>
                              <w:t xml:space="preserve">                                                               Parkeerplaats oude Hampshire Hotel (Van Schaikweg 55)</w:t>
                            </w:r>
                          </w:p>
                          <w:p w14:paraId="66903567"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Aanwezig : 12.00 uur, we vertrekken op de fiets om 12.30 uur</w:t>
                            </w:r>
                          </w:p>
                          <w:p w14:paraId="455D94E6"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32260549"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bagage wordt door de begeleiders vervoerd naar Grolloo.</w:t>
                            </w:r>
                          </w:p>
                          <w:p w14:paraId="77A5912A"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Nb; Eventuele dieetwensen graag aan de leiding doorgegeven.</w:t>
                            </w:r>
                          </w:p>
                          <w:p w14:paraId="25BEFBAF"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Alcohol en drugs zijn niet toegestaan!                                                                                                                                Bij constatering hiervan zal dit kunnen leiden tot uitschrijving van de opleiding!</w:t>
                            </w:r>
                          </w:p>
                          <w:p w14:paraId="2ACA3321"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Tot zover de informatie over de introductieweek</w:t>
                            </w: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6" type="#_x0000_t202" style="position:absolute;margin-left:-29.65pt;margin-top:53.1pt;width:510.5pt;height:5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" filled="f" stroked="f" strokeweight=".5pt">
                <v:textbox>
                  <w:txbxContent>
                    <w:p w14:paraId="00B99C38" w14:textId="77777777" w:rsidR="00591262" w:rsidRDefault="00591262" w:rsidP="00591262">
                      <w:pPr>
                        <w:pStyle w:val="Normaalweb"/>
                        <w:rPr>
                          <w:rFonts w:asciiTheme="minorHAnsi" w:hAnsiTheme="minorHAnsi" w:cstheme="minorHAnsi"/>
                          <w:color w:val="000000"/>
                          <w:sz w:val="22"/>
                          <w:szCs w:val="22"/>
                        </w:rPr>
                      </w:pPr>
                    </w:p>
                    <w:p w14:paraId="00404E84" w14:textId="686B8AD2" w:rsidR="00591262" w:rsidRDefault="00591262" w:rsidP="0059126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3E10DEE1" w14:textId="77777777" w:rsidR="00591262" w:rsidRDefault="00591262" w:rsidP="0059126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3E09362B" w14:textId="2FC29080"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sidRPr="00591262">
                        <w:rPr>
                          <w:rFonts w:asciiTheme="minorHAnsi" w:hAnsiTheme="minorHAnsi" w:cstheme="minorHAnsi"/>
                          <w:b/>
                          <w:bCs/>
                          <w:color w:val="000000"/>
                          <w:sz w:val="22"/>
                          <w:szCs w:val="22"/>
                        </w:rPr>
                        <w:t>woensdag 4 september</w:t>
                      </w:r>
                      <w:r>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                        We verzamelen om 12.00 uur in de kantine. Wanneer je dichtbij Emmen woont is de locatie van vertrek parkeerplaats Van Schaikweg 55 (oude Hampshire Hotel) in Emmen. Daar verzamelen we ook om 12.00 uur. </w:t>
                      </w:r>
                    </w:p>
                    <w:p w14:paraId="026FF680"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kosten voor het introductiekamp zijn € 75, - terug te vinden op Slim.nl MBO Webshop.</w:t>
                      </w:r>
                    </w:p>
                    <w:p w14:paraId="1C504F0A"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Wanneer : woensdag 4, donderdag 5 en vrijdag 6 september 2024</w:t>
                      </w:r>
                    </w:p>
                    <w:p w14:paraId="4FF4F180"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Waar : Groepsaccommodatie </w:t>
                      </w:r>
                      <w:proofErr w:type="spellStart"/>
                      <w:r>
                        <w:rPr>
                          <w:rFonts w:asciiTheme="minorHAnsi" w:hAnsiTheme="minorHAnsi" w:cstheme="minorHAnsi"/>
                          <w:color w:val="000000"/>
                          <w:sz w:val="22"/>
                          <w:szCs w:val="22"/>
                        </w:rPr>
                        <w:t>Boerhaarshoeve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Schoonloërstraat</w:t>
                      </w:r>
                      <w:proofErr w:type="spellEnd"/>
                      <w:r>
                        <w:rPr>
                          <w:rFonts w:asciiTheme="minorHAnsi" w:hAnsiTheme="minorHAnsi" w:cstheme="minorHAnsi"/>
                          <w:color w:val="000000"/>
                          <w:sz w:val="22"/>
                          <w:szCs w:val="22"/>
                        </w:rPr>
                        <w:t xml:space="preserve"> 49 Grolloo.</w:t>
                      </w:r>
                    </w:p>
                    <w:p w14:paraId="02E19531"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Belangrijk telefoonnummer : alleen bereikbaar tijdens het introductiekamp:                                                        Mevrouw Jansen: 06-25 31 98 85 Meneer Alers : 06-28 37 38 52</w:t>
                      </w:r>
                    </w:p>
                    <w:p w14:paraId="23253C8A"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Vertrek vanaf : Drenthe College, TT instituut de Haar 17 in Assen </w:t>
                      </w:r>
                      <w:r>
                        <w:rPr>
                          <w:rFonts w:asciiTheme="minorHAnsi" w:hAnsiTheme="minorHAnsi" w:cstheme="minorHAnsi"/>
                          <w:b/>
                          <w:bCs/>
                          <w:color w:val="000000"/>
                          <w:sz w:val="22"/>
                          <w:szCs w:val="22"/>
                        </w:rPr>
                        <w:t xml:space="preserve">of </w:t>
                      </w:r>
                      <w:r>
                        <w:rPr>
                          <w:rFonts w:asciiTheme="minorHAnsi" w:hAnsiTheme="minorHAnsi" w:cstheme="minorHAnsi"/>
                          <w:color w:val="000000"/>
                          <w:sz w:val="22"/>
                          <w:szCs w:val="22"/>
                        </w:rPr>
                        <w:t xml:space="preserve">                                                               Parkeerplaats oude Hampshire Hotel (Van Schaikweg 55)</w:t>
                      </w:r>
                    </w:p>
                    <w:p w14:paraId="66903567"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Aanwezig : 12.00 uur, we vertrekken op de fiets om 12.30 uur</w:t>
                      </w:r>
                    </w:p>
                    <w:p w14:paraId="455D94E6"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32260549"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bagage wordt door de begeleiders vervoerd naar Grolloo.</w:t>
                      </w:r>
                    </w:p>
                    <w:p w14:paraId="77A5912A"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Nb; Eventuele dieetwensen graag aan de leiding doorgegeven.</w:t>
                      </w:r>
                    </w:p>
                    <w:p w14:paraId="25BEFBAF"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Alcohol en drugs zijn niet toegestaan!                                                                                                                                Bij constatering hiervan zal dit kunnen leiden tot uitschrijving van de opleiding!</w:t>
                      </w:r>
                    </w:p>
                    <w:p w14:paraId="2ACA3321" w14:textId="77777777" w:rsidR="00055442" w:rsidRDefault="00055442" w:rsidP="0005544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Tot zover de informatie over de introductieweek</w:t>
                      </w: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7"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D0N2f4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C1709B">
      <w:headerReference w:type="default" r:id="rId27"/>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04D6" w14:textId="77777777" w:rsidR="00053E65" w:rsidRDefault="00053E65" w:rsidP="00EC3006">
      <w:r>
        <w:separator/>
      </w:r>
    </w:p>
  </w:endnote>
  <w:endnote w:type="continuationSeparator" w:id="0">
    <w:p w14:paraId="30042637" w14:textId="77777777" w:rsidR="00053E65" w:rsidRDefault="00053E65"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511D" w14:textId="77777777" w:rsidR="00053E65" w:rsidRDefault="00053E65" w:rsidP="00EC3006">
      <w:r>
        <w:separator/>
      </w:r>
    </w:p>
  </w:footnote>
  <w:footnote w:type="continuationSeparator" w:id="0">
    <w:p w14:paraId="3DB5A1A3" w14:textId="77777777" w:rsidR="00053E65" w:rsidRDefault="00053E65"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87EF6"/>
    <w:multiLevelType w:val="hybridMultilevel"/>
    <w:tmpl w:val="FE2A1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5"/>
  </w:num>
  <w:num w:numId="4" w16cid:durableId="1092702273">
    <w:abstractNumId w:val="1"/>
  </w:num>
  <w:num w:numId="5" w16cid:durableId="2019187033">
    <w:abstractNumId w:val="0"/>
  </w:num>
  <w:num w:numId="6" w16cid:durableId="1377774130">
    <w:abstractNumId w:val="6"/>
  </w:num>
  <w:num w:numId="7" w16cid:durableId="1130707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3E65"/>
    <w:rsid w:val="00054DE2"/>
    <w:rsid w:val="00055442"/>
    <w:rsid w:val="000977AF"/>
    <w:rsid w:val="000D452C"/>
    <w:rsid w:val="001042B7"/>
    <w:rsid w:val="00104726"/>
    <w:rsid w:val="00130A71"/>
    <w:rsid w:val="001538E5"/>
    <w:rsid w:val="001A1014"/>
    <w:rsid w:val="001A7825"/>
    <w:rsid w:val="001C4B7C"/>
    <w:rsid w:val="00200B70"/>
    <w:rsid w:val="002255BE"/>
    <w:rsid w:val="00252AE2"/>
    <w:rsid w:val="00254515"/>
    <w:rsid w:val="002717CB"/>
    <w:rsid w:val="002853C2"/>
    <w:rsid w:val="002952F9"/>
    <w:rsid w:val="002A2A88"/>
    <w:rsid w:val="002D19C0"/>
    <w:rsid w:val="002E7C65"/>
    <w:rsid w:val="0032178C"/>
    <w:rsid w:val="00356CF1"/>
    <w:rsid w:val="00381FD9"/>
    <w:rsid w:val="003A7049"/>
    <w:rsid w:val="003C57F0"/>
    <w:rsid w:val="003D7CF0"/>
    <w:rsid w:val="00447133"/>
    <w:rsid w:val="0045177F"/>
    <w:rsid w:val="00454533"/>
    <w:rsid w:val="004716AC"/>
    <w:rsid w:val="00471C6C"/>
    <w:rsid w:val="00496F56"/>
    <w:rsid w:val="004E3F21"/>
    <w:rsid w:val="00526AA1"/>
    <w:rsid w:val="005520ED"/>
    <w:rsid w:val="0055769B"/>
    <w:rsid w:val="00564716"/>
    <w:rsid w:val="00571979"/>
    <w:rsid w:val="00576674"/>
    <w:rsid w:val="00577512"/>
    <w:rsid w:val="00591262"/>
    <w:rsid w:val="0059225E"/>
    <w:rsid w:val="00604979"/>
    <w:rsid w:val="00636B76"/>
    <w:rsid w:val="00644611"/>
    <w:rsid w:val="0067421D"/>
    <w:rsid w:val="006857FC"/>
    <w:rsid w:val="00686CED"/>
    <w:rsid w:val="00687203"/>
    <w:rsid w:val="006C28A8"/>
    <w:rsid w:val="006C38CF"/>
    <w:rsid w:val="006E57E6"/>
    <w:rsid w:val="007002D0"/>
    <w:rsid w:val="0072302D"/>
    <w:rsid w:val="007449BE"/>
    <w:rsid w:val="00767E3B"/>
    <w:rsid w:val="0077175D"/>
    <w:rsid w:val="007977C9"/>
    <w:rsid w:val="007D63F4"/>
    <w:rsid w:val="007E2B1C"/>
    <w:rsid w:val="007E5C25"/>
    <w:rsid w:val="007F221E"/>
    <w:rsid w:val="00817BB9"/>
    <w:rsid w:val="0082417A"/>
    <w:rsid w:val="00843036"/>
    <w:rsid w:val="008537F9"/>
    <w:rsid w:val="0085401A"/>
    <w:rsid w:val="00886ABC"/>
    <w:rsid w:val="008A0040"/>
    <w:rsid w:val="008C7973"/>
    <w:rsid w:val="008D0D70"/>
    <w:rsid w:val="008D5839"/>
    <w:rsid w:val="008D6405"/>
    <w:rsid w:val="008E130D"/>
    <w:rsid w:val="008E2FE3"/>
    <w:rsid w:val="008E793A"/>
    <w:rsid w:val="008F0401"/>
    <w:rsid w:val="008F66EC"/>
    <w:rsid w:val="00920C4B"/>
    <w:rsid w:val="009240E8"/>
    <w:rsid w:val="009257ED"/>
    <w:rsid w:val="00934DDE"/>
    <w:rsid w:val="00946D5C"/>
    <w:rsid w:val="00950798"/>
    <w:rsid w:val="009531B2"/>
    <w:rsid w:val="00954070"/>
    <w:rsid w:val="00961636"/>
    <w:rsid w:val="009629D6"/>
    <w:rsid w:val="00976E90"/>
    <w:rsid w:val="00977BD4"/>
    <w:rsid w:val="00983A2D"/>
    <w:rsid w:val="00992C2B"/>
    <w:rsid w:val="009B0206"/>
    <w:rsid w:val="009E2260"/>
    <w:rsid w:val="009E27C8"/>
    <w:rsid w:val="00A239F4"/>
    <w:rsid w:val="00A36308"/>
    <w:rsid w:val="00A51FA8"/>
    <w:rsid w:val="00A62B26"/>
    <w:rsid w:val="00AA223E"/>
    <w:rsid w:val="00AA4230"/>
    <w:rsid w:val="00AD1E07"/>
    <w:rsid w:val="00AD20C6"/>
    <w:rsid w:val="00AD2C01"/>
    <w:rsid w:val="00AE1610"/>
    <w:rsid w:val="00AE2BFE"/>
    <w:rsid w:val="00B02E96"/>
    <w:rsid w:val="00B149E2"/>
    <w:rsid w:val="00B24562"/>
    <w:rsid w:val="00B410D8"/>
    <w:rsid w:val="00B55924"/>
    <w:rsid w:val="00BA5F60"/>
    <w:rsid w:val="00BA71D3"/>
    <w:rsid w:val="00C029C8"/>
    <w:rsid w:val="00C1709B"/>
    <w:rsid w:val="00C601FD"/>
    <w:rsid w:val="00C61933"/>
    <w:rsid w:val="00C77C24"/>
    <w:rsid w:val="00CD203D"/>
    <w:rsid w:val="00D45E78"/>
    <w:rsid w:val="00D516FA"/>
    <w:rsid w:val="00D518C0"/>
    <w:rsid w:val="00D52FF6"/>
    <w:rsid w:val="00D537BA"/>
    <w:rsid w:val="00D550F7"/>
    <w:rsid w:val="00D6620A"/>
    <w:rsid w:val="00D91CFD"/>
    <w:rsid w:val="00D9590A"/>
    <w:rsid w:val="00DA1F89"/>
    <w:rsid w:val="00DD7DEA"/>
    <w:rsid w:val="00DE1B0A"/>
    <w:rsid w:val="00DE2E9E"/>
    <w:rsid w:val="00DF01B2"/>
    <w:rsid w:val="00DF2C9D"/>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05544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415788432">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07081935">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eding@onrust.net" TargetMode="External"/><Relationship Id="rId18" Type="http://schemas.openxmlformats.org/officeDocument/2006/relationships/hyperlink" Target="http://www.campusshop.nl" TargetMode="External"/><Relationship Id="rId26" Type="http://schemas.openxmlformats.org/officeDocument/2006/relationships/hyperlink" Target="https://www.drenthecollege.nl/welkom" TargetMode="Externa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renthecollege.nl/welkom" TargetMode="External"/><Relationship Id="rId25" Type="http://schemas.openxmlformats.org/officeDocument/2006/relationships/hyperlink" Target="https://www.drenthecollege.nl/welkom" TargetMode="External"/><Relationship Id="rId2" Type="http://schemas.openxmlformats.org/officeDocument/2006/relationships/customXml" Target="../customXml/item2.xml"/><Relationship Id="rId16" Type="http://schemas.openxmlformats.org/officeDocument/2006/relationships/hyperlink" Target="mailto:kleding@onrust.net" TargetMode="External"/><Relationship Id="rId20" Type="http://schemas.openxmlformats.org/officeDocument/2006/relationships/hyperlink" Target="https://www.drenthecolleg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www.campusshop.nl" TargetMode="External"/><Relationship Id="rId23" Type="http://schemas.openxmlformats.org/officeDocument/2006/relationships/hyperlink" Target="https://www.drenthecollege.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enthecollege.nl/welkom" TargetMode="External"/><Relationship Id="rId22" Type="http://schemas.openxmlformats.org/officeDocument/2006/relationships/hyperlink" Target="mailto:info@drenthecollege.nl"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Props1.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13</cp:revision>
  <cp:lastPrinted>2022-03-09T07:39:00Z</cp:lastPrinted>
  <dcterms:created xsi:type="dcterms:W3CDTF">2024-05-15T11:37:00Z</dcterms:created>
  <dcterms:modified xsi:type="dcterms:W3CDTF">2024-06-11T08:46:00Z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