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9FA0" w14:textId="2C144F38" w:rsidR="00FB5311" w:rsidRDefault="008E768C" w:rsidP="00817BB9">
      <w:r w:rsidRPr="00920C4B">
        <w:rPr>
          <w:noProof/>
          <w:lang w:eastAsia="nl-NL"/>
        </w:rPr>
        <mc:AlternateContent>
          <mc:Choice Requires="wps">
            <w:drawing>
              <wp:anchor distT="0" distB="0" distL="114300" distR="114300" simplePos="0" relativeHeight="251640320" behindDoc="0" locked="0" layoutInCell="1" allowOverlap="1" wp14:anchorId="5C82080E" wp14:editId="00F6BC89">
                <wp:simplePos x="0" y="0"/>
                <wp:positionH relativeFrom="margin">
                  <wp:align>center</wp:align>
                </wp:positionH>
                <wp:positionV relativeFrom="page">
                  <wp:posOffset>4034961</wp:posOffset>
                </wp:positionV>
                <wp:extent cx="6245860" cy="1662468"/>
                <wp:effectExtent l="57150" t="57150" r="40640" b="52070"/>
                <wp:wrapNone/>
                <wp:docPr id="7" name="Tekstvak 7"/>
                <wp:cNvGraphicFramePr/>
                <a:graphic xmlns:a="http://schemas.openxmlformats.org/drawingml/2006/main">
                  <a:graphicData uri="http://schemas.microsoft.com/office/word/2010/wordprocessingShape">
                    <wps:wsp>
                      <wps:cNvSpPr txBox="1"/>
                      <wps:spPr>
                        <a:xfrm>
                          <a:off x="0" y="0"/>
                          <a:ext cx="6245860" cy="1662468"/>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6" style="position:absolute;margin-left:0;margin-top:317.7pt;width:491.8pt;height:130.9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" adj="-11796480,,5400" path="m1,l3100425,r-9245,590550l,590550c,393700,1,196850,1,xe" filled="f" stroked="f" strokeweight=".5pt">
                <v:stroke joinstyle="miter"/>
                <v:formulas/>
                <v:path arrowok="t" o:connecttype="custom" o:connectlocs="2,0;6245860,0;6227236,1662468;0,1662468;2,0" o:connectangles="0,0,0,0,0" textboxrect="0,0,3100425,590550"/>
                <v:textbox inset="0,0,0,0">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8F0401" w:rsidRPr="00920C4B">
        <w:rPr>
          <w:noProof/>
          <w:lang w:eastAsia="nl-NL"/>
        </w:rPr>
        <mc:AlternateContent>
          <mc:Choice Requires="wps">
            <w:drawing>
              <wp:anchor distT="0" distB="0" distL="114300" distR="114300" simplePos="0" relativeHeight="251630080" behindDoc="0" locked="0" layoutInCell="1" allowOverlap="1" wp14:anchorId="426E0007" wp14:editId="08B49204">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7" style="position:absolute;margin-left:0;margin-top:253.15pt;width:521.35pt;height:46.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sidR="008F0401">
        <w:rPr>
          <w:noProof/>
          <w:lang w:eastAsia="nl-NL"/>
        </w:rPr>
        <mc:AlternateContent>
          <mc:Choice Requires="wps">
            <w:drawing>
              <wp:anchor distT="0" distB="0" distL="114300" distR="114300" simplePos="0" relativeHeight="251623936"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683E86E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1E68F5">
                              <w:rPr>
                                <w:rStyle w:val="normaltextrun"/>
                                <w:rFonts w:ascii="Calibri" w:hAnsi="Calibri" w:cs="Calibri"/>
                                <w:sz w:val="22"/>
                                <w:szCs w:val="22"/>
                              </w:rPr>
                              <w:t>Retailmanager</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28" style="position:absolute;margin-left:-27.7pt;margin-top:172.2pt;width:507.5pt;height:70.2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5+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87t&#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KC85+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683E86E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1E68F5">
                        <w:rPr>
                          <w:rStyle w:val="normaltextrun"/>
                          <w:rFonts w:ascii="Calibri" w:hAnsi="Calibri" w:cs="Calibri"/>
                          <w:sz w:val="22"/>
                          <w:szCs w:val="22"/>
                        </w:rPr>
                        <w:t>Retailmanager</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388C2A26" w14:textId="77777777" w:rsidR="008F320C" w:rsidRPr="008F320C" w:rsidRDefault="008F320C" w:rsidP="008F320C"/>
    <w:p w14:paraId="65B60597" w14:textId="77777777" w:rsidR="008F320C" w:rsidRPr="008F320C" w:rsidRDefault="008F320C" w:rsidP="008F320C"/>
    <w:p w14:paraId="35F523FD" w14:textId="77777777" w:rsidR="008F320C" w:rsidRPr="008F320C" w:rsidRDefault="008F320C" w:rsidP="008F320C"/>
    <w:p w14:paraId="7A7A2DD1" w14:textId="77777777" w:rsidR="008F320C" w:rsidRPr="008F320C" w:rsidRDefault="008F320C" w:rsidP="008F320C"/>
    <w:p w14:paraId="7C6CFA87" w14:textId="77777777" w:rsidR="008F320C" w:rsidRPr="008F320C" w:rsidRDefault="008F320C" w:rsidP="008F320C"/>
    <w:p w14:paraId="10AE1FFB" w14:textId="77777777" w:rsidR="008F320C" w:rsidRPr="008F320C" w:rsidRDefault="008F320C" w:rsidP="008F320C"/>
    <w:p w14:paraId="3A5112CB" w14:textId="77777777" w:rsidR="008F320C" w:rsidRPr="008F320C" w:rsidRDefault="008F320C" w:rsidP="008F320C"/>
    <w:p w14:paraId="7597F25B" w14:textId="77777777" w:rsidR="008F320C" w:rsidRPr="008F320C" w:rsidRDefault="008F320C" w:rsidP="008F320C"/>
    <w:p w14:paraId="78E729E8" w14:textId="77777777" w:rsidR="008F320C" w:rsidRPr="008F320C" w:rsidRDefault="008F320C" w:rsidP="008F320C"/>
    <w:p w14:paraId="405E6B7B" w14:textId="77777777" w:rsidR="008F320C" w:rsidRPr="008F320C" w:rsidRDefault="008F320C" w:rsidP="008F320C"/>
    <w:p w14:paraId="2E7A2F6A" w14:textId="77777777" w:rsidR="008F320C" w:rsidRPr="008F320C" w:rsidRDefault="008F320C" w:rsidP="008F320C"/>
    <w:p w14:paraId="787F6FC2" w14:textId="77777777" w:rsidR="008F320C" w:rsidRPr="008F320C" w:rsidRDefault="008F320C" w:rsidP="008F320C"/>
    <w:p w14:paraId="38075DE9" w14:textId="77777777" w:rsidR="008F320C" w:rsidRPr="008F320C" w:rsidRDefault="008F320C" w:rsidP="008F320C"/>
    <w:p w14:paraId="630B3F54" w14:textId="77777777" w:rsidR="008F320C" w:rsidRPr="008F320C" w:rsidRDefault="008F320C" w:rsidP="008F320C"/>
    <w:p w14:paraId="5023CFA1" w14:textId="77777777" w:rsidR="008F320C" w:rsidRPr="008F320C" w:rsidRDefault="008F320C" w:rsidP="008F320C"/>
    <w:p w14:paraId="43A2C985" w14:textId="77777777" w:rsidR="008F320C" w:rsidRPr="008F320C" w:rsidRDefault="008F320C" w:rsidP="008F320C"/>
    <w:p w14:paraId="15C6135A" w14:textId="77777777" w:rsidR="008F320C" w:rsidRPr="008F320C" w:rsidRDefault="008F320C" w:rsidP="008F320C"/>
    <w:p w14:paraId="574E6FA6" w14:textId="77777777" w:rsidR="008F320C" w:rsidRPr="008F320C" w:rsidRDefault="008F320C" w:rsidP="008F320C"/>
    <w:p w14:paraId="579D4E18" w14:textId="77777777" w:rsidR="008F320C" w:rsidRPr="008F320C" w:rsidRDefault="008F320C" w:rsidP="008F320C"/>
    <w:p w14:paraId="0202D1E6" w14:textId="307193FA" w:rsidR="008F320C" w:rsidRPr="008F320C" w:rsidRDefault="008F320C" w:rsidP="008F320C">
      <w:r w:rsidRPr="00920C4B">
        <w:rPr>
          <w:noProof/>
          <w:lang w:eastAsia="nl-NL"/>
        </w:rPr>
        <mc:AlternateContent>
          <mc:Choice Requires="wps">
            <w:drawing>
              <wp:anchor distT="0" distB="0" distL="114300" distR="114300" simplePos="0" relativeHeight="251652608" behindDoc="0" locked="0" layoutInCell="1" allowOverlap="1" wp14:anchorId="7742011E" wp14:editId="1046ACDF">
                <wp:simplePos x="0" y="0"/>
                <wp:positionH relativeFrom="margin">
                  <wp:align>center</wp:align>
                </wp:positionH>
                <wp:positionV relativeFrom="page">
                  <wp:posOffset>5947703</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29" style="position:absolute;margin-left:0;margin-top:468.3pt;width:525.1pt;height:42.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Ys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I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2BF8077" w14:textId="426216C0" w:rsidR="008F320C" w:rsidRPr="008F320C" w:rsidRDefault="008F320C" w:rsidP="008F320C"/>
    <w:p w14:paraId="163405F9" w14:textId="5059FE21" w:rsidR="008F320C" w:rsidRPr="008F320C" w:rsidRDefault="008F320C" w:rsidP="008F320C"/>
    <w:p w14:paraId="7CAF6B77" w14:textId="77777777" w:rsidR="008F320C" w:rsidRPr="008F320C" w:rsidRDefault="008F320C" w:rsidP="008F320C"/>
    <w:p w14:paraId="42FF96CC" w14:textId="222FD610" w:rsidR="008F320C" w:rsidRPr="008F320C" w:rsidRDefault="008F320C" w:rsidP="008F320C">
      <w:r w:rsidRPr="00920C4B">
        <w:rPr>
          <w:noProof/>
          <w:lang w:eastAsia="nl-NL"/>
        </w:rPr>
        <mc:AlternateContent>
          <mc:Choice Requires="wps">
            <w:drawing>
              <wp:anchor distT="0" distB="0" distL="114300" distR="114300" simplePos="0" relativeHeight="251668992" behindDoc="0" locked="0" layoutInCell="1" allowOverlap="1" wp14:anchorId="25292AF4" wp14:editId="2033D890">
                <wp:simplePos x="0" y="0"/>
                <wp:positionH relativeFrom="margin">
                  <wp:align>center</wp:align>
                </wp:positionH>
                <wp:positionV relativeFrom="page">
                  <wp:posOffset>6679527</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1"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0" style="position:absolute;margin-left:0;margin-top:525.95pt;width:508.1pt;height:75.3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iSMg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2"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p>
    <w:p w14:paraId="212FED5E" w14:textId="7302FFAE" w:rsidR="008F320C" w:rsidRPr="008F320C" w:rsidRDefault="008F320C" w:rsidP="008F320C"/>
    <w:p w14:paraId="330A91E2" w14:textId="7E342B31" w:rsidR="008F320C" w:rsidRPr="008F320C" w:rsidRDefault="008F320C" w:rsidP="008F320C"/>
    <w:p w14:paraId="767BE7F3" w14:textId="77777777" w:rsidR="008F320C" w:rsidRPr="008F320C" w:rsidRDefault="008F320C" w:rsidP="008F320C"/>
    <w:p w14:paraId="28BC82CC" w14:textId="77777777" w:rsidR="008F320C" w:rsidRPr="008F320C" w:rsidRDefault="008F320C" w:rsidP="008F320C"/>
    <w:p w14:paraId="112B9495" w14:textId="77777777" w:rsidR="008F320C" w:rsidRPr="008F320C" w:rsidRDefault="008F320C" w:rsidP="008F320C"/>
    <w:p w14:paraId="3F42D562" w14:textId="418C5E45" w:rsidR="008F320C" w:rsidRPr="008F320C" w:rsidRDefault="008F320C" w:rsidP="008F320C">
      <w:r w:rsidRPr="00920C4B">
        <w:rPr>
          <w:noProof/>
          <w:lang w:eastAsia="nl-NL"/>
        </w:rPr>
        <mc:AlternateContent>
          <mc:Choice Requires="wps">
            <w:drawing>
              <wp:anchor distT="0" distB="0" distL="114300" distR="114300" simplePos="0" relativeHeight="251689472" behindDoc="0" locked="0" layoutInCell="1" allowOverlap="1" wp14:anchorId="743AB642" wp14:editId="6B34A9D9">
                <wp:simplePos x="0" y="0"/>
                <wp:positionH relativeFrom="margin">
                  <wp:align>center</wp:align>
                </wp:positionH>
                <wp:positionV relativeFrom="page">
                  <wp:posOffset>7731618</wp:posOffset>
                </wp:positionV>
                <wp:extent cx="6668135" cy="538480"/>
                <wp:effectExtent l="38100" t="57150" r="56515" b="52070"/>
                <wp:wrapNone/>
                <wp:docPr id="466518631" name="Tekstvak 466518631"/>
                <wp:cNvGraphicFramePr/>
                <a:graphic xmlns:a="http://schemas.openxmlformats.org/drawingml/2006/main">
                  <a:graphicData uri="http://schemas.microsoft.com/office/word/2010/wordprocessingShape">
                    <wps:wsp>
                      <wps:cNvSpPr txBox="1"/>
                      <wps:spPr>
                        <a:xfrm>
                          <a:off x="0" y="0"/>
                          <a:ext cx="6668135" cy="5384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B642" id="Tekstvak 466518631" o:spid="_x0000_s1031" style="position:absolute;margin-left:0;margin-top:608.8pt;width:525.05pt;height:42.4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" adj="-11796480,,5400" path="m,l3285129,r-78141,538791l53242,521539,,xe" fillcolor="#d70829" stroked="f" strokeweight=".5pt">
                <v:stroke joinstyle="miter"/>
                <v:formulas/>
                <v:path arrowok="t" o:connecttype="custom" o:connectlocs="0,0;6668135,0;6509525,538480;108070,521238;0,0" o:connectangles="0,0,0,0,0" textboxrect="0,0,3285129,538791"/>
                <v:textbox inset="5mm">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v:textbox>
                <w10:wrap anchorx="margin" anchory="page"/>
              </v:shape>
            </w:pict>
          </mc:Fallback>
        </mc:AlternateContent>
      </w:r>
    </w:p>
    <w:p w14:paraId="78769F7D" w14:textId="12A43B87" w:rsidR="008F320C" w:rsidRPr="008F320C" w:rsidRDefault="008F320C" w:rsidP="008F320C"/>
    <w:p w14:paraId="70F103F4" w14:textId="49746597" w:rsidR="008F320C" w:rsidRPr="008F320C" w:rsidRDefault="008F320C" w:rsidP="008F320C"/>
    <w:p w14:paraId="2CE4CA8D" w14:textId="682486F2" w:rsidR="008F320C" w:rsidRDefault="008F320C" w:rsidP="008F320C"/>
    <w:p w14:paraId="5D7A027F" w14:textId="141F391B" w:rsidR="008F320C" w:rsidRDefault="008F320C" w:rsidP="008F320C">
      <w:pPr>
        <w:tabs>
          <w:tab w:val="left" w:pos="4019"/>
        </w:tabs>
      </w:pPr>
      <w:r>
        <w:rPr>
          <w:noProof/>
          <w:lang w:eastAsia="nl-NL"/>
        </w:rPr>
        <mc:AlternateContent>
          <mc:Choice Requires="wps">
            <w:drawing>
              <wp:anchor distT="0" distB="0" distL="114300" distR="114300" simplePos="0" relativeHeight="251694592" behindDoc="0" locked="0" layoutInCell="1" allowOverlap="1" wp14:anchorId="5A591B18" wp14:editId="0CDE7ACE">
                <wp:simplePos x="0" y="0"/>
                <wp:positionH relativeFrom="margin">
                  <wp:align>center</wp:align>
                </wp:positionH>
                <wp:positionV relativeFrom="paragraph">
                  <wp:posOffset>194045</wp:posOffset>
                </wp:positionV>
                <wp:extent cx="6454800" cy="1337481"/>
                <wp:effectExtent l="0" t="0" r="0" b="0"/>
                <wp:wrapNone/>
                <wp:docPr id="1171648118" name="Tekstvak 1171648118"/>
                <wp:cNvGraphicFramePr/>
                <a:graphic xmlns:a="http://schemas.openxmlformats.org/drawingml/2006/main">
                  <a:graphicData uri="http://schemas.microsoft.com/office/word/2010/wordprocessingShape">
                    <wps:wsp>
                      <wps:cNvSpPr txBox="1"/>
                      <wps:spPr>
                        <a:xfrm>
                          <a:off x="0" y="0"/>
                          <a:ext cx="6454800" cy="1337481"/>
                        </a:xfrm>
                        <a:prstGeom prst="rect">
                          <a:avLst/>
                        </a:prstGeom>
                        <a:noFill/>
                        <a:ln w="6350">
                          <a:noFill/>
                        </a:ln>
                      </wps:spPr>
                      <wps:txb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3"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4"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1B18" id="_x0000_t202" coordsize="21600,21600" o:spt="202" path="m,l,21600r21600,l21600,xe">
                <v:stroke joinstyle="miter"/>
                <v:path gradientshapeok="t" o:connecttype="rect"/>
              </v:shapetype>
              <v:shape id="Tekstvak 1171648118" o:spid="_x0000_s1032" type="#_x0000_t202" style="position:absolute;margin-left:0;margin-top:15.3pt;width:508.25pt;height:105.3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" filled="f" stroked="f" strokeweight=".5pt">
                <v:textbo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5"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6"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v:textbox>
                <w10:wrap anchorx="margin"/>
              </v:shape>
            </w:pict>
          </mc:Fallback>
        </mc:AlternateContent>
      </w:r>
      <w:r>
        <w:tab/>
      </w:r>
    </w:p>
    <w:p w14:paraId="70D7A3A1" w14:textId="19D17917" w:rsidR="008F320C" w:rsidRDefault="008F320C" w:rsidP="008F320C">
      <w:pPr>
        <w:tabs>
          <w:tab w:val="left" w:pos="4019"/>
        </w:tabs>
      </w:pPr>
      <w:r>
        <w:tab/>
      </w:r>
    </w:p>
    <w:p w14:paraId="62F31FAA" w14:textId="7E916FCD" w:rsidR="008F320C" w:rsidRDefault="008F320C" w:rsidP="008F320C">
      <w:pPr>
        <w:tabs>
          <w:tab w:val="left" w:pos="3525"/>
        </w:tabs>
      </w:pPr>
      <w:r>
        <w:tab/>
      </w:r>
    </w:p>
    <w:p w14:paraId="14F4FBCE" w14:textId="2412B432" w:rsidR="008F320C" w:rsidRPr="008F320C" w:rsidRDefault="008F320C" w:rsidP="008F320C">
      <w:pPr>
        <w:tabs>
          <w:tab w:val="left" w:pos="3525"/>
        </w:tabs>
        <w:sectPr w:rsidR="008F320C" w:rsidRPr="008F320C" w:rsidSect="00E94972">
          <w:headerReference w:type="default" r:id="rId17"/>
          <w:footerReference w:type="default" r:id="rId18"/>
          <w:pgSz w:w="11900" w:h="16840"/>
          <w:pgMar w:top="3255" w:right="1418" w:bottom="1418" w:left="1418" w:header="709" w:footer="709" w:gutter="0"/>
          <w:cols w:space="828"/>
          <w:docGrid w:linePitch="360"/>
        </w:sectPr>
      </w:pPr>
      <w:r>
        <w:tab/>
      </w:r>
    </w:p>
    <w:p w14:paraId="0E0AF598" w14:textId="29CA9269" w:rsidR="00447133" w:rsidRDefault="000B4041">
      <w:pPr>
        <w:rPr>
          <w:lang w:val="en-US"/>
        </w:rPr>
      </w:pPr>
      <w:r w:rsidRPr="00920C4B">
        <w:rPr>
          <w:noProof/>
          <w:lang w:eastAsia="nl-NL"/>
        </w:rPr>
        <w:lastRenderedPageBreak/>
        <mc:AlternateContent>
          <mc:Choice Requires="wps">
            <w:drawing>
              <wp:anchor distT="0" distB="0" distL="114300" distR="114300" simplePos="0" relativeHeight="251674112" behindDoc="0" locked="0" layoutInCell="1" allowOverlap="1" wp14:anchorId="13C41C45" wp14:editId="2A076294">
                <wp:simplePos x="0" y="0"/>
                <wp:positionH relativeFrom="margin">
                  <wp:align>center</wp:align>
                </wp:positionH>
                <wp:positionV relativeFrom="page">
                  <wp:posOffset>906145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71.35pt;width:506.85pt;height:46.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p>
    <w:p w14:paraId="14F4FBD0" w14:textId="4127D4FC" w:rsidR="00007817" w:rsidRPr="004E3F21" w:rsidRDefault="00447133">
      <w:pPr>
        <w:rPr>
          <w:lang w:val="en-US"/>
        </w:rPr>
      </w:pPr>
      <w:r>
        <w:rPr>
          <w:noProof/>
          <w:lang w:eastAsia="nl-NL"/>
        </w:rPr>
        <mc:AlternateContent>
          <mc:Choice Requires="wps">
            <w:drawing>
              <wp:anchor distT="0" distB="0" distL="114300" distR="114300" simplePos="0" relativeHeight="251679232" behindDoc="0" locked="0" layoutInCell="1" allowOverlap="1" wp14:anchorId="20717DBC" wp14:editId="2605D17B">
                <wp:simplePos x="0" y="0"/>
                <wp:positionH relativeFrom="margin">
                  <wp:align>center</wp:align>
                </wp:positionH>
                <wp:positionV relativeFrom="paragraph">
                  <wp:posOffset>1017071</wp:posOffset>
                </wp:positionV>
                <wp:extent cx="6454800" cy="2640841"/>
                <wp:effectExtent l="0" t="0" r="0" b="7620"/>
                <wp:wrapNone/>
                <wp:docPr id="20" name="Tekstvak 20"/>
                <wp:cNvGraphicFramePr/>
                <a:graphic xmlns:a="http://schemas.openxmlformats.org/drawingml/2006/main">
                  <a:graphicData uri="http://schemas.microsoft.com/office/word/2010/wordprocessingShape">
                    <wps:wsp>
                      <wps:cNvSpPr txBox="1"/>
                      <wps:spPr>
                        <a:xfrm>
                          <a:off x="0" y="0"/>
                          <a:ext cx="6454800" cy="2640841"/>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7DBC" id="Tekstvak 20" o:spid="_x0000_s1034" type="#_x0000_t202" style="position:absolute;margin-left:0;margin-top:80.1pt;width:508.25pt;height:207.9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Pr>
          <w:noProof/>
          <w:lang w:eastAsia="nl-NL"/>
        </w:rPr>
        <mc:AlternateContent>
          <mc:Choice Requires="wps">
            <w:drawing>
              <wp:anchor distT="0" distB="0" distL="114300" distR="114300" simplePos="0" relativeHeight="251682304" behindDoc="0" locked="0" layoutInCell="1" allowOverlap="1" wp14:anchorId="4808CD00" wp14:editId="770CDF80">
                <wp:simplePos x="0" y="0"/>
                <wp:positionH relativeFrom="margin">
                  <wp:align>center</wp:align>
                </wp:positionH>
                <wp:positionV relativeFrom="paragraph">
                  <wp:posOffset>642832</wp:posOffset>
                </wp:positionV>
                <wp:extent cx="6454800" cy="1718734"/>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6318A213"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8CD00" id="Tekstvak 29" o:spid="_x0000_s1035" type="#_x0000_t202" style="position:absolute;margin-left:0;margin-top:50.6pt;width:508.25pt;height:135.35pt;z-index:2516823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AVHAIAADQEAAAOAAAAZHJzL2Uyb0RvYy54bWysU8tu2zAQvBfoPxC815IcOX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" filled="f" stroked="f" strokeweight=".5pt">
                <v:textbox>
                  <w:txbxContent>
                    <w:p w14:paraId="6318A213" w14:textId="77777777" w:rsidR="00A36308" w:rsidRDefault="00A36308" w:rsidP="00447133"/>
                  </w:txbxContent>
                </v:textbox>
                <w10:wrap anchorx="margi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39F85AF0" wp14:editId="39403B5E">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6" type="#_x0000_t202" style="position:absolute;margin-left:-22.2pt;margin-top:85.8pt;width:508.25pt;height:13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DeGwIAADU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" filled="f" stroked="f" strokeweight=".5pt">
                <v:textbox>
                  <w:txbxContent>
                    <w:p w14:paraId="42B53455" w14:textId="77777777" w:rsidR="00A36308" w:rsidRDefault="00A36308"/>
                  </w:txbxContent>
                </v:textbox>
              </v:shape>
            </w:pict>
          </mc:Fallback>
        </mc:AlternateContent>
      </w:r>
    </w:p>
    <w:sectPr w:rsidR="00007817" w:rsidRPr="004E3F21" w:rsidSect="004E3F21">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E664" w14:textId="77777777" w:rsidR="00E90B8F" w:rsidRDefault="00E90B8F" w:rsidP="00EC3006">
      <w:r>
        <w:separator/>
      </w:r>
    </w:p>
  </w:endnote>
  <w:endnote w:type="continuationSeparator" w:id="0">
    <w:p w14:paraId="58E6E924" w14:textId="77777777" w:rsidR="00E90B8F" w:rsidRDefault="00E90B8F"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5408"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78933143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4A5F" w14:textId="77777777" w:rsidR="00E90B8F" w:rsidRDefault="00E90B8F" w:rsidP="00EC3006">
      <w:r>
        <w:separator/>
      </w:r>
    </w:p>
  </w:footnote>
  <w:footnote w:type="continuationSeparator" w:id="0">
    <w:p w14:paraId="2FED643E" w14:textId="77777777" w:rsidR="00E90B8F" w:rsidRDefault="00E90B8F"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6192"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1845286179" name="Afbeelding 184528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4"/>
  </w:num>
  <w:num w:numId="4" w16cid:durableId="1092702273">
    <w:abstractNumId w:val="1"/>
  </w:num>
  <w:num w:numId="5" w16cid:durableId="2019187033">
    <w:abstractNumId w:val="0"/>
  </w:num>
  <w:num w:numId="6" w16cid:durableId="13777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54DE2"/>
    <w:rsid w:val="000977AF"/>
    <w:rsid w:val="000B4041"/>
    <w:rsid w:val="000D5E20"/>
    <w:rsid w:val="00104726"/>
    <w:rsid w:val="001533AF"/>
    <w:rsid w:val="001538E5"/>
    <w:rsid w:val="001A1014"/>
    <w:rsid w:val="001C4B7C"/>
    <w:rsid w:val="001E68F5"/>
    <w:rsid w:val="00200B70"/>
    <w:rsid w:val="00252AE2"/>
    <w:rsid w:val="00254515"/>
    <w:rsid w:val="002853C2"/>
    <w:rsid w:val="002D19C0"/>
    <w:rsid w:val="002E7C65"/>
    <w:rsid w:val="00356CF1"/>
    <w:rsid w:val="003A7049"/>
    <w:rsid w:val="003C57F0"/>
    <w:rsid w:val="003D7CF0"/>
    <w:rsid w:val="00447133"/>
    <w:rsid w:val="00454533"/>
    <w:rsid w:val="004E3F21"/>
    <w:rsid w:val="005520ED"/>
    <w:rsid w:val="00552C8E"/>
    <w:rsid w:val="0055769B"/>
    <w:rsid w:val="00576674"/>
    <w:rsid w:val="00577512"/>
    <w:rsid w:val="00604979"/>
    <w:rsid w:val="00644258"/>
    <w:rsid w:val="00644611"/>
    <w:rsid w:val="0067421D"/>
    <w:rsid w:val="00674F2F"/>
    <w:rsid w:val="006857FC"/>
    <w:rsid w:val="00686CED"/>
    <w:rsid w:val="006B3163"/>
    <w:rsid w:val="006C28A8"/>
    <w:rsid w:val="006E57E6"/>
    <w:rsid w:val="007002D0"/>
    <w:rsid w:val="007449BE"/>
    <w:rsid w:val="0077175D"/>
    <w:rsid w:val="00796DF9"/>
    <w:rsid w:val="007977C9"/>
    <w:rsid w:val="007E5C25"/>
    <w:rsid w:val="007F221E"/>
    <w:rsid w:val="00817BB9"/>
    <w:rsid w:val="00842C84"/>
    <w:rsid w:val="008537F9"/>
    <w:rsid w:val="0085401A"/>
    <w:rsid w:val="00886ABC"/>
    <w:rsid w:val="008A0040"/>
    <w:rsid w:val="008B69AB"/>
    <w:rsid w:val="008D0D70"/>
    <w:rsid w:val="008D5839"/>
    <w:rsid w:val="008D5C3D"/>
    <w:rsid w:val="008D6405"/>
    <w:rsid w:val="008E130D"/>
    <w:rsid w:val="008E768C"/>
    <w:rsid w:val="008F0401"/>
    <w:rsid w:val="008F320C"/>
    <w:rsid w:val="00920C4B"/>
    <w:rsid w:val="00946D5C"/>
    <w:rsid w:val="00950798"/>
    <w:rsid w:val="00976E90"/>
    <w:rsid w:val="00983A2D"/>
    <w:rsid w:val="009E27C8"/>
    <w:rsid w:val="00A239F4"/>
    <w:rsid w:val="00A36308"/>
    <w:rsid w:val="00A52325"/>
    <w:rsid w:val="00A62B26"/>
    <w:rsid w:val="00AA4230"/>
    <w:rsid w:val="00AD1E07"/>
    <w:rsid w:val="00AD20C6"/>
    <w:rsid w:val="00AE1610"/>
    <w:rsid w:val="00AE2BFE"/>
    <w:rsid w:val="00B02E96"/>
    <w:rsid w:val="00B03235"/>
    <w:rsid w:val="00B149E2"/>
    <w:rsid w:val="00B24562"/>
    <w:rsid w:val="00B410D8"/>
    <w:rsid w:val="00B55924"/>
    <w:rsid w:val="00BF5DDE"/>
    <w:rsid w:val="00C601FD"/>
    <w:rsid w:val="00C77C24"/>
    <w:rsid w:val="00D518C0"/>
    <w:rsid w:val="00D52FF6"/>
    <w:rsid w:val="00D537BA"/>
    <w:rsid w:val="00D550F7"/>
    <w:rsid w:val="00D6620A"/>
    <w:rsid w:val="00DA1F89"/>
    <w:rsid w:val="00DB16FE"/>
    <w:rsid w:val="00DD7DEA"/>
    <w:rsid w:val="00DE1B0A"/>
    <w:rsid w:val="00DE2E9E"/>
    <w:rsid w:val="00DF01B2"/>
    <w:rsid w:val="00DF2C9D"/>
    <w:rsid w:val="00E64CC2"/>
    <w:rsid w:val="00E73B90"/>
    <w:rsid w:val="00E90B8F"/>
    <w:rsid w:val="00E90E48"/>
    <w:rsid w:val="00E9256E"/>
    <w:rsid w:val="00E94972"/>
    <w:rsid w:val="00EC3006"/>
    <w:rsid w:val="00EC3263"/>
    <w:rsid w:val="00ED0C07"/>
    <w:rsid w:val="00EE09A1"/>
    <w:rsid w:val="00EE0C0C"/>
    <w:rsid w:val="00EE7E5A"/>
    <w:rsid w:val="00F17857"/>
    <w:rsid w:val="00F2235D"/>
    <w:rsid w:val="00F51830"/>
    <w:rsid w:val="00F62D62"/>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hyperlink" Target="https://www.drenthecollege.nl/welkom"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https://www.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enthecollege.nl/welkom" TargetMode="Externa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 TargetMode="Externa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mailto:info@drenthecollege.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7" ma:contentTypeDescription="Create a new document." ma:contentTypeScope="" ma:versionID="101cbe9713da638419e031dfae2a11f3">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0b83bd52a621352132959816f9978f1"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4.xml><?xml version="1.0" encoding="utf-8"?>
<ds:datastoreItem xmlns:ds="http://schemas.openxmlformats.org/officeDocument/2006/customXml" ds:itemID="{DACF948E-CA61-4964-B4EC-E2BA7628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Atema, Wim</cp:lastModifiedBy>
  <cp:revision>3</cp:revision>
  <cp:lastPrinted>2022-03-09T07:39:00Z</cp:lastPrinted>
  <dcterms:created xsi:type="dcterms:W3CDTF">2024-06-05T13:43:00Z</dcterms:created>
  <dcterms:modified xsi:type="dcterms:W3CDTF">2024-06-05T13:44:00Z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